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C" w:rsidRDefault="00711017" w:rsidP="0071101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Сборник положений муниципальных мероприятий и проектов по воспитательной работе (2022-2023 учебный год). - </w:t>
      </w:r>
      <w:r w:rsidR="006C2747" w:rsidRPr="00866E2E">
        <w:rPr>
          <w:rFonts w:ascii="Arial" w:hAnsi="Arial" w:cs="Arial"/>
          <w:sz w:val="28"/>
          <w:szCs w:val="28"/>
        </w:rPr>
        <w:t xml:space="preserve">Новоуральский городской округ: МБОУ ДПО «Учебно-методический центр развития образования», </w:t>
      </w:r>
    </w:p>
    <w:p w:rsidR="006C2747" w:rsidRPr="00866E2E" w:rsidRDefault="006C2747" w:rsidP="0071101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202</w:t>
      </w:r>
      <w:r w:rsidR="00F65E1B" w:rsidRPr="00866E2E">
        <w:rPr>
          <w:rFonts w:ascii="Arial" w:hAnsi="Arial" w:cs="Arial"/>
          <w:sz w:val="28"/>
          <w:szCs w:val="28"/>
        </w:rPr>
        <w:t>2</w:t>
      </w:r>
      <w:r w:rsidR="00711017" w:rsidRPr="00866E2E">
        <w:rPr>
          <w:rFonts w:ascii="Arial" w:hAnsi="Arial" w:cs="Arial"/>
          <w:sz w:val="28"/>
          <w:szCs w:val="28"/>
        </w:rPr>
        <w:t xml:space="preserve"> год</w:t>
      </w:r>
    </w:p>
    <w:p w:rsidR="003651CB" w:rsidRPr="00866E2E" w:rsidRDefault="003651CB" w:rsidP="00711017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3651CB" w:rsidRPr="00866E2E" w:rsidRDefault="003651CB" w:rsidP="006C274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651CB" w:rsidRPr="00866E2E" w:rsidRDefault="003651CB" w:rsidP="006C274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79157A" w:rsidRPr="00866E2E" w:rsidRDefault="0079157A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79157A" w:rsidRPr="00866E2E" w:rsidRDefault="0079157A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763B72" w:rsidRDefault="00763B72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763B72" w:rsidRDefault="00763B72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763B72" w:rsidRDefault="00763B72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763B72" w:rsidRPr="00866E2E" w:rsidRDefault="00763B72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6C2747">
      <w:pPr>
        <w:ind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2747" w:rsidRPr="00866E2E" w:rsidRDefault="006C2747" w:rsidP="0071101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Составитель: С.В.Дедюхина, старший методист МБОУ ДПО «УМЦРО»</w:t>
      </w:r>
    </w:p>
    <w:p w:rsidR="006C2747" w:rsidRPr="00866E2E" w:rsidRDefault="006C2747" w:rsidP="00711017">
      <w:pPr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© Управление образования Администрации</w:t>
      </w:r>
    </w:p>
    <w:p w:rsidR="006C2747" w:rsidRPr="00866E2E" w:rsidRDefault="006C2747" w:rsidP="00711017">
      <w:pPr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Новоуральского городского округа</w:t>
      </w:r>
    </w:p>
    <w:p w:rsidR="006C2747" w:rsidRPr="00866E2E" w:rsidRDefault="006C2747" w:rsidP="0071101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МБОУ ДПО «Учебно-методический центр развития образования», 202</w:t>
      </w:r>
      <w:r w:rsidR="00F65E1B" w:rsidRPr="00866E2E">
        <w:rPr>
          <w:rFonts w:ascii="Arial" w:hAnsi="Arial" w:cs="Arial"/>
          <w:sz w:val="28"/>
          <w:szCs w:val="28"/>
        </w:rPr>
        <w:t>2</w:t>
      </w:r>
    </w:p>
    <w:p w:rsidR="006C2747" w:rsidRDefault="006C2747" w:rsidP="006C27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333A5" w:rsidRPr="00866E2E" w:rsidRDefault="001333A5" w:rsidP="006C27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C2747" w:rsidRPr="00866E2E" w:rsidRDefault="006C2747" w:rsidP="006C2747">
      <w:pPr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Управление образования Администрации</w:t>
      </w:r>
    </w:p>
    <w:p w:rsidR="006C2747" w:rsidRPr="00866E2E" w:rsidRDefault="006C2747" w:rsidP="006C2747">
      <w:pPr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Новоуральского городского округа</w:t>
      </w:r>
    </w:p>
    <w:p w:rsidR="006C2747" w:rsidRPr="00866E2E" w:rsidRDefault="006C2747" w:rsidP="006C2747">
      <w:pPr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6C2747" w:rsidRPr="00866E2E" w:rsidRDefault="006C2747" w:rsidP="006C2747">
      <w:pPr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дополнительного профессионального образования</w:t>
      </w:r>
    </w:p>
    <w:p w:rsidR="006C2747" w:rsidRPr="00866E2E" w:rsidRDefault="006C2747" w:rsidP="006C2747">
      <w:pPr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«Учебно-методический центр развития образования»</w:t>
      </w:r>
    </w:p>
    <w:p w:rsidR="006C2747" w:rsidRPr="00866E2E" w:rsidRDefault="006C2747" w:rsidP="006C2747">
      <w:pPr>
        <w:jc w:val="center"/>
        <w:rPr>
          <w:rFonts w:ascii="Arial" w:hAnsi="Arial" w:cs="Arial"/>
          <w:i/>
          <w:sz w:val="28"/>
          <w:szCs w:val="28"/>
        </w:rPr>
      </w:pPr>
    </w:p>
    <w:p w:rsidR="006C2747" w:rsidRPr="00866E2E" w:rsidRDefault="006C2747" w:rsidP="006C2747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F79E0" w:rsidRPr="00866E2E" w:rsidRDefault="0079157A" w:rsidP="006C2747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866E2E">
        <w:rPr>
          <w:rFonts w:ascii="Arial" w:hAnsi="Arial" w:cs="Arial"/>
          <w:b/>
          <w:sz w:val="56"/>
          <w:szCs w:val="56"/>
        </w:rPr>
        <w:t>ОРБИТА ЦЕННОСТЕЙ</w:t>
      </w:r>
    </w:p>
    <w:p w:rsidR="005F79E0" w:rsidRPr="00866E2E" w:rsidRDefault="0079157A" w:rsidP="006C274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276725" cy="2743200"/>
            <wp:effectExtent l="19050" t="0" r="9525" b="0"/>
            <wp:docPr id="2" name="Рисунок 1" descr="C:\Users\User\Desktop\рисунок орби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орби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53D" w:rsidRPr="00904D80" w:rsidRDefault="006C2747" w:rsidP="0071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D80">
        <w:rPr>
          <w:rFonts w:ascii="Arial" w:hAnsi="Arial" w:cs="Arial"/>
          <w:b/>
          <w:sz w:val="32"/>
          <w:szCs w:val="32"/>
        </w:rPr>
        <w:t xml:space="preserve">Сборник положений </w:t>
      </w:r>
    </w:p>
    <w:p w:rsidR="005F79E0" w:rsidRPr="00904D80" w:rsidRDefault="0017753D" w:rsidP="0071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D80">
        <w:rPr>
          <w:rFonts w:ascii="Arial" w:hAnsi="Arial" w:cs="Arial"/>
          <w:b/>
          <w:sz w:val="32"/>
          <w:szCs w:val="32"/>
        </w:rPr>
        <w:t>муниципальных мероприятий</w:t>
      </w:r>
      <w:r w:rsidR="005F79E0" w:rsidRPr="00904D80">
        <w:rPr>
          <w:rFonts w:ascii="Arial" w:hAnsi="Arial" w:cs="Arial"/>
          <w:b/>
          <w:sz w:val="32"/>
          <w:szCs w:val="32"/>
        </w:rPr>
        <w:t xml:space="preserve"> и проектов</w:t>
      </w:r>
      <w:r w:rsidRPr="00904D80">
        <w:rPr>
          <w:rFonts w:ascii="Arial" w:hAnsi="Arial" w:cs="Arial"/>
          <w:b/>
          <w:sz w:val="32"/>
          <w:szCs w:val="32"/>
        </w:rPr>
        <w:t xml:space="preserve"> </w:t>
      </w:r>
    </w:p>
    <w:p w:rsidR="00711017" w:rsidRPr="00904D80" w:rsidRDefault="00711017" w:rsidP="0071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D80">
        <w:rPr>
          <w:rFonts w:ascii="Arial" w:hAnsi="Arial" w:cs="Arial"/>
          <w:b/>
          <w:sz w:val="32"/>
          <w:szCs w:val="32"/>
        </w:rPr>
        <w:t xml:space="preserve">по воспитательной работе </w:t>
      </w:r>
    </w:p>
    <w:p w:rsidR="006C2747" w:rsidRPr="00904D80" w:rsidRDefault="005F79E0" w:rsidP="007110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D80">
        <w:rPr>
          <w:rFonts w:ascii="Arial" w:hAnsi="Arial" w:cs="Arial"/>
          <w:b/>
          <w:sz w:val="32"/>
          <w:szCs w:val="32"/>
        </w:rPr>
        <w:t>(</w:t>
      </w:r>
      <w:r w:rsidR="006C2747" w:rsidRPr="00904D80">
        <w:rPr>
          <w:rFonts w:ascii="Arial" w:hAnsi="Arial" w:cs="Arial"/>
          <w:b/>
          <w:sz w:val="32"/>
          <w:szCs w:val="32"/>
        </w:rPr>
        <w:t>2022-2023 учебный год)</w:t>
      </w:r>
    </w:p>
    <w:p w:rsidR="0079157A" w:rsidRPr="00904D80" w:rsidRDefault="0079157A" w:rsidP="00791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157A" w:rsidRPr="00904D80" w:rsidRDefault="0079157A" w:rsidP="00791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6594" w:rsidRDefault="00636594" w:rsidP="00791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04D80" w:rsidRPr="00904D80" w:rsidRDefault="00904D80" w:rsidP="00791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2747" w:rsidRPr="00904D80" w:rsidRDefault="006C2747" w:rsidP="00791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D80">
        <w:rPr>
          <w:rFonts w:ascii="Arial" w:hAnsi="Arial" w:cs="Arial"/>
          <w:b/>
          <w:sz w:val="32"/>
          <w:szCs w:val="32"/>
        </w:rPr>
        <w:t>Новоуральский городской округ</w:t>
      </w:r>
    </w:p>
    <w:p w:rsidR="006C2747" w:rsidRPr="00904D80" w:rsidRDefault="006C2747" w:rsidP="00791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D80">
        <w:rPr>
          <w:rFonts w:ascii="Arial" w:hAnsi="Arial" w:cs="Arial"/>
          <w:b/>
          <w:sz w:val="32"/>
          <w:szCs w:val="32"/>
        </w:rPr>
        <w:t>2022</w:t>
      </w:r>
    </w:p>
    <w:p w:rsidR="006C2747" w:rsidRPr="00866E2E" w:rsidRDefault="006C2747">
      <w:pPr>
        <w:rPr>
          <w:rFonts w:ascii="Arial" w:hAnsi="Arial" w:cs="Arial"/>
          <w:sz w:val="28"/>
          <w:szCs w:val="28"/>
        </w:rPr>
      </w:pPr>
    </w:p>
    <w:p w:rsidR="00711017" w:rsidRDefault="00711017">
      <w:pPr>
        <w:rPr>
          <w:rFonts w:ascii="Arial" w:hAnsi="Arial" w:cs="Arial"/>
          <w:sz w:val="28"/>
          <w:szCs w:val="28"/>
        </w:rPr>
      </w:pPr>
    </w:p>
    <w:p w:rsidR="001333A5" w:rsidRPr="00866E2E" w:rsidRDefault="001333A5">
      <w:pPr>
        <w:rPr>
          <w:rFonts w:ascii="Arial" w:hAnsi="Arial" w:cs="Arial"/>
          <w:sz w:val="28"/>
          <w:szCs w:val="28"/>
        </w:rPr>
      </w:pPr>
    </w:p>
    <w:p w:rsidR="00711017" w:rsidRDefault="00711017">
      <w:pPr>
        <w:rPr>
          <w:rFonts w:ascii="Arial" w:hAnsi="Arial" w:cs="Arial"/>
          <w:sz w:val="28"/>
          <w:szCs w:val="28"/>
        </w:rPr>
      </w:pPr>
    </w:p>
    <w:p w:rsidR="006C2747" w:rsidRPr="00866E2E" w:rsidRDefault="006C2747" w:rsidP="006C2747">
      <w:pPr>
        <w:jc w:val="center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>Уважаемые коллеги!</w:t>
      </w:r>
    </w:p>
    <w:p w:rsidR="00711017" w:rsidRPr="00866E2E" w:rsidRDefault="005F79E0" w:rsidP="006C2747">
      <w:pPr>
        <w:pStyle w:val="a3"/>
        <w:spacing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66E2E">
        <w:rPr>
          <w:rFonts w:ascii="Arial" w:hAnsi="Arial" w:cs="Arial"/>
          <w:iCs/>
          <w:sz w:val="28"/>
          <w:szCs w:val="28"/>
        </w:rPr>
        <w:t>В 2022 году систем</w:t>
      </w:r>
      <w:r w:rsidR="00711017" w:rsidRPr="00866E2E">
        <w:rPr>
          <w:rFonts w:ascii="Arial" w:hAnsi="Arial" w:cs="Arial"/>
          <w:iCs/>
          <w:sz w:val="28"/>
          <w:szCs w:val="28"/>
        </w:rPr>
        <w:t>а</w:t>
      </w:r>
      <w:r w:rsidRPr="00866E2E">
        <w:rPr>
          <w:rFonts w:ascii="Arial" w:hAnsi="Arial" w:cs="Arial"/>
          <w:iCs/>
          <w:sz w:val="28"/>
          <w:szCs w:val="28"/>
        </w:rPr>
        <w:t xml:space="preserve"> образования </w:t>
      </w:r>
      <w:r w:rsidR="00AB3415" w:rsidRPr="00866E2E">
        <w:rPr>
          <w:rFonts w:ascii="Arial" w:hAnsi="Arial" w:cs="Arial"/>
          <w:iCs/>
          <w:sz w:val="28"/>
          <w:szCs w:val="28"/>
        </w:rPr>
        <w:t xml:space="preserve">Новоуральского городского округа </w:t>
      </w:r>
      <w:r w:rsidRPr="00866E2E">
        <w:rPr>
          <w:rFonts w:ascii="Arial" w:hAnsi="Arial" w:cs="Arial"/>
          <w:iCs/>
          <w:sz w:val="28"/>
          <w:szCs w:val="28"/>
        </w:rPr>
        <w:t xml:space="preserve">отмечает свое 75-летие. За десятки лет </w:t>
      </w:r>
      <w:r w:rsidR="00711017" w:rsidRPr="00866E2E">
        <w:rPr>
          <w:rFonts w:ascii="Arial" w:hAnsi="Arial" w:cs="Arial"/>
          <w:iCs/>
          <w:sz w:val="28"/>
          <w:szCs w:val="28"/>
        </w:rPr>
        <w:t xml:space="preserve">в </w:t>
      </w:r>
      <w:r w:rsidR="00AB3415" w:rsidRPr="00866E2E">
        <w:rPr>
          <w:rFonts w:ascii="Arial" w:hAnsi="Arial" w:cs="Arial"/>
          <w:iCs/>
          <w:sz w:val="28"/>
          <w:szCs w:val="28"/>
        </w:rPr>
        <w:t>муниципалитете</w:t>
      </w:r>
      <w:r w:rsidR="00711017" w:rsidRPr="00866E2E">
        <w:rPr>
          <w:rFonts w:ascii="Arial" w:hAnsi="Arial" w:cs="Arial"/>
          <w:iCs/>
          <w:sz w:val="28"/>
          <w:szCs w:val="28"/>
        </w:rPr>
        <w:t xml:space="preserve"> накоплен уникальный опыт работы</w:t>
      </w:r>
      <w:r w:rsidRPr="00866E2E">
        <w:rPr>
          <w:rFonts w:ascii="Arial" w:hAnsi="Arial" w:cs="Arial"/>
          <w:iCs/>
          <w:sz w:val="28"/>
          <w:szCs w:val="28"/>
        </w:rPr>
        <w:t xml:space="preserve">, в том числе в системе организации воспитания обучающихся. </w:t>
      </w:r>
    </w:p>
    <w:p w:rsidR="005F79E0" w:rsidRPr="00866E2E" w:rsidRDefault="005F79E0" w:rsidP="006C2747">
      <w:pPr>
        <w:pStyle w:val="a3"/>
        <w:spacing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66E2E">
        <w:rPr>
          <w:rFonts w:ascii="Arial" w:hAnsi="Arial" w:cs="Arial"/>
          <w:iCs/>
          <w:sz w:val="28"/>
          <w:szCs w:val="28"/>
        </w:rPr>
        <w:t xml:space="preserve">Ежегодно новоуральские педагоги разрабатывают новые </w:t>
      </w:r>
      <w:r w:rsidR="00711017" w:rsidRPr="00866E2E">
        <w:rPr>
          <w:rFonts w:ascii="Arial" w:hAnsi="Arial" w:cs="Arial"/>
          <w:iCs/>
          <w:sz w:val="28"/>
          <w:szCs w:val="28"/>
        </w:rPr>
        <w:t>формы мероприятий воспитательной направленности</w:t>
      </w:r>
      <w:r w:rsidRPr="00866E2E">
        <w:rPr>
          <w:rFonts w:ascii="Arial" w:hAnsi="Arial" w:cs="Arial"/>
          <w:iCs/>
          <w:sz w:val="28"/>
          <w:szCs w:val="28"/>
        </w:rPr>
        <w:t xml:space="preserve">, используя современные тенденции образования и опираясь на лучшие педагогические </w:t>
      </w:r>
      <w:r w:rsidR="00711017" w:rsidRPr="00866E2E">
        <w:rPr>
          <w:rFonts w:ascii="Arial" w:hAnsi="Arial" w:cs="Arial"/>
          <w:iCs/>
          <w:sz w:val="28"/>
          <w:szCs w:val="28"/>
        </w:rPr>
        <w:t>практики</w:t>
      </w:r>
      <w:r w:rsidRPr="00866E2E">
        <w:rPr>
          <w:rFonts w:ascii="Arial" w:hAnsi="Arial" w:cs="Arial"/>
          <w:iCs/>
          <w:sz w:val="28"/>
          <w:szCs w:val="28"/>
        </w:rPr>
        <w:t>.</w:t>
      </w:r>
    </w:p>
    <w:p w:rsidR="00453351" w:rsidRPr="00866E2E" w:rsidRDefault="006C2747" w:rsidP="00867892">
      <w:pPr>
        <w:pStyle w:val="a3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Cs/>
          <w:sz w:val="28"/>
          <w:szCs w:val="28"/>
        </w:rPr>
        <w:t>Предлагаем вашему вниманию сборник положений для планирования и организ</w:t>
      </w:r>
      <w:r w:rsidR="0017753D" w:rsidRPr="00866E2E">
        <w:rPr>
          <w:rFonts w:ascii="Arial" w:hAnsi="Arial" w:cs="Arial"/>
          <w:iCs/>
          <w:sz w:val="28"/>
          <w:szCs w:val="28"/>
        </w:rPr>
        <w:t>ации внеурочной деятельности с обу</w:t>
      </w:r>
      <w:r w:rsidRPr="00866E2E">
        <w:rPr>
          <w:rFonts w:ascii="Arial" w:hAnsi="Arial" w:cs="Arial"/>
          <w:iCs/>
          <w:sz w:val="28"/>
          <w:szCs w:val="28"/>
        </w:rPr>
        <w:t>ча</w:t>
      </w:r>
      <w:r w:rsidR="0017753D" w:rsidRPr="00866E2E">
        <w:rPr>
          <w:rFonts w:ascii="Arial" w:hAnsi="Arial" w:cs="Arial"/>
          <w:iCs/>
          <w:sz w:val="28"/>
          <w:szCs w:val="28"/>
        </w:rPr>
        <w:t>ю</w:t>
      </w:r>
      <w:r w:rsidRPr="00866E2E">
        <w:rPr>
          <w:rFonts w:ascii="Arial" w:hAnsi="Arial" w:cs="Arial"/>
          <w:iCs/>
          <w:sz w:val="28"/>
          <w:szCs w:val="28"/>
        </w:rPr>
        <w:t xml:space="preserve">щимися </w:t>
      </w:r>
      <w:r w:rsidR="0017753D" w:rsidRPr="00866E2E">
        <w:rPr>
          <w:rFonts w:ascii="Arial" w:hAnsi="Arial" w:cs="Arial"/>
          <w:iCs/>
          <w:sz w:val="28"/>
          <w:szCs w:val="28"/>
        </w:rPr>
        <w:t xml:space="preserve">разных возрастных категорий </w:t>
      </w:r>
      <w:r w:rsidRPr="00866E2E">
        <w:rPr>
          <w:rFonts w:ascii="Arial" w:hAnsi="Arial" w:cs="Arial"/>
          <w:iCs/>
          <w:sz w:val="28"/>
          <w:szCs w:val="28"/>
        </w:rPr>
        <w:t>в 202</w:t>
      </w:r>
      <w:r w:rsidR="00F65E1B" w:rsidRPr="00866E2E">
        <w:rPr>
          <w:rFonts w:ascii="Arial" w:hAnsi="Arial" w:cs="Arial"/>
          <w:iCs/>
          <w:sz w:val="28"/>
          <w:szCs w:val="28"/>
        </w:rPr>
        <w:t>2</w:t>
      </w:r>
      <w:r w:rsidRPr="00866E2E">
        <w:rPr>
          <w:rFonts w:ascii="Arial" w:hAnsi="Arial" w:cs="Arial"/>
          <w:iCs/>
          <w:sz w:val="28"/>
          <w:szCs w:val="28"/>
        </w:rPr>
        <w:t>-202</w:t>
      </w:r>
      <w:r w:rsidR="00F65E1B" w:rsidRPr="00866E2E">
        <w:rPr>
          <w:rFonts w:ascii="Arial" w:hAnsi="Arial" w:cs="Arial"/>
          <w:iCs/>
          <w:sz w:val="28"/>
          <w:szCs w:val="28"/>
        </w:rPr>
        <w:t>3</w:t>
      </w:r>
      <w:r w:rsidRPr="00866E2E">
        <w:rPr>
          <w:rFonts w:ascii="Arial" w:hAnsi="Arial" w:cs="Arial"/>
          <w:iCs/>
          <w:sz w:val="28"/>
          <w:szCs w:val="28"/>
        </w:rPr>
        <w:t xml:space="preserve"> учебном году. Обращаем ваше внимание на необходимость включения в план </w:t>
      </w:r>
      <w:r w:rsidR="0017753D" w:rsidRPr="00866E2E">
        <w:rPr>
          <w:rFonts w:ascii="Arial" w:hAnsi="Arial" w:cs="Arial"/>
          <w:iCs/>
          <w:sz w:val="28"/>
          <w:szCs w:val="28"/>
        </w:rPr>
        <w:t xml:space="preserve">воспитательной </w:t>
      </w:r>
      <w:r w:rsidRPr="00866E2E">
        <w:rPr>
          <w:rFonts w:ascii="Arial" w:hAnsi="Arial" w:cs="Arial"/>
          <w:iCs/>
          <w:sz w:val="28"/>
          <w:szCs w:val="28"/>
        </w:rPr>
        <w:t>работы образов</w:t>
      </w:r>
      <w:r w:rsidR="0017753D" w:rsidRPr="00866E2E">
        <w:rPr>
          <w:rFonts w:ascii="Arial" w:hAnsi="Arial" w:cs="Arial"/>
          <w:iCs/>
          <w:sz w:val="28"/>
          <w:szCs w:val="28"/>
        </w:rPr>
        <w:t xml:space="preserve">ательных учреждений мероприятий, направленных на реализацию </w:t>
      </w:r>
      <w:r w:rsidR="0017753D" w:rsidRPr="00866E2E">
        <w:rPr>
          <w:rFonts w:ascii="Arial" w:hAnsi="Arial" w:cs="Arial"/>
          <w:sz w:val="28"/>
          <w:szCs w:val="28"/>
        </w:rPr>
        <w:t xml:space="preserve"> </w:t>
      </w:r>
      <w:r w:rsidR="00711017" w:rsidRPr="00866E2E">
        <w:rPr>
          <w:rFonts w:ascii="Arial" w:hAnsi="Arial" w:cs="Arial"/>
          <w:sz w:val="28"/>
          <w:szCs w:val="28"/>
        </w:rPr>
        <w:t>«Стратегии развития воспитания в Российской Фед</w:t>
      </w:r>
      <w:r w:rsidR="00FB2FDD" w:rsidRPr="00866E2E">
        <w:rPr>
          <w:rFonts w:ascii="Arial" w:hAnsi="Arial" w:cs="Arial"/>
          <w:sz w:val="28"/>
          <w:szCs w:val="28"/>
        </w:rPr>
        <w:t xml:space="preserve">ерации на период до 2025 года» и </w:t>
      </w:r>
      <w:r w:rsidR="00711017" w:rsidRPr="00866E2E">
        <w:rPr>
          <w:rFonts w:ascii="Arial" w:hAnsi="Arial" w:cs="Arial"/>
          <w:sz w:val="28"/>
          <w:szCs w:val="28"/>
        </w:rPr>
        <w:t>«Стратегии развития воспитания в Свердловской области до 2025 года»</w:t>
      </w:r>
      <w:r w:rsidR="00453351" w:rsidRPr="00866E2E">
        <w:rPr>
          <w:rFonts w:ascii="Arial" w:hAnsi="Arial" w:cs="Arial"/>
          <w:sz w:val="28"/>
          <w:szCs w:val="28"/>
        </w:rPr>
        <w:t xml:space="preserve">. </w:t>
      </w:r>
    </w:p>
    <w:p w:rsidR="006C2747" w:rsidRPr="00866E2E" w:rsidRDefault="0017753D" w:rsidP="00867892">
      <w:pPr>
        <w:pStyle w:val="a3"/>
        <w:spacing w:line="360" w:lineRule="auto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66E2E">
        <w:rPr>
          <w:rFonts w:ascii="Arial" w:hAnsi="Arial" w:cs="Arial"/>
          <w:iCs/>
          <w:sz w:val="28"/>
          <w:szCs w:val="28"/>
        </w:rPr>
        <w:t>Уверены</w:t>
      </w:r>
      <w:r w:rsidR="006C2747" w:rsidRPr="00866E2E">
        <w:rPr>
          <w:rFonts w:ascii="Arial" w:hAnsi="Arial" w:cs="Arial"/>
          <w:iCs/>
          <w:sz w:val="28"/>
          <w:szCs w:val="28"/>
        </w:rPr>
        <w:t xml:space="preserve">, что </w:t>
      </w:r>
      <w:r w:rsidRPr="00866E2E">
        <w:rPr>
          <w:rFonts w:ascii="Arial" w:hAnsi="Arial" w:cs="Arial"/>
          <w:iCs/>
          <w:sz w:val="28"/>
          <w:szCs w:val="28"/>
        </w:rPr>
        <w:t xml:space="preserve">участие в предложенных мероприятиях </w:t>
      </w:r>
      <w:r w:rsidR="00711017" w:rsidRPr="00866E2E">
        <w:rPr>
          <w:rFonts w:ascii="Arial" w:hAnsi="Arial" w:cs="Arial"/>
          <w:iCs/>
          <w:sz w:val="28"/>
          <w:szCs w:val="28"/>
        </w:rPr>
        <w:t xml:space="preserve">будет </w:t>
      </w:r>
      <w:r w:rsidR="005F79E0" w:rsidRPr="00866E2E">
        <w:rPr>
          <w:rFonts w:ascii="Arial" w:hAnsi="Arial" w:cs="Arial"/>
          <w:iCs/>
          <w:sz w:val="28"/>
          <w:szCs w:val="28"/>
        </w:rPr>
        <w:t>способств</w:t>
      </w:r>
      <w:r w:rsidR="00711017" w:rsidRPr="00866E2E">
        <w:rPr>
          <w:rFonts w:ascii="Arial" w:hAnsi="Arial" w:cs="Arial"/>
          <w:iCs/>
          <w:sz w:val="28"/>
          <w:szCs w:val="28"/>
        </w:rPr>
        <w:t xml:space="preserve">овать </w:t>
      </w:r>
      <w:r w:rsidR="005F79E0" w:rsidRPr="00866E2E">
        <w:rPr>
          <w:rFonts w:ascii="Arial" w:hAnsi="Arial" w:cs="Arial"/>
          <w:iCs/>
          <w:sz w:val="28"/>
          <w:szCs w:val="28"/>
        </w:rPr>
        <w:t>ра</w:t>
      </w:r>
      <w:r w:rsidR="00B521A5" w:rsidRPr="00866E2E">
        <w:rPr>
          <w:rFonts w:ascii="Arial" w:hAnsi="Arial" w:cs="Arial"/>
          <w:iCs/>
          <w:sz w:val="28"/>
          <w:szCs w:val="28"/>
        </w:rPr>
        <w:t>звитию сетевого взаимодействия и построения</w:t>
      </w:r>
      <w:r w:rsidR="00453351" w:rsidRPr="00866E2E">
        <w:rPr>
          <w:rFonts w:ascii="Arial" w:hAnsi="Arial" w:cs="Arial"/>
          <w:iCs/>
          <w:sz w:val="28"/>
          <w:szCs w:val="28"/>
        </w:rPr>
        <w:t xml:space="preserve"> единого воспитательного</w:t>
      </w:r>
      <w:r w:rsidR="006C2747" w:rsidRPr="00866E2E">
        <w:rPr>
          <w:rFonts w:ascii="Arial" w:hAnsi="Arial" w:cs="Arial"/>
          <w:iCs/>
          <w:sz w:val="28"/>
          <w:szCs w:val="28"/>
        </w:rPr>
        <w:t xml:space="preserve"> пространства Но</w:t>
      </w:r>
      <w:r w:rsidRPr="00866E2E">
        <w:rPr>
          <w:rFonts w:ascii="Arial" w:hAnsi="Arial" w:cs="Arial"/>
          <w:iCs/>
          <w:sz w:val="28"/>
          <w:szCs w:val="28"/>
        </w:rPr>
        <w:t>воуральского городского округа</w:t>
      </w:r>
      <w:r w:rsidR="006C2747" w:rsidRPr="00866E2E">
        <w:rPr>
          <w:rFonts w:ascii="Arial" w:hAnsi="Arial" w:cs="Arial"/>
          <w:iCs/>
          <w:sz w:val="28"/>
          <w:szCs w:val="28"/>
        </w:rPr>
        <w:t>.</w:t>
      </w:r>
    </w:p>
    <w:p w:rsidR="0017753D" w:rsidRPr="00866E2E" w:rsidRDefault="0017753D" w:rsidP="006C2747">
      <w:pPr>
        <w:jc w:val="right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 xml:space="preserve">Начальник Управления образования </w:t>
      </w:r>
    </w:p>
    <w:p w:rsidR="0017753D" w:rsidRPr="00866E2E" w:rsidRDefault="0017753D" w:rsidP="006C2747">
      <w:pPr>
        <w:jc w:val="right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 xml:space="preserve">Администрации Новоуральского городского округа </w:t>
      </w:r>
    </w:p>
    <w:p w:rsidR="006C2747" w:rsidRDefault="0017753D" w:rsidP="00453351">
      <w:pPr>
        <w:jc w:val="right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>Т.Н. Аленькина</w:t>
      </w:r>
    </w:p>
    <w:p w:rsidR="0016756C" w:rsidRDefault="0016756C" w:rsidP="00453351">
      <w:pPr>
        <w:jc w:val="right"/>
        <w:rPr>
          <w:rFonts w:ascii="Arial" w:hAnsi="Arial" w:cs="Arial"/>
          <w:i/>
          <w:sz w:val="28"/>
          <w:szCs w:val="28"/>
        </w:rPr>
      </w:pPr>
    </w:p>
    <w:p w:rsidR="0016756C" w:rsidRDefault="0016756C" w:rsidP="00453351">
      <w:pPr>
        <w:jc w:val="right"/>
        <w:rPr>
          <w:rFonts w:ascii="Arial" w:hAnsi="Arial" w:cs="Arial"/>
          <w:i/>
          <w:sz w:val="28"/>
          <w:szCs w:val="28"/>
        </w:rPr>
      </w:pPr>
    </w:p>
    <w:p w:rsidR="00866E2E" w:rsidRDefault="00866E2E" w:rsidP="00453351">
      <w:pPr>
        <w:jc w:val="right"/>
        <w:rPr>
          <w:rFonts w:ascii="Arial" w:hAnsi="Arial" w:cs="Arial"/>
          <w:i/>
          <w:sz w:val="28"/>
          <w:szCs w:val="28"/>
        </w:rPr>
      </w:pPr>
    </w:p>
    <w:p w:rsidR="00866E2E" w:rsidRDefault="00866E2E" w:rsidP="00453351">
      <w:pPr>
        <w:jc w:val="right"/>
        <w:rPr>
          <w:rFonts w:ascii="Arial" w:hAnsi="Arial" w:cs="Arial"/>
          <w:i/>
          <w:sz w:val="28"/>
          <w:szCs w:val="28"/>
        </w:rPr>
      </w:pPr>
    </w:p>
    <w:p w:rsidR="00866E2E" w:rsidRDefault="00866E2E" w:rsidP="00453351">
      <w:pPr>
        <w:jc w:val="right"/>
        <w:rPr>
          <w:rFonts w:ascii="Arial" w:hAnsi="Arial" w:cs="Arial"/>
          <w:i/>
          <w:sz w:val="28"/>
          <w:szCs w:val="28"/>
        </w:rPr>
      </w:pPr>
    </w:p>
    <w:p w:rsidR="006C2747" w:rsidRPr="00866E2E" w:rsidRDefault="006C2747" w:rsidP="006C2747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  <w:highlight w:val="yellow"/>
        </w:rPr>
        <w:sectPr w:rsidR="006C2747" w:rsidRPr="00866E2E" w:rsidSect="001333A5">
          <w:headerReference w:type="even" r:id="rId9"/>
          <w:footerReference w:type="even" r:id="rId10"/>
          <w:footerReference w:type="default" r:id="rId11"/>
          <w:pgSz w:w="11907" w:h="16840" w:code="9"/>
          <w:pgMar w:top="851" w:right="567" w:bottom="567" w:left="851" w:header="720" w:footer="397" w:gutter="0"/>
          <w:pgNumType w:start="1"/>
          <w:cols w:space="708"/>
          <w:docGrid w:linePitch="326"/>
        </w:sectPr>
      </w:pPr>
    </w:p>
    <w:p w:rsidR="006C2747" w:rsidRDefault="006C2747" w:rsidP="006C2747">
      <w:pPr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О</w:t>
      </w:r>
      <w:r w:rsidR="00AE03BF" w:rsidRPr="00866E2E">
        <w:rPr>
          <w:rFonts w:ascii="Arial" w:hAnsi="Arial" w:cs="Arial"/>
          <w:b/>
          <w:sz w:val="28"/>
          <w:szCs w:val="28"/>
        </w:rPr>
        <w:t>ГЛАВЛЕНИЕ</w:t>
      </w:r>
      <w:bookmarkStart w:id="0" w:name="_GoBack"/>
      <w:bookmarkEnd w:id="0"/>
      <w:r w:rsidRPr="00866E2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76"/>
      </w:tblGrid>
      <w:tr w:rsidR="00F66A42" w:rsidTr="00CD0E02">
        <w:tc>
          <w:tcPr>
            <w:tcW w:w="10173" w:type="dxa"/>
            <w:gridSpan w:val="2"/>
          </w:tcPr>
          <w:p w:rsidR="00F66A42" w:rsidRPr="00866E2E" w:rsidRDefault="00F66A4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Раздел 1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 xml:space="preserve">. Гражданско-патриотическое воспитание,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формирование гражданской идентичности, формирование любви к родному краю</w:t>
            </w:r>
          </w:p>
          <w:p w:rsidR="00F66A42" w:rsidRDefault="00F66A42" w:rsidP="001333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B72" w:rsidRPr="00445943" w:rsidTr="001333A5">
        <w:tc>
          <w:tcPr>
            <w:tcW w:w="8897" w:type="dxa"/>
          </w:tcPr>
          <w:p w:rsidR="00763B72" w:rsidRPr="00866E2E" w:rsidRDefault="00763B72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Фестиваль «Россия в сердце моем» (1-11 </w:t>
            </w:r>
            <w:r>
              <w:rPr>
                <w:rFonts w:ascii="Arial" w:hAnsi="Arial" w:cs="Arial"/>
                <w:sz w:val="28"/>
                <w:szCs w:val="28"/>
              </w:rPr>
              <w:t>классы)</w:t>
            </w:r>
          </w:p>
          <w:p w:rsidR="00763B72" w:rsidRDefault="00763B72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63B72" w:rsidRPr="00866E2E" w:rsidRDefault="00763B7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763B72" w:rsidTr="001333A5">
        <w:tc>
          <w:tcPr>
            <w:tcW w:w="8897" w:type="dxa"/>
          </w:tcPr>
          <w:p w:rsidR="00763B72" w:rsidRPr="00866E2E" w:rsidRDefault="00763B72" w:rsidP="001333A5">
            <w:pPr>
              <w:spacing w:before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Историческая игра «Памят</w:t>
            </w:r>
            <w:r w:rsidRPr="00F66A42">
              <w:rPr>
                <w:rFonts w:ascii="Arial" w:hAnsi="Arial" w:cs="Arial"/>
                <w:sz w:val="28"/>
                <w:szCs w:val="28"/>
              </w:rPr>
              <w:t>ь»</w:t>
            </w:r>
            <w:r w:rsidR="00F66A42" w:rsidRPr="00F66A42">
              <w:rPr>
                <w:rFonts w:ascii="Arial" w:hAnsi="Arial" w:cs="Arial"/>
                <w:sz w:val="28"/>
                <w:szCs w:val="28"/>
              </w:rPr>
              <w:t>,</w:t>
            </w:r>
            <w:r w:rsidRPr="00866E2E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66E2E">
              <w:rPr>
                <w:rFonts w:ascii="Arial" w:hAnsi="Arial" w:cs="Arial"/>
                <w:sz w:val="28"/>
                <w:szCs w:val="28"/>
              </w:rPr>
              <w:t>в рамках Дней воинской славы России (4-11 классы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63B72" w:rsidRPr="00866E2E" w:rsidRDefault="00763B72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63B72" w:rsidRDefault="00763B7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66A4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763B72" w:rsidTr="001333A5">
        <w:tc>
          <w:tcPr>
            <w:tcW w:w="8897" w:type="dxa"/>
          </w:tcPr>
          <w:p w:rsidR="00763B72" w:rsidRPr="00866E2E" w:rsidRDefault="00763B72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Фестиваль литературно-музыкальных постановок «Великий народ! Великая Победа!» (старший дошкольный возраст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63B72" w:rsidRPr="00866E2E" w:rsidRDefault="00763B72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63B72" w:rsidRDefault="00763B7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763B72" w:rsidTr="001333A5">
        <w:tc>
          <w:tcPr>
            <w:tcW w:w="8897" w:type="dxa"/>
          </w:tcPr>
          <w:p w:rsidR="00763B72" w:rsidRPr="00866E2E" w:rsidRDefault="00F66A42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Конкурс патриотической песни </w:t>
            </w:r>
            <w:r w:rsidR="00763B72" w:rsidRPr="00866E2E">
              <w:rPr>
                <w:rFonts w:ascii="Arial" w:hAnsi="Arial" w:cs="Arial"/>
                <w:sz w:val="28"/>
                <w:szCs w:val="28"/>
              </w:rPr>
              <w:t xml:space="preserve">(1-11 </w:t>
            </w:r>
            <w:r w:rsidR="00763B72">
              <w:rPr>
                <w:rFonts w:ascii="Arial" w:hAnsi="Arial" w:cs="Arial"/>
                <w:sz w:val="28"/>
                <w:szCs w:val="28"/>
              </w:rPr>
              <w:t>классы)</w:t>
            </w:r>
          </w:p>
          <w:p w:rsidR="00763B72" w:rsidRPr="00866E2E" w:rsidRDefault="00763B72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63B72" w:rsidRDefault="00763B7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763B72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Интеллектуальная игра «Ура, Урал!» (8-11 классы)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63B72" w:rsidRDefault="00763B7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F66A4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66A4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63B72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Онлайн викторина «Красота Урала</w:t>
            </w:r>
            <w:r w:rsidRPr="00763B72">
              <w:rPr>
                <w:rFonts w:ascii="Arial" w:hAnsi="Arial" w:cs="Arial"/>
                <w:sz w:val="28"/>
                <w:szCs w:val="28"/>
              </w:rPr>
              <w:t xml:space="preserve">»  (5-10 </w:t>
            </w:r>
            <w:r>
              <w:rPr>
                <w:rFonts w:ascii="Arial" w:hAnsi="Arial" w:cs="Arial"/>
                <w:sz w:val="28"/>
                <w:szCs w:val="28"/>
              </w:rPr>
              <w:t>классы)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63B72" w:rsidRDefault="00763B7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763B72" w:rsidTr="001333A5">
        <w:tc>
          <w:tcPr>
            <w:tcW w:w="8897" w:type="dxa"/>
          </w:tcPr>
          <w:p w:rsidR="00763B72" w:rsidRPr="007E3031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3031">
              <w:rPr>
                <w:rFonts w:ascii="Arial" w:hAnsi="Arial" w:cs="Arial"/>
                <w:sz w:val="28"/>
                <w:szCs w:val="28"/>
              </w:rPr>
              <w:t>Краеведческий конкурс-форум «Уральский характер» (7-11 классы)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E3031" w:rsidRDefault="007E3031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F66A42" w:rsidTr="00B05895">
        <w:tc>
          <w:tcPr>
            <w:tcW w:w="10173" w:type="dxa"/>
            <w:gridSpan w:val="2"/>
          </w:tcPr>
          <w:p w:rsidR="00F66A42" w:rsidRPr="00866E2E" w:rsidRDefault="00F66A4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Раздел 2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. Экологическое воспитание</w:t>
            </w:r>
          </w:p>
          <w:p w:rsidR="00F66A42" w:rsidRDefault="00F66A42" w:rsidP="00F66A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63B72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Квест «Поколение энергоэффективных» (1-11 </w:t>
            </w:r>
            <w:r>
              <w:rPr>
                <w:rFonts w:ascii="Arial" w:hAnsi="Arial" w:cs="Arial"/>
                <w:sz w:val="28"/>
                <w:szCs w:val="28"/>
              </w:rPr>
              <w:t>классы)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63B72" w:rsidRDefault="00763B72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63B72" w:rsidRPr="00445943" w:rsidRDefault="00F66A42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7E3031" w:rsidTr="001333A5">
        <w:tc>
          <w:tcPr>
            <w:tcW w:w="8897" w:type="dxa"/>
          </w:tcPr>
          <w:p w:rsidR="007E3031" w:rsidRPr="007E3031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3031">
              <w:rPr>
                <w:rFonts w:ascii="Arial" w:hAnsi="Arial" w:cs="Arial"/>
                <w:sz w:val="28"/>
                <w:szCs w:val="28"/>
              </w:rPr>
              <w:t>«Экофорум»  в рамках обл</w:t>
            </w:r>
            <w:r w:rsidR="00F66A42">
              <w:rPr>
                <w:rFonts w:ascii="Arial" w:hAnsi="Arial" w:cs="Arial"/>
                <w:sz w:val="28"/>
                <w:szCs w:val="28"/>
              </w:rPr>
              <w:t>астной программы «Родники» (1-</w:t>
            </w:r>
            <w:r w:rsidRPr="007E3031">
              <w:rPr>
                <w:rFonts w:ascii="Arial" w:hAnsi="Arial" w:cs="Arial"/>
                <w:sz w:val="28"/>
                <w:szCs w:val="28"/>
              </w:rPr>
              <w:t xml:space="preserve">11 классы) </w:t>
            </w:r>
          </w:p>
          <w:p w:rsidR="007E3031" w:rsidRPr="007E3031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E3031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7E3031" w:rsidTr="001333A5">
        <w:tc>
          <w:tcPr>
            <w:tcW w:w="8897" w:type="dxa"/>
          </w:tcPr>
          <w:p w:rsidR="00AE46F8" w:rsidRDefault="00AE46F8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Платформа «Экостарт» </w:t>
            </w:r>
          </w:p>
          <w:p w:rsidR="001333A5" w:rsidRPr="00AE46F8" w:rsidRDefault="007E3031" w:rsidP="00AE46F8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E3031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</w:tr>
      <w:tr w:rsidR="00AE46F8" w:rsidTr="001333A5">
        <w:tc>
          <w:tcPr>
            <w:tcW w:w="8897" w:type="dxa"/>
          </w:tcPr>
          <w:p w:rsidR="00AE46F8" w:rsidRDefault="00AE46F8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46F8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042E" w:rsidTr="001333A5">
        <w:tc>
          <w:tcPr>
            <w:tcW w:w="8897" w:type="dxa"/>
          </w:tcPr>
          <w:p w:rsidR="0007042E" w:rsidRDefault="000D673F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Акция «Марш юных экологов» (</w:t>
            </w:r>
            <w:r w:rsidR="0007042E">
              <w:rPr>
                <w:rFonts w:ascii="Arial" w:hAnsi="Arial" w:cs="Arial"/>
                <w:sz w:val="28"/>
                <w:szCs w:val="28"/>
              </w:rPr>
              <w:t>все классы)</w:t>
            </w:r>
          </w:p>
          <w:p w:rsidR="0007042E" w:rsidRPr="00866E2E" w:rsidRDefault="0007042E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07042E" w:rsidRPr="007E3031" w:rsidRDefault="0007042E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042E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07042E" w:rsidTr="001333A5">
        <w:tc>
          <w:tcPr>
            <w:tcW w:w="8897" w:type="dxa"/>
          </w:tcPr>
          <w:p w:rsidR="0007042E" w:rsidRDefault="0007042E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Экологический форум «Зеленая планета -</w:t>
            </w:r>
            <w:r w:rsidR="00AE46F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2023» </w:t>
            </w:r>
            <w:r w:rsidR="000D673F">
              <w:rPr>
                <w:rFonts w:ascii="Arial" w:hAnsi="Arial" w:cs="Arial"/>
                <w:sz w:val="28"/>
                <w:szCs w:val="28"/>
              </w:rPr>
              <w:t xml:space="preserve"> (все классы)</w:t>
            </w:r>
          </w:p>
          <w:p w:rsidR="0007042E" w:rsidRPr="00866E2E" w:rsidRDefault="0007042E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07042E" w:rsidRDefault="0007042E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042E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07042E" w:rsidTr="001333A5">
        <w:tc>
          <w:tcPr>
            <w:tcW w:w="8897" w:type="dxa"/>
          </w:tcPr>
          <w:p w:rsidR="0007042E" w:rsidRDefault="0007042E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Экологический проект «Времена года» (1-8 классы)</w:t>
            </w:r>
          </w:p>
          <w:p w:rsidR="0007042E" w:rsidRPr="00866E2E" w:rsidRDefault="0007042E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07042E" w:rsidRDefault="0007042E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E46F8" w:rsidRPr="007E3031" w:rsidRDefault="00AE46F8" w:rsidP="00AE46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3031">
              <w:rPr>
                <w:rFonts w:ascii="Arial" w:hAnsi="Arial" w:cs="Arial"/>
                <w:sz w:val="28"/>
                <w:szCs w:val="28"/>
              </w:rPr>
              <w:t>Квест-игра «Разделяй  и умножай  (5-9 классы)</w:t>
            </w:r>
          </w:p>
          <w:p w:rsidR="00AE46F8" w:rsidRPr="00866E2E" w:rsidRDefault="00AE46F8" w:rsidP="00AE46F8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E3031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AE46F8" w:rsidRDefault="00AE46F8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07042E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50</w:t>
            </w:r>
          </w:p>
          <w:p w:rsidR="00AE46F8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E46F8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E46F8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AE46F8" w:rsidTr="00483210">
        <w:tc>
          <w:tcPr>
            <w:tcW w:w="10173" w:type="dxa"/>
            <w:gridSpan w:val="2"/>
          </w:tcPr>
          <w:p w:rsidR="00AE46F8" w:rsidRPr="00866E2E" w:rsidRDefault="00AE46F8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Раздел 3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. Безо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пасное поведение и формирование ценностей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здорового образа жизни</w:t>
            </w:r>
          </w:p>
          <w:p w:rsidR="00AE46F8" w:rsidRDefault="00AE46F8" w:rsidP="006C27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7E3031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Проект «Безопасное колесо» (</w:t>
            </w:r>
            <w:r>
              <w:rPr>
                <w:rFonts w:ascii="Arial" w:hAnsi="Arial" w:cs="Arial"/>
                <w:sz w:val="28"/>
                <w:szCs w:val="28"/>
              </w:rPr>
              <w:t>1-11</w:t>
            </w:r>
            <w:r w:rsidR="000D673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классы)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«Станция юных техников»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7E3031" w:rsidTr="001333A5">
        <w:tc>
          <w:tcPr>
            <w:tcW w:w="8897" w:type="dxa"/>
          </w:tcPr>
          <w:p w:rsidR="007E3031" w:rsidRPr="007E3031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E3031">
              <w:rPr>
                <w:rFonts w:ascii="Arial" w:hAnsi="Arial" w:cs="Arial"/>
                <w:sz w:val="28"/>
                <w:szCs w:val="28"/>
              </w:rPr>
              <w:t>Проект «Огниана» (2-11 классы)</w:t>
            </w:r>
          </w:p>
          <w:p w:rsidR="007E3031" w:rsidRPr="007E3031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E3031">
              <w:rPr>
                <w:rFonts w:ascii="Arial" w:hAnsi="Arial" w:cs="Arial"/>
                <w:i/>
                <w:sz w:val="28"/>
                <w:szCs w:val="28"/>
              </w:rPr>
              <w:t>Организатор: МАУ ДО «Станция юных техников»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61</w:t>
            </w:r>
          </w:p>
        </w:tc>
      </w:tr>
      <w:tr w:rsidR="007E3031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Проект «Будь здоров»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МБОУ ДПО «УМЦРО»</w:t>
            </w:r>
          </w:p>
          <w:p w:rsidR="007E3031" w:rsidRPr="007E3031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</w:tr>
      <w:tr w:rsidR="00AE46F8" w:rsidTr="00546DE8">
        <w:tc>
          <w:tcPr>
            <w:tcW w:w="10173" w:type="dxa"/>
            <w:gridSpan w:val="2"/>
          </w:tcPr>
          <w:p w:rsidR="00AE46F8" w:rsidRPr="00866E2E" w:rsidRDefault="00AE46F8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Раздел 4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Самоопределение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и профориентация</w:t>
            </w:r>
          </w:p>
          <w:p w:rsidR="00AE46F8" w:rsidRDefault="00AE46F8" w:rsidP="006C27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3031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Проект «Я - автор своей жизни!» (</w:t>
            </w:r>
            <w:r>
              <w:rPr>
                <w:rFonts w:ascii="Arial" w:hAnsi="Arial" w:cs="Arial"/>
                <w:sz w:val="28"/>
                <w:szCs w:val="28"/>
              </w:rPr>
              <w:t>5-11 классы)</w:t>
            </w:r>
          </w:p>
          <w:p w:rsidR="00DE1FF4" w:rsidRPr="007E3031" w:rsidRDefault="00DE1FF4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E3031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E3031" w:rsidRPr="007E3031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7E3031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Смотр-конкурс «Юный пожарный» (7-11 классы)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«Станция юных техников»</w:t>
            </w:r>
          </w:p>
          <w:p w:rsidR="007E3031" w:rsidRDefault="007E3031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74</w:t>
            </w:r>
          </w:p>
        </w:tc>
      </w:tr>
      <w:tr w:rsidR="007E3031" w:rsidTr="001333A5">
        <w:tc>
          <w:tcPr>
            <w:tcW w:w="8897" w:type="dxa"/>
          </w:tcPr>
          <w:p w:rsidR="007E3031" w:rsidRPr="005443C2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43C2">
              <w:rPr>
                <w:rFonts w:ascii="Arial" w:hAnsi="Arial" w:cs="Arial"/>
                <w:sz w:val="28"/>
                <w:szCs w:val="28"/>
              </w:rPr>
              <w:t>Проект «Пожарный – профессия героическая» (</w:t>
            </w:r>
            <w:r w:rsidR="005443C2" w:rsidRPr="005443C2">
              <w:rPr>
                <w:rFonts w:ascii="Arial" w:hAnsi="Arial" w:cs="Arial"/>
                <w:sz w:val="28"/>
                <w:szCs w:val="28"/>
              </w:rPr>
              <w:t>1</w:t>
            </w:r>
            <w:r w:rsidR="000D673F" w:rsidRPr="005443C2">
              <w:rPr>
                <w:rFonts w:ascii="Arial" w:hAnsi="Arial" w:cs="Arial"/>
                <w:sz w:val="28"/>
                <w:szCs w:val="28"/>
              </w:rPr>
              <w:t xml:space="preserve">-11 </w:t>
            </w:r>
            <w:r w:rsidRPr="005443C2">
              <w:rPr>
                <w:rFonts w:ascii="Arial" w:hAnsi="Arial" w:cs="Arial"/>
                <w:sz w:val="28"/>
                <w:szCs w:val="28"/>
              </w:rPr>
              <w:t>классы)</w:t>
            </w:r>
          </w:p>
          <w:p w:rsidR="007E3031" w:rsidRPr="007E3031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443C2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7E3031" w:rsidRDefault="007E3031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Pr="00445943" w:rsidRDefault="00AE46F8" w:rsidP="004459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5943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  <w:tr w:rsidR="00AE46F8" w:rsidTr="00F93F0B">
        <w:tc>
          <w:tcPr>
            <w:tcW w:w="10173" w:type="dxa"/>
            <w:gridSpan w:val="2"/>
          </w:tcPr>
          <w:p w:rsidR="00AE46F8" w:rsidRPr="00866E2E" w:rsidRDefault="00AE46F8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Раздел 5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. Воспитание культурно-нравственных ценностей и развитие социального института семьи</w:t>
            </w:r>
          </w:p>
          <w:p w:rsidR="00AE46F8" w:rsidRDefault="00AE46F8" w:rsidP="006C27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3031" w:rsidTr="001333A5">
        <w:tc>
          <w:tcPr>
            <w:tcW w:w="8897" w:type="dxa"/>
          </w:tcPr>
          <w:p w:rsidR="007E3031" w:rsidRPr="00866E2E" w:rsidRDefault="007E3031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Фестиваль «Диалог культур» (</w:t>
            </w:r>
            <w:r>
              <w:rPr>
                <w:rFonts w:ascii="Arial" w:hAnsi="Arial" w:cs="Arial"/>
                <w:sz w:val="28"/>
                <w:szCs w:val="28"/>
              </w:rPr>
              <w:t>5-11</w:t>
            </w:r>
            <w:r w:rsidR="005443C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классы)</w:t>
            </w:r>
          </w:p>
          <w:p w:rsidR="007E3031" w:rsidRPr="00866E2E" w:rsidRDefault="007E3031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МБОУ ДПО «УМЦРО»</w:t>
            </w:r>
          </w:p>
          <w:p w:rsidR="007E3031" w:rsidRDefault="007E3031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Default="00AE46F8" w:rsidP="0044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</w:tr>
      <w:tr w:rsidR="007E3031" w:rsidTr="001333A5">
        <w:tc>
          <w:tcPr>
            <w:tcW w:w="8897" w:type="dxa"/>
          </w:tcPr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Образовательное  онлайн событие «Мы разные, но мы вместе», в рамках курса «Основы религиозных культур и светской этики» (4 </w:t>
            </w:r>
            <w:r>
              <w:rPr>
                <w:rFonts w:ascii="Arial" w:hAnsi="Arial" w:cs="Arial"/>
                <w:sz w:val="28"/>
                <w:szCs w:val="28"/>
              </w:rPr>
              <w:t>классы)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Организаторы: МАОУ «СОШ № 49», МБОУ ДПО «УМЦРО»</w:t>
            </w:r>
          </w:p>
          <w:p w:rsidR="00316D52" w:rsidRDefault="00316D52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16D52" w:rsidRPr="00866E2E" w:rsidRDefault="00316D52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3031" w:rsidRDefault="00AE46F8" w:rsidP="0044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</w:tc>
      </w:tr>
      <w:tr w:rsidR="00A362AA" w:rsidTr="001333A5">
        <w:tc>
          <w:tcPr>
            <w:tcW w:w="8897" w:type="dxa"/>
          </w:tcPr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lastRenderedPageBreak/>
              <w:t>Социально-педагогический проект «АБВГДейка» (1-4</w:t>
            </w:r>
            <w:r>
              <w:rPr>
                <w:rFonts w:ascii="Arial" w:hAnsi="Arial" w:cs="Arial"/>
                <w:sz w:val="28"/>
                <w:szCs w:val="28"/>
              </w:rPr>
              <w:t xml:space="preserve"> классы)</w:t>
            </w:r>
          </w:p>
          <w:p w:rsidR="00A362AA" w:rsidRDefault="00A362AA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316D52" w:rsidRPr="0007042E" w:rsidRDefault="00316D52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362AA" w:rsidRDefault="00AE46F8" w:rsidP="0044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</w:t>
            </w:r>
          </w:p>
        </w:tc>
      </w:tr>
      <w:tr w:rsidR="00A362AA" w:rsidTr="001333A5">
        <w:tc>
          <w:tcPr>
            <w:tcW w:w="8897" w:type="dxa"/>
          </w:tcPr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Социально-педагогический проект «По следам профессора Почемучкина» </w:t>
            </w:r>
            <w:r>
              <w:rPr>
                <w:rFonts w:ascii="Arial" w:hAnsi="Arial" w:cs="Arial"/>
                <w:sz w:val="28"/>
                <w:szCs w:val="28"/>
              </w:rPr>
              <w:t>(1-4 классы, для детей с ОВЗ)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62AA" w:rsidRDefault="00AE46F8" w:rsidP="0044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</w:t>
            </w:r>
          </w:p>
        </w:tc>
      </w:tr>
      <w:tr w:rsidR="00A362AA" w:rsidTr="001333A5">
        <w:tc>
          <w:tcPr>
            <w:tcW w:w="8897" w:type="dxa"/>
          </w:tcPr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Фоточеллендж «Ты для меня дороже всех!» (от 4 до 18 лет)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«Станция юных техников»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62AA" w:rsidRDefault="00AE46F8" w:rsidP="0044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</w:t>
            </w:r>
          </w:p>
        </w:tc>
      </w:tr>
      <w:tr w:rsidR="00A362AA" w:rsidTr="001333A5">
        <w:tc>
          <w:tcPr>
            <w:tcW w:w="8897" w:type="dxa"/>
          </w:tcPr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Фоточеллендж «С папой классно!» (от 4 до 18 лет)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«Станция юных техников»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62AA" w:rsidRDefault="00AE46F8" w:rsidP="0044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105</w:t>
            </w:r>
          </w:p>
        </w:tc>
      </w:tr>
      <w:tr w:rsidR="00AE46F8" w:rsidTr="002F5C4A">
        <w:tc>
          <w:tcPr>
            <w:tcW w:w="10173" w:type="dxa"/>
            <w:gridSpan w:val="2"/>
          </w:tcPr>
          <w:p w:rsidR="00AE46F8" w:rsidRPr="00866E2E" w:rsidRDefault="00AE46F8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66E2E">
              <w:rPr>
                <w:rFonts w:ascii="Arial" w:hAnsi="Arial" w:cs="Arial"/>
                <w:b/>
                <w:sz w:val="28"/>
                <w:szCs w:val="28"/>
              </w:rPr>
              <w:t>Разде</w:t>
            </w:r>
            <w:r>
              <w:rPr>
                <w:rFonts w:ascii="Arial" w:hAnsi="Arial" w:cs="Arial"/>
                <w:b/>
                <w:sz w:val="28"/>
                <w:szCs w:val="28"/>
              </w:rPr>
              <w:t>л 6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. Воспитание медийной культуры и повышение медиаграмотности обучающихся</w:t>
            </w:r>
          </w:p>
          <w:p w:rsidR="00AE46F8" w:rsidRDefault="00AE46F8" w:rsidP="006C27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62AA" w:rsidTr="001333A5">
        <w:tc>
          <w:tcPr>
            <w:tcW w:w="8897" w:type="dxa"/>
          </w:tcPr>
          <w:p w:rsidR="00A362AA" w:rsidRPr="00866E2E" w:rsidRDefault="00A362AA" w:rsidP="00133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Проект «Битва блогеров» (</w:t>
            </w:r>
            <w:r>
              <w:rPr>
                <w:rFonts w:ascii="Arial" w:hAnsi="Arial" w:cs="Arial"/>
                <w:sz w:val="28"/>
                <w:szCs w:val="28"/>
              </w:rPr>
              <w:t>9-11 классы)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Организатор: МАУ ДО «Центр внешкольной работы»</w:t>
            </w:r>
          </w:p>
          <w:p w:rsidR="00A362AA" w:rsidRPr="00866E2E" w:rsidRDefault="00A362AA" w:rsidP="001333A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62AA" w:rsidRDefault="00445943" w:rsidP="00445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E46F8"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</w:tr>
    </w:tbl>
    <w:p w:rsidR="00CB0068" w:rsidRPr="00866E2E" w:rsidRDefault="00CB0068" w:rsidP="00CB00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9531E" w:rsidRPr="00866E2E" w:rsidRDefault="0019531E" w:rsidP="00CB0068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E03BF" w:rsidRPr="00866E2E" w:rsidRDefault="00AE03BF" w:rsidP="006C2747">
      <w:pPr>
        <w:rPr>
          <w:rFonts w:ascii="Arial" w:hAnsi="Arial" w:cs="Arial"/>
          <w:b/>
          <w:sz w:val="28"/>
          <w:szCs w:val="28"/>
        </w:rPr>
      </w:pPr>
    </w:p>
    <w:p w:rsidR="00CB0068" w:rsidRPr="00866E2E" w:rsidRDefault="00CB0068" w:rsidP="00CB0068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9B6270" w:rsidRPr="00866E2E" w:rsidRDefault="009B6270" w:rsidP="006C2747">
      <w:pPr>
        <w:rPr>
          <w:rFonts w:ascii="Arial" w:hAnsi="Arial" w:cs="Arial"/>
          <w:sz w:val="28"/>
          <w:szCs w:val="28"/>
        </w:rPr>
      </w:pPr>
    </w:p>
    <w:p w:rsidR="008A28A1" w:rsidRPr="00866E2E" w:rsidRDefault="008A28A1" w:rsidP="009B62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03BF" w:rsidRPr="00866E2E" w:rsidRDefault="00AE03BF" w:rsidP="009B62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03BF" w:rsidRPr="00866E2E" w:rsidRDefault="00AE03BF" w:rsidP="009B62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03BF" w:rsidRPr="00866E2E" w:rsidRDefault="00AE03BF" w:rsidP="009B627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AE03BF" w:rsidRDefault="00AE03BF" w:rsidP="009B62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66E2E" w:rsidRPr="00866E2E" w:rsidRDefault="00866E2E" w:rsidP="009B627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E03BF" w:rsidRDefault="00AE03BF" w:rsidP="009B6270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1333A5" w:rsidRPr="00866E2E" w:rsidRDefault="001333A5" w:rsidP="009B6270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FB01BE" w:rsidRPr="00866E2E" w:rsidRDefault="00FB01BE" w:rsidP="009B6270">
      <w:pPr>
        <w:jc w:val="both"/>
        <w:rPr>
          <w:rFonts w:ascii="Arial" w:hAnsi="Arial" w:cs="Arial"/>
          <w:sz w:val="28"/>
          <w:szCs w:val="28"/>
        </w:rPr>
      </w:pPr>
    </w:p>
    <w:p w:rsidR="00A068E5" w:rsidRPr="00866E2E" w:rsidRDefault="00A068E5" w:rsidP="009B6270">
      <w:pPr>
        <w:jc w:val="both"/>
        <w:rPr>
          <w:rFonts w:ascii="Arial" w:hAnsi="Arial" w:cs="Arial"/>
          <w:sz w:val="28"/>
          <w:szCs w:val="28"/>
        </w:rPr>
      </w:pPr>
    </w:p>
    <w:p w:rsidR="006C2747" w:rsidRPr="00866E2E" w:rsidRDefault="006C2747" w:rsidP="009B6270">
      <w:pPr>
        <w:jc w:val="both"/>
        <w:rPr>
          <w:rFonts w:ascii="Arial" w:hAnsi="Arial" w:cs="Arial"/>
          <w:sz w:val="28"/>
          <w:szCs w:val="28"/>
        </w:rPr>
      </w:pPr>
    </w:p>
    <w:p w:rsidR="00A70642" w:rsidRPr="00866E2E" w:rsidRDefault="00A70642" w:rsidP="009B6270">
      <w:pPr>
        <w:jc w:val="both"/>
        <w:rPr>
          <w:rFonts w:ascii="Arial" w:hAnsi="Arial" w:cs="Arial"/>
          <w:sz w:val="28"/>
          <w:szCs w:val="28"/>
        </w:rPr>
      </w:pPr>
    </w:p>
    <w:p w:rsidR="00A70642" w:rsidRPr="00866E2E" w:rsidRDefault="00A70642" w:rsidP="009B627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54"/>
      </w:tblGrid>
      <w:tr w:rsidR="00C808EC" w:rsidTr="009A2E92">
        <w:tc>
          <w:tcPr>
            <w:tcW w:w="9854" w:type="dxa"/>
          </w:tcPr>
          <w:p w:rsidR="009A2E92" w:rsidRDefault="009A2E92" w:rsidP="00C808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08EC" w:rsidRPr="0007042E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042E"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="0007042E">
              <w:rPr>
                <w:rFonts w:ascii="Arial" w:hAnsi="Arial" w:cs="Arial"/>
                <w:b/>
                <w:sz w:val="32"/>
                <w:szCs w:val="32"/>
              </w:rPr>
              <w:t>АЗДЕЛ</w:t>
            </w:r>
            <w:r w:rsidRPr="0007042E">
              <w:rPr>
                <w:rFonts w:ascii="Arial" w:hAnsi="Arial" w:cs="Arial"/>
                <w:b/>
                <w:sz w:val="32"/>
                <w:szCs w:val="32"/>
              </w:rPr>
              <w:t xml:space="preserve"> 1. </w:t>
            </w:r>
          </w:p>
          <w:p w:rsidR="00C808EC" w:rsidRPr="0007042E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8EC" w:rsidRPr="0007042E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042E">
              <w:rPr>
                <w:rFonts w:ascii="Arial" w:hAnsi="Arial" w:cs="Arial"/>
                <w:b/>
                <w:sz w:val="32"/>
                <w:szCs w:val="32"/>
              </w:rPr>
              <w:t xml:space="preserve">Гражданско-патриотическое воспитание, </w:t>
            </w:r>
          </w:p>
          <w:p w:rsidR="0007042E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042E">
              <w:rPr>
                <w:rFonts w:ascii="Arial" w:hAnsi="Arial" w:cs="Arial"/>
                <w:b/>
                <w:sz w:val="32"/>
                <w:szCs w:val="32"/>
              </w:rPr>
              <w:t>сохранение исторической памяти</w:t>
            </w:r>
            <w:r w:rsidR="0007042E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 w:rsidR="00C808EC" w:rsidRPr="0007042E" w:rsidRDefault="0007042E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формирование любви к родному краю</w:t>
            </w:r>
          </w:p>
          <w:p w:rsidR="00C808EC" w:rsidRDefault="00C808EC" w:rsidP="00866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08EC" w:rsidRDefault="00C808EC" w:rsidP="00866E2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70642" w:rsidRPr="00866E2E" w:rsidRDefault="00A70642" w:rsidP="00A70642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</w:p>
    <w:p w:rsidR="00A70642" w:rsidRPr="00866E2E" w:rsidRDefault="00A70642" w:rsidP="00A70642">
      <w:pPr>
        <w:spacing w:after="0" w:line="264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проведении муниципального фестиваля </w:t>
      </w:r>
    </w:p>
    <w:p w:rsidR="00A70642" w:rsidRPr="00866E2E" w:rsidRDefault="00A70642" w:rsidP="00A70642">
      <w:pPr>
        <w:spacing w:after="0" w:line="264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«Россия в сердце моём!»</w:t>
      </w: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A70642" w:rsidRPr="00866E2E" w:rsidRDefault="00A70642" w:rsidP="00A70642">
      <w:pPr>
        <w:spacing w:after="0" w:line="264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70642" w:rsidRDefault="00A70642" w:rsidP="00A70642">
      <w:pPr>
        <w:spacing w:after="0" w:line="264" w:lineRule="auto"/>
        <w:ind w:left="-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Настоящее положение определяет порядок организации и проведения муниципального фестиваля «Россия в сердце моем!», посвященного Дню Победы в Великой Отечественной войне (далее Фестиваль).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>1. Общие положения.</w:t>
      </w:r>
    </w:p>
    <w:p w:rsidR="00A70642" w:rsidRDefault="00A70642" w:rsidP="00A7064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1.1. </w:t>
      </w: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>Цель: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Pr="00866E2E">
        <w:rPr>
          <w:rFonts w:ascii="Arial" w:hAnsi="Arial" w:cs="Arial"/>
          <w:sz w:val="28"/>
          <w:szCs w:val="28"/>
        </w:rPr>
        <w:t xml:space="preserve">оздание условий для </w:t>
      </w:r>
      <w:r w:rsidRPr="00866E2E">
        <w:rPr>
          <w:rFonts w:ascii="Arial" w:hAnsi="Arial" w:cs="Arial"/>
          <w:bCs/>
          <w:spacing w:val="-6"/>
          <w:sz w:val="28"/>
          <w:szCs w:val="28"/>
        </w:rPr>
        <w:t>формирования гражданско-патриотического сознания у детей и молодежи</w:t>
      </w:r>
      <w:r w:rsidRPr="00866E2E">
        <w:rPr>
          <w:rFonts w:ascii="Arial" w:hAnsi="Arial" w:cs="Arial"/>
          <w:sz w:val="28"/>
          <w:szCs w:val="28"/>
        </w:rPr>
        <w:t xml:space="preserve"> средствами театрального, хореографического и вокального искусства, активизация познавательной и творческой деятельности обучающихся, учителей и педагогов дополнительного образования общеобразовательных школ и организаций дополнительного образования НГО.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1.2.  </w:t>
      </w: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возрождение национальных духовных традиций, преемственности и связи поколений;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воспитание уважения к ветеранам Великой Отечественной войны, чувства патриотизма, гражданственности;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выявление и поддержка талантливых исполнителей патриотических произведений;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обмен опытом исполнителей в процессе организации и проведения Фестиваля;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воспитание художественного вкуса и сценической культуры у подрастающего поколения;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совершенствование содержания, форм и методов работы по патриотическому воспитанию в НГО;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1.3. Учредителем Фестиваля является Управление образования Администрации НГО.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1.4. Вопросы организации и проведения Фестиваля находятся в ведении МАУ ДО «ЦВР». </w:t>
      </w:r>
    </w:p>
    <w:p w:rsidR="00A70642" w:rsidRDefault="00A70642" w:rsidP="00A70642">
      <w:pPr>
        <w:tabs>
          <w:tab w:val="left" w:pos="567"/>
        </w:tabs>
        <w:spacing w:after="0" w:line="264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1.5. Руководство подготовкой и проведением Фестиваля осуществляет оргкомитет.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Участники Фестиваля.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2.1. Участниками Фестиваля являются обучающиеся 1-11 классов образовательных учреждений, подавшие заявки не позднее срока, указанного в Положении.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2.2. Участники Фестиваля подают заявки по форме, указанной в положени</w:t>
      </w:r>
      <w:r w:rsidR="00866E2E">
        <w:rPr>
          <w:rFonts w:ascii="Arial" w:eastAsia="Times New Roman" w:hAnsi="Arial" w:cs="Arial"/>
          <w:sz w:val="28"/>
          <w:szCs w:val="28"/>
          <w:lang w:eastAsia="ru-RU"/>
        </w:rPr>
        <w:t xml:space="preserve">ях о конкурсе (см. Приложение 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>1)</w:t>
      </w:r>
    </w:p>
    <w:p w:rsidR="00A70642" w:rsidRPr="00866E2E" w:rsidRDefault="00A70642" w:rsidP="00A70642">
      <w:pPr>
        <w:keepNext/>
        <w:spacing w:after="0" w:line="240" w:lineRule="auto"/>
        <w:ind w:left="-567" w:firstLine="567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2.3.</w:t>
      </w:r>
      <w:r w:rsidRPr="00866E2E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>Участники Фестиваля прикладывают к заявке письменное согласие на фотографирование и размещение фотографий детей на сайте МАУ ДО «ЦВР» в сети Инт</w:t>
      </w:r>
      <w:r w:rsidR="00866E2E">
        <w:rPr>
          <w:rFonts w:ascii="Arial" w:eastAsia="Times New Roman" w:hAnsi="Arial" w:cs="Arial"/>
          <w:sz w:val="28"/>
          <w:szCs w:val="28"/>
          <w:lang w:eastAsia="ru-RU"/>
        </w:rPr>
        <w:t>ернет по форме (см. Приложение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 2).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2.4. На Фестиваль могут быть представлены номера и композиции, посвященные Великой Отечественной Войне:</w:t>
      </w:r>
    </w:p>
    <w:p w:rsidR="00A70642" w:rsidRPr="00866E2E" w:rsidRDefault="00A70642" w:rsidP="00C4520D">
      <w:pPr>
        <w:pStyle w:val="ab"/>
        <w:numPr>
          <w:ilvl w:val="0"/>
          <w:numId w:val="3"/>
        </w:numPr>
        <w:suppressAutoHyphens w:val="0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хореографические номера – соло, групповые и т.д.</w:t>
      </w:r>
    </w:p>
    <w:p w:rsidR="00A70642" w:rsidRPr="00866E2E" w:rsidRDefault="00A70642" w:rsidP="00C4520D">
      <w:pPr>
        <w:pStyle w:val="ab"/>
        <w:numPr>
          <w:ilvl w:val="0"/>
          <w:numId w:val="3"/>
        </w:numPr>
        <w:suppressAutoHyphens w:val="0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вокальные номера - соло-исполнители, дуэты, хоры, вокальные ансамбли и т.д.</w:t>
      </w:r>
    </w:p>
    <w:p w:rsidR="00A70642" w:rsidRPr="00866E2E" w:rsidRDefault="00A70642" w:rsidP="00C4520D">
      <w:pPr>
        <w:pStyle w:val="ab"/>
        <w:numPr>
          <w:ilvl w:val="0"/>
          <w:numId w:val="3"/>
        </w:numPr>
        <w:suppressAutoHyphens w:val="0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литературное творчество (стих, проза и т.д.)</w:t>
      </w:r>
    </w:p>
    <w:p w:rsidR="00A70642" w:rsidRDefault="00A70642" w:rsidP="00C4520D">
      <w:pPr>
        <w:pStyle w:val="ab"/>
        <w:numPr>
          <w:ilvl w:val="0"/>
          <w:numId w:val="3"/>
        </w:numPr>
        <w:suppressAutoHyphens w:val="0"/>
        <w:spacing w:line="264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театрализованные постановки не более 10 мин.</w:t>
      </w:r>
    </w:p>
    <w:p w:rsidR="00A70642" w:rsidRPr="00866E2E" w:rsidRDefault="00A70642" w:rsidP="00A70642">
      <w:pPr>
        <w:widowControl w:val="0"/>
        <w:tabs>
          <w:tab w:val="num" w:pos="858"/>
          <w:tab w:val="left" w:pos="927"/>
          <w:tab w:val="left" w:pos="993"/>
        </w:tabs>
        <w:suppressAutoHyphens/>
        <w:spacing w:after="0" w:line="283" w:lineRule="auto"/>
        <w:ind w:left="-567"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>3. Условия проведения Фестиваля.</w:t>
      </w:r>
    </w:p>
    <w:p w:rsidR="00A70642" w:rsidRPr="00866E2E" w:rsidRDefault="00A70642" w:rsidP="00A70642">
      <w:pPr>
        <w:tabs>
          <w:tab w:val="left" w:pos="851"/>
          <w:tab w:val="left" w:pos="993"/>
          <w:tab w:val="left" w:pos="1560"/>
          <w:tab w:val="left" w:pos="1653"/>
        </w:tabs>
        <w:spacing w:after="0" w:line="283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3.1. Администрация ОО направляет заявку (см. Приложение) на участие в электронной форме на электронную почту МАУ ДО «ЦВР» </w:t>
      </w:r>
      <w:r w:rsidRPr="00866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hyperlink r:id="rId12" w:history="1"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moudodcvr</w:t>
        </w:r>
        <w:r w:rsidRPr="00866E2E">
          <w:rPr>
            <w:rStyle w:val="af0"/>
            <w:rFonts w:ascii="Arial" w:hAnsi="Arial" w:cs="Arial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list</w:t>
        </w:r>
      </w:hyperlink>
      <w:r w:rsidRPr="00866E2E">
        <w:rPr>
          <w:rStyle w:val="af0"/>
          <w:rFonts w:ascii="Arial" w:hAnsi="Arial" w:cs="Arial"/>
          <w:sz w:val="28"/>
          <w:szCs w:val="28"/>
        </w:rPr>
        <w:t>.</w:t>
      </w:r>
      <w:r w:rsidRPr="00866E2E">
        <w:rPr>
          <w:rStyle w:val="af0"/>
          <w:rFonts w:ascii="Arial" w:hAnsi="Arial" w:cs="Arial"/>
          <w:sz w:val="28"/>
          <w:szCs w:val="28"/>
          <w:lang w:val="en-US"/>
        </w:rPr>
        <w:t>ru</w:t>
      </w:r>
      <w:r w:rsidRPr="00866E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 для Е.А. Гафуровой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 до 10 апреля 2023 г.</w:t>
      </w:r>
    </w:p>
    <w:p w:rsidR="00A70642" w:rsidRPr="00866E2E" w:rsidRDefault="00A70642" w:rsidP="00A70642">
      <w:pPr>
        <w:tabs>
          <w:tab w:val="left" w:pos="851"/>
          <w:tab w:val="left" w:pos="993"/>
          <w:tab w:val="left" w:pos="1767"/>
          <w:tab w:val="left" w:pos="1860"/>
        </w:tabs>
        <w:spacing w:after="0" w:line="283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3.2. Фестиваль проводится в два этапа:</w:t>
      </w:r>
    </w:p>
    <w:p w:rsidR="00A70642" w:rsidRPr="00866E2E" w:rsidRDefault="00A70642" w:rsidP="00C4520D">
      <w:pPr>
        <w:numPr>
          <w:ilvl w:val="1"/>
          <w:numId w:val="2"/>
        </w:numPr>
        <w:tabs>
          <w:tab w:val="left" w:pos="600"/>
          <w:tab w:val="left" w:pos="720"/>
          <w:tab w:val="left" w:pos="993"/>
          <w:tab w:val="left" w:pos="1440"/>
          <w:tab w:val="left" w:pos="1767"/>
          <w:tab w:val="left" w:pos="1860"/>
        </w:tabs>
        <w:spacing w:after="0" w:line="283" w:lineRule="auto"/>
        <w:ind w:left="-567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val="en-US" w:eastAsia="ru-RU"/>
        </w:rPr>
        <w:t>I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 этап - на уровне образовательного учреждения;</w:t>
      </w:r>
    </w:p>
    <w:p w:rsidR="00A70642" w:rsidRPr="00866E2E" w:rsidRDefault="00A70642" w:rsidP="00C4520D">
      <w:pPr>
        <w:numPr>
          <w:ilvl w:val="1"/>
          <w:numId w:val="2"/>
        </w:numPr>
        <w:tabs>
          <w:tab w:val="left" w:pos="600"/>
          <w:tab w:val="left" w:pos="720"/>
          <w:tab w:val="left" w:pos="993"/>
          <w:tab w:val="left" w:pos="1440"/>
          <w:tab w:val="left" w:pos="1767"/>
          <w:tab w:val="left" w:pos="1860"/>
        </w:tabs>
        <w:spacing w:after="0" w:line="283" w:lineRule="auto"/>
        <w:ind w:left="-567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val="en-US" w:eastAsia="ru-RU"/>
        </w:rPr>
        <w:t>II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 этап –  апрель 2023 года.</w:t>
      </w:r>
    </w:p>
    <w:p w:rsidR="00A70642" w:rsidRPr="00866E2E" w:rsidRDefault="00A70642" w:rsidP="00A70642">
      <w:pPr>
        <w:tabs>
          <w:tab w:val="left" w:pos="851"/>
          <w:tab w:val="left" w:pos="993"/>
          <w:tab w:val="left" w:pos="1767"/>
          <w:tab w:val="left" w:pos="1860"/>
        </w:tabs>
        <w:spacing w:after="0" w:line="283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3.3. Репетиции организуются в МАУ ДО «ЦВР» по определенному графику и в соответствии с поданными заявками. </w:t>
      </w:r>
    </w:p>
    <w:p w:rsidR="00A70642" w:rsidRPr="00866E2E" w:rsidRDefault="00A70642" w:rsidP="00A70642">
      <w:pPr>
        <w:tabs>
          <w:tab w:val="left" w:pos="851"/>
          <w:tab w:val="left" w:pos="993"/>
          <w:tab w:val="left" w:pos="1767"/>
          <w:tab w:val="left" w:pos="1860"/>
        </w:tabs>
        <w:spacing w:after="0" w:line="283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3.4. Выступления организуются в МАУ ДО «ЦВР» в форме концерта.</w:t>
      </w:r>
    </w:p>
    <w:p w:rsidR="00A70642" w:rsidRPr="00866E2E" w:rsidRDefault="00A70642" w:rsidP="00A70642">
      <w:pPr>
        <w:tabs>
          <w:tab w:val="left" w:pos="851"/>
          <w:tab w:val="left" w:pos="993"/>
          <w:tab w:val="left" w:pos="1767"/>
          <w:tab w:val="left" w:pos="1860"/>
        </w:tabs>
        <w:spacing w:after="0" w:line="283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3.5. Организаторы оставляют за собой право отбора номеров в процессе репетиций. </w:t>
      </w:r>
    </w:p>
    <w:p w:rsidR="00A70642" w:rsidRDefault="00A70642" w:rsidP="00A70642">
      <w:pPr>
        <w:tabs>
          <w:tab w:val="left" w:pos="851"/>
          <w:tab w:val="left" w:pos="993"/>
          <w:tab w:val="left" w:pos="1767"/>
          <w:tab w:val="left" w:pos="1860"/>
        </w:tabs>
        <w:spacing w:after="0" w:line="283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3.6. При неправильном или неточном оформлении участниками заявки на Фестиваль организаторы претензии не принимают. 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4. Подведение итогов, награждение. </w:t>
      </w:r>
    </w:p>
    <w:p w:rsidR="00A70642" w:rsidRPr="00866E2E" w:rsidRDefault="00A70642" w:rsidP="00A70642">
      <w:pPr>
        <w:spacing w:after="0" w:line="264" w:lineRule="auto"/>
        <w:ind w:left="-567" w:firstLine="567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Фестиваль не является конкурсным мероприятием. </w:t>
      </w:r>
      <w:r w:rsidRPr="00866E2E">
        <w:rPr>
          <w:rFonts w:ascii="Arial" w:eastAsia="Times New Roman" w:hAnsi="Arial" w:cs="Arial"/>
          <w:sz w:val="28"/>
          <w:szCs w:val="28"/>
        </w:rPr>
        <w:t>Все участники Фестиваля награждаются Дипломами за участие.</w:t>
      </w:r>
    </w:p>
    <w:p w:rsidR="00A70642" w:rsidRPr="00866E2E" w:rsidRDefault="00A70642" w:rsidP="00A7064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0642" w:rsidRDefault="00A70642" w:rsidP="00A706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33A5" w:rsidRDefault="001333A5" w:rsidP="00A706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33A5" w:rsidRDefault="001333A5" w:rsidP="00A706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2E92" w:rsidRDefault="009A2E92" w:rsidP="00A706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70642" w:rsidRPr="00866E2E" w:rsidRDefault="00866E2E" w:rsidP="00A706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6E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A70642" w:rsidRPr="00866E2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A70642" w:rsidRPr="00866E2E" w:rsidRDefault="00A70642" w:rsidP="00A70642">
      <w:pPr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66E2E">
        <w:rPr>
          <w:rFonts w:ascii="Arial" w:eastAsia="Times New Roman" w:hAnsi="Arial" w:cs="Arial"/>
          <w:b/>
          <w:sz w:val="24"/>
          <w:szCs w:val="24"/>
          <w:lang w:eastAsia="ru-RU"/>
        </w:rPr>
        <w:t>Заявка на участие в муниципальном конкурсе патриотической песни, тан</w:t>
      </w:r>
      <w:r w:rsidR="00866E2E">
        <w:rPr>
          <w:rFonts w:ascii="Arial" w:eastAsia="Times New Roman" w:hAnsi="Arial" w:cs="Arial"/>
          <w:b/>
          <w:sz w:val="24"/>
          <w:szCs w:val="24"/>
          <w:lang w:eastAsia="ru-RU"/>
        </w:rPr>
        <w:t>ца и тетрализованных постановок</w:t>
      </w:r>
    </w:p>
    <w:tbl>
      <w:tblPr>
        <w:tblpPr w:leftFromText="180" w:rightFromText="180" w:vertAnchor="text" w:horzAnchor="margin" w:tblpXSpec="center" w:tblpY="105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756"/>
        <w:gridCol w:w="2566"/>
      </w:tblGrid>
      <w:tr w:rsidR="00A70642" w:rsidRPr="00866E2E" w:rsidTr="00895D9A">
        <w:trPr>
          <w:trHeight w:val="269"/>
        </w:trPr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</w:t>
            </w:r>
            <w:r w:rsidR="00866E2E"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участника (название коллектива)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Автор произведения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Хронометраж номера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8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требования (микрофоны, стулья)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642" w:rsidRPr="00866E2E" w:rsidTr="00895D9A">
        <w:tc>
          <w:tcPr>
            <w:tcW w:w="900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E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концертмейстера, хореографа</w:t>
            </w:r>
          </w:p>
        </w:tc>
        <w:tc>
          <w:tcPr>
            <w:tcW w:w="2566" w:type="dxa"/>
          </w:tcPr>
          <w:p w:rsidR="00A70642" w:rsidRPr="00866E2E" w:rsidRDefault="00A70642" w:rsidP="00895D9A">
            <w:pPr>
              <w:spacing w:after="0" w:line="264" w:lineRule="auto"/>
              <w:ind w:left="-851"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70642" w:rsidRPr="00866E2E" w:rsidRDefault="00A70642" w:rsidP="00866E2E">
      <w:pPr>
        <w:spacing w:after="0" w:line="264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E2E">
        <w:rPr>
          <w:rFonts w:ascii="Arial" w:eastAsia="Times New Roman" w:hAnsi="Arial" w:cs="Arial"/>
          <w:sz w:val="24"/>
          <w:szCs w:val="24"/>
          <w:lang w:eastAsia="ru-RU"/>
        </w:rPr>
        <w:t>Директор ОУ (МП)</w:t>
      </w:r>
    </w:p>
    <w:p w:rsidR="00A70642" w:rsidRPr="00866E2E" w:rsidRDefault="00A70642" w:rsidP="00866E2E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66E2E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Приложение № 2</w:t>
      </w:r>
    </w:p>
    <w:p w:rsidR="00A70642" w:rsidRPr="00866E2E" w:rsidRDefault="00A70642" w:rsidP="00866E2E">
      <w:pPr>
        <w:pStyle w:val="Default"/>
        <w:spacing w:line="240" w:lineRule="exact"/>
        <w:jc w:val="right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МАУ ДО «ЦВР» </w:t>
      </w:r>
    </w:p>
    <w:p w:rsidR="00A70642" w:rsidRPr="00866E2E" w:rsidRDefault="00A70642" w:rsidP="00866E2E">
      <w:pPr>
        <w:pStyle w:val="Default"/>
        <w:spacing w:line="240" w:lineRule="exact"/>
        <w:jc w:val="right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Организаторам Фестиваля </w:t>
      </w:r>
    </w:p>
    <w:p w:rsidR="00A70642" w:rsidRPr="00866E2E" w:rsidRDefault="00A70642" w:rsidP="00866E2E">
      <w:pPr>
        <w:pStyle w:val="Default"/>
        <w:spacing w:line="240" w:lineRule="exact"/>
        <w:jc w:val="right"/>
        <w:rPr>
          <w:rFonts w:ascii="Arial" w:hAnsi="Arial" w:cs="Arial"/>
        </w:rPr>
      </w:pPr>
      <w:r w:rsidRPr="00866E2E">
        <w:rPr>
          <w:rFonts w:ascii="Arial" w:hAnsi="Arial" w:cs="Arial"/>
        </w:rPr>
        <w:t>от</w:t>
      </w:r>
      <w:r w:rsidR="00866E2E">
        <w:rPr>
          <w:rFonts w:ascii="Arial" w:hAnsi="Arial" w:cs="Arial"/>
        </w:rPr>
        <w:t xml:space="preserve"> _________________________</w:t>
      </w:r>
      <w:r w:rsidRPr="00866E2E">
        <w:rPr>
          <w:rFonts w:ascii="Arial" w:hAnsi="Arial" w:cs="Arial"/>
        </w:rPr>
        <w:t xml:space="preserve"> </w:t>
      </w:r>
    </w:p>
    <w:p w:rsidR="00A70642" w:rsidRPr="00866E2E" w:rsidRDefault="00A70642" w:rsidP="00866E2E">
      <w:pPr>
        <w:pStyle w:val="Default"/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866E2E">
        <w:rPr>
          <w:rFonts w:ascii="Arial" w:hAnsi="Arial" w:cs="Arial"/>
          <w:sz w:val="20"/>
          <w:szCs w:val="20"/>
        </w:rPr>
        <w:t xml:space="preserve">Ф.И.О (законного представителя) </w:t>
      </w:r>
    </w:p>
    <w:p w:rsidR="00A70642" w:rsidRPr="00866E2E" w:rsidRDefault="00A70642" w:rsidP="00A70642">
      <w:pPr>
        <w:pStyle w:val="Default"/>
        <w:jc w:val="center"/>
        <w:rPr>
          <w:rFonts w:ascii="Arial" w:hAnsi="Arial" w:cs="Arial"/>
        </w:rPr>
      </w:pPr>
      <w:r w:rsidRPr="00866E2E">
        <w:rPr>
          <w:rFonts w:ascii="Arial" w:hAnsi="Arial" w:cs="Arial"/>
          <w:b/>
          <w:bCs/>
        </w:rPr>
        <w:t>СОГЛАСИЕ</w:t>
      </w:r>
    </w:p>
    <w:p w:rsidR="00A70642" w:rsidRPr="00866E2E" w:rsidRDefault="00A70642" w:rsidP="00A70642">
      <w:pPr>
        <w:pStyle w:val="Default"/>
        <w:jc w:val="center"/>
        <w:rPr>
          <w:rFonts w:ascii="Arial" w:hAnsi="Arial" w:cs="Arial"/>
        </w:rPr>
      </w:pPr>
      <w:r w:rsidRPr="00866E2E">
        <w:rPr>
          <w:rFonts w:ascii="Arial" w:hAnsi="Arial" w:cs="Arial"/>
          <w:b/>
          <w:bCs/>
        </w:rPr>
        <w:t>на размещение фотографий, видеоматериала с фестивалей, конкурсов и мероприятий моего ребенка на сайте МАУ ДО «ЦВР»</w:t>
      </w:r>
    </w:p>
    <w:p w:rsidR="00A70642" w:rsidRPr="00866E2E" w:rsidRDefault="00A70642" w:rsidP="00A7064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>Я,__________________________________________________________</w:t>
      </w:r>
      <w:r w:rsidR="00866E2E">
        <w:rPr>
          <w:rFonts w:ascii="Arial" w:hAnsi="Arial" w:cs="Arial"/>
        </w:rPr>
        <w:t>__________</w:t>
      </w:r>
    </w:p>
    <w:p w:rsidR="00866E2E" w:rsidRDefault="00A70642" w:rsidP="00A7064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(Ф.И.О) родителя (законного представителя, или иного законного представителя ребенка) настоящим даю, не даю (нужное подчеркнуть) свое согласие на размещение фотографий, видеоматериала с </w:t>
      </w:r>
      <w:r w:rsidRPr="00866E2E">
        <w:rPr>
          <w:rFonts w:ascii="Arial" w:hAnsi="Arial" w:cs="Arial"/>
          <w:b/>
          <w:bCs/>
        </w:rPr>
        <w:t xml:space="preserve">фестивалей, конкурсов и мероприятий </w:t>
      </w:r>
      <w:r w:rsidRPr="00866E2E">
        <w:rPr>
          <w:rFonts w:ascii="Arial" w:hAnsi="Arial" w:cs="Arial"/>
        </w:rPr>
        <w:t xml:space="preserve">моего ребенка _____________________ учащегося (ейся) ОУ _______________ на сайте МАУ ДО «ЦВР» по адресу: (http://www.cvr-nu.ru). </w:t>
      </w:r>
    </w:p>
    <w:p w:rsidR="00866E2E" w:rsidRPr="00866E2E" w:rsidRDefault="00866E2E" w:rsidP="00866E2E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>Данное</w:t>
      </w:r>
      <w:r>
        <w:rPr>
          <w:rFonts w:ascii="Arial" w:hAnsi="Arial" w:cs="Arial"/>
        </w:rPr>
        <w:t xml:space="preserve"> согласие действует с «___» ______20___ г. по «___»_____</w:t>
      </w:r>
      <w:r w:rsidRPr="00866E2E">
        <w:rPr>
          <w:rFonts w:ascii="Arial" w:hAnsi="Arial" w:cs="Arial"/>
        </w:rPr>
        <w:t xml:space="preserve">20___г. </w:t>
      </w:r>
    </w:p>
    <w:p w:rsidR="00866E2E" w:rsidRPr="00866E2E" w:rsidRDefault="00866E2E" w:rsidP="00866E2E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 ________</w:t>
      </w:r>
      <w:r w:rsidRPr="00866E2E">
        <w:rPr>
          <w:rFonts w:ascii="Arial" w:hAnsi="Arial" w:cs="Arial"/>
        </w:rPr>
        <w:t xml:space="preserve"> </w:t>
      </w:r>
    </w:p>
    <w:p w:rsidR="00866E2E" w:rsidRPr="00866E2E" w:rsidRDefault="00866E2E" w:rsidP="00866E2E">
      <w:pPr>
        <w:jc w:val="both"/>
        <w:rPr>
          <w:rFonts w:ascii="Arial" w:hAnsi="Arial" w:cs="Arial"/>
          <w:sz w:val="20"/>
          <w:szCs w:val="20"/>
        </w:rPr>
      </w:pPr>
      <w:r w:rsidRPr="00866E2E">
        <w:rPr>
          <w:rFonts w:ascii="Arial" w:hAnsi="Arial" w:cs="Arial"/>
          <w:sz w:val="20"/>
          <w:szCs w:val="20"/>
        </w:rPr>
        <w:t>(Ф.И.О., подпись лица, давшего согласие)</w:t>
      </w:r>
    </w:p>
    <w:p w:rsidR="00A70642" w:rsidRPr="00866E2E" w:rsidRDefault="00A70642" w:rsidP="00A7064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A70642" w:rsidRPr="00866E2E" w:rsidRDefault="00A70642" w:rsidP="00A7064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A70642" w:rsidRPr="00866E2E" w:rsidRDefault="00A70642" w:rsidP="00A7064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По первому требованию родителей или иных законных представителей обучающихся согласие отзывается письменным заявлением. </w:t>
      </w:r>
    </w:p>
    <w:p w:rsidR="00A70642" w:rsidRPr="00866E2E" w:rsidRDefault="00A70642" w:rsidP="00A70642">
      <w:pPr>
        <w:jc w:val="right"/>
        <w:rPr>
          <w:rFonts w:ascii="Arial" w:hAnsi="Arial" w:cs="Arial"/>
          <w:sz w:val="28"/>
          <w:szCs w:val="28"/>
        </w:rPr>
      </w:pPr>
    </w:p>
    <w:p w:rsidR="00A70642" w:rsidRPr="00866E2E" w:rsidRDefault="00A70642" w:rsidP="00A70642">
      <w:pPr>
        <w:jc w:val="center"/>
        <w:rPr>
          <w:rFonts w:ascii="Arial" w:hAnsi="Arial" w:cs="Arial"/>
          <w:b/>
          <w:sz w:val="28"/>
          <w:szCs w:val="28"/>
        </w:rPr>
      </w:pPr>
    </w:p>
    <w:p w:rsidR="00A70642" w:rsidRDefault="00A70642">
      <w:pPr>
        <w:rPr>
          <w:rFonts w:ascii="Arial" w:hAnsi="Arial" w:cs="Arial"/>
          <w:sz w:val="28"/>
          <w:szCs w:val="28"/>
        </w:rPr>
      </w:pPr>
    </w:p>
    <w:p w:rsidR="001333A5" w:rsidRPr="00866E2E" w:rsidRDefault="001333A5">
      <w:pPr>
        <w:rPr>
          <w:rFonts w:ascii="Arial" w:hAnsi="Arial" w:cs="Arial"/>
          <w:sz w:val="28"/>
          <w:szCs w:val="28"/>
        </w:rPr>
      </w:pPr>
    </w:p>
    <w:p w:rsidR="00A70642" w:rsidRPr="00866E2E" w:rsidRDefault="00866E2E" w:rsidP="00A70642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lastRenderedPageBreak/>
        <w:t>ПОЛОЖЕНИ</w:t>
      </w:r>
      <w:r w:rsidR="00A70642"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Е</w:t>
      </w:r>
    </w:p>
    <w:p w:rsidR="00866E2E" w:rsidRDefault="00A70642" w:rsidP="00866E2E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о городской военно-исторической игре </w:t>
      </w:r>
    </w:p>
    <w:p w:rsidR="00A70642" w:rsidRPr="00866E2E" w:rsidRDefault="00A70642" w:rsidP="00866E2E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для обучающихся 4-11 классов</w:t>
      </w:r>
      <w:r w:rsid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«Память»</w:t>
      </w:r>
    </w:p>
    <w:p w:rsidR="00A70642" w:rsidRPr="00866E2E" w:rsidRDefault="00A70642" w:rsidP="00A70642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A70642" w:rsidRPr="00866E2E" w:rsidRDefault="00A70642" w:rsidP="00C4520D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Общие положения.</w:t>
      </w:r>
    </w:p>
    <w:p w:rsidR="00A70642" w:rsidRPr="00866E2E" w:rsidRDefault="00A70642" w:rsidP="00C4520D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Настоящее положение определяет условия организации и проведения военно-исторической игры «Память» (далее - Игры).</w:t>
      </w:r>
    </w:p>
    <w:p w:rsidR="00A70642" w:rsidRPr="00866E2E" w:rsidRDefault="00A70642" w:rsidP="00C4520D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Игра проводится в рамках Дней воинской славы России (приложение 1).</w:t>
      </w:r>
    </w:p>
    <w:p w:rsidR="00A70642" w:rsidRPr="00866E2E" w:rsidRDefault="00A70642" w:rsidP="00C4520D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Организатор Игры:</w:t>
      </w:r>
    </w:p>
    <w:p w:rsidR="00A70642" w:rsidRPr="00866E2E" w:rsidRDefault="00A70642" w:rsidP="00C4520D">
      <w:pPr>
        <w:numPr>
          <w:ilvl w:val="0"/>
          <w:numId w:val="6"/>
        </w:numPr>
        <w:spacing w:after="0"/>
        <w:ind w:left="714" w:hanging="357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Музей имени Героя Советского Союза А.И. Петелина «Морские мили новоуральцев» МАУ ДО «Центр внешкольной работы».</w:t>
      </w:r>
    </w:p>
    <w:p w:rsidR="00A70642" w:rsidRPr="00866E2E" w:rsidRDefault="00A70642" w:rsidP="00C4520D">
      <w:pPr>
        <w:numPr>
          <w:ilvl w:val="0"/>
          <w:numId w:val="4"/>
        </w:numPr>
        <w:spacing w:after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Цель и задачи Игры:</w:t>
      </w:r>
    </w:p>
    <w:p w:rsidR="00A70642" w:rsidRPr="00866E2E" w:rsidRDefault="00A70642" w:rsidP="00C4520D">
      <w:pPr>
        <w:numPr>
          <w:ilvl w:val="1"/>
          <w:numId w:val="4"/>
        </w:numPr>
        <w:spacing w:after="0"/>
        <w:ind w:left="714" w:hanging="357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Цель: </w:t>
      </w:r>
      <w:r w:rsidRPr="00866E2E">
        <w:rPr>
          <w:rFonts w:ascii="Arial" w:hAnsi="Arial" w:cs="Arial"/>
          <w:sz w:val="28"/>
          <w:szCs w:val="28"/>
        </w:rPr>
        <w:t>гражданско-патриотическое воспитание и формирование гражданской идентичности,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 сохранение исторической памяти подрастающего поколения о значимых событиях военной истории России.</w:t>
      </w:r>
    </w:p>
    <w:p w:rsidR="00A70642" w:rsidRPr="00866E2E" w:rsidRDefault="00A70642" w:rsidP="00C4520D">
      <w:pPr>
        <w:numPr>
          <w:ilvl w:val="1"/>
          <w:numId w:val="4"/>
        </w:numPr>
        <w:spacing w:after="0"/>
        <w:ind w:left="714" w:hanging="357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Задачи: 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57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способствовать развитию интереса к изучению истории Отечества;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57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сохранение и развитие лучших традиций патриотического воспитания в школе, формирование нравственных ценностей;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57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создать условия для творческой самореализации обучающихся;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uppressAutoHyphens w:val="0"/>
        <w:spacing w:line="276" w:lineRule="auto"/>
        <w:ind w:left="714" w:hanging="357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противодействие попыткам фальсификации различных этапов отечественной и региональной истории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hd w:val="clear" w:color="auto" w:fill="FFFFFF"/>
        <w:suppressAutoHyphens w:val="0"/>
        <w:ind w:left="0" w:firstLine="357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81818"/>
          <w:sz w:val="28"/>
          <w:szCs w:val="28"/>
        </w:rPr>
        <w:t>воспитание чувства любви, гордости за свою Родину, готовности её защищать;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hd w:val="clear" w:color="auto" w:fill="FFFFFF"/>
        <w:suppressAutoHyphens w:val="0"/>
        <w:ind w:left="0" w:firstLine="357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81818"/>
          <w:sz w:val="28"/>
          <w:szCs w:val="28"/>
        </w:rPr>
        <w:t>развитие у подростков уважения, милосердия и сочувствия к ветеранам войны и труда, семьям погибших защитников Отечества, престарелым людям;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hd w:val="clear" w:color="auto" w:fill="FFFFFF"/>
        <w:suppressAutoHyphens w:val="0"/>
        <w:ind w:left="0" w:firstLine="357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81818"/>
          <w:sz w:val="28"/>
          <w:szCs w:val="28"/>
        </w:rPr>
        <w:t>создание необходимых условий для воспитания патриотизма, как духовной составляющей личности гражданина.</w:t>
      </w:r>
    </w:p>
    <w:p w:rsidR="00A70642" w:rsidRPr="00866E2E" w:rsidRDefault="00A70642" w:rsidP="00C4520D">
      <w:pPr>
        <w:pStyle w:val="ab"/>
        <w:numPr>
          <w:ilvl w:val="0"/>
          <w:numId w:val="6"/>
        </w:numPr>
        <w:suppressAutoHyphens w:val="0"/>
        <w:spacing w:line="276" w:lineRule="auto"/>
        <w:ind w:left="0" w:firstLine="357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воспитание уважения к Вооруженным силам России и гордости за военные победы нашего народа.</w:t>
      </w:r>
    </w:p>
    <w:p w:rsidR="00A70642" w:rsidRPr="00866E2E" w:rsidRDefault="00A70642" w:rsidP="00C4520D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Порядок и условия проведения Игры:</w:t>
      </w:r>
    </w:p>
    <w:p w:rsidR="00A70642" w:rsidRPr="00866E2E" w:rsidRDefault="00A70642" w:rsidP="00C4520D">
      <w:pPr>
        <w:pStyle w:val="ab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Игре могут принять участие команды обучающихся 4-11 классов образовательных учреждений Новоуральского городского округа как из одного класса, так и из разных классов или разных образовательных организаций общим количеством до 30 человек;</w:t>
      </w:r>
    </w:p>
    <w:p w:rsidR="00A70642" w:rsidRPr="00866E2E" w:rsidRDefault="00A70642" w:rsidP="00C4520D">
      <w:pPr>
        <w:pStyle w:val="ab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Игра проводится в форме викторины или квеста;</w:t>
      </w:r>
    </w:p>
    <w:p w:rsidR="00A70642" w:rsidRPr="00866E2E" w:rsidRDefault="00A70642" w:rsidP="00C4520D">
      <w:pPr>
        <w:pStyle w:val="ab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Форма проведения - очная, заочная;</w:t>
      </w:r>
    </w:p>
    <w:p w:rsidR="00A70642" w:rsidRPr="00866E2E" w:rsidRDefault="00A70642" w:rsidP="00C4520D">
      <w:pPr>
        <w:pStyle w:val="ab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Игра проводится в течение учебного года по актуальным темам военной истории России;</w:t>
      </w:r>
    </w:p>
    <w:p w:rsidR="00A70642" w:rsidRPr="00866E2E" w:rsidRDefault="00A70642" w:rsidP="00C4520D">
      <w:pPr>
        <w:pStyle w:val="ab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Команды могут принять участие в игре как однократно, так и в течение всего учебного года;</w:t>
      </w:r>
    </w:p>
    <w:p w:rsidR="00A70642" w:rsidRPr="00866E2E" w:rsidRDefault="00A70642" w:rsidP="00C4520D">
      <w:pPr>
        <w:pStyle w:val="ab"/>
        <w:numPr>
          <w:ilvl w:val="0"/>
          <w:numId w:val="7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Для участия в Игре нужно направить заявку с пометкой «Игра» на электронный адрес </w:t>
      </w:r>
      <w:hyperlink r:id="rId13" w:history="1">
        <w:r w:rsidRPr="00866E2E">
          <w:rPr>
            <w:rStyle w:val="af0"/>
            <w:rFonts w:ascii="Arial" w:hAnsi="Arial" w:cs="Arial"/>
            <w:sz w:val="28"/>
            <w:szCs w:val="28"/>
          </w:rPr>
          <w:t>turehanova6@mail.ru</w:t>
        </w:r>
      </w:hyperlink>
      <w:r w:rsidRPr="00866E2E">
        <w:rPr>
          <w:rStyle w:val="af0"/>
          <w:rFonts w:ascii="Arial" w:hAnsi="Arial" w:cs="Arial"/>
          <w:sz w:val="28"/>
          <w:szCs w:val="28"/>
        </w:rPr>
        <w:t xml:space="preserve">  до</w:t>
      </w:r>
      <w:r w:rsidRPr="00866E2E">
        <w:rPr>
          <w:rFonts w:ascii="Arial" w:hAnsi="Arial" w:cs="Arial"/>
          <w:sz w:val="28"/>
          <w:szCs w:val="28"/>
        </w:rPr>
        <w:t xml:space="preserve"> 10.09.2022 г.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ab/>
        <w:t>В заявке укажите:</w:t>
      </w:r>
    </w:p>
    <w:p w:rsidR="00A70642" w:rsidRPr="00866E2E" w:rsidRDefault="00A70642" w:rsidP="00C4520D">
      <w:pPr>
        <w:pStyle w:val="ab"/>
        <w:numPr>
          <w:ilvl w:val="0"/>
          <w:numId w:val="8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Образовательное учреждение, класс;</w:t>
      </w:r>
    </w:p>
    <w:p w:rsidR="00A70642" w:rsidRPr="00866E2E" w:rsidRDefault="00A70642" w:rsidP="00C4520D">
      <w:pPr>
        <w:pStyle w:val="ab"/>
        <w:numPr>
          <w:ilvl w:val="0"/>
          <w:numId w:val="8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Фамилию, имя детей;</w:t>
      </w:r>
    </w:p>
    <w:p w:rsidR="00A70642" w:rsidRPr="00866E2E" w:rsidRDefault="00A70642" w:rsidP="00C4520D">
      <w:pPr>
        <w:pStyle w:val="ab"/>
        <w:numPr>
          <w:ilvl w:val="0"/>
          <w:numId w:val="8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Ф. И. О. руководителей полностью;</w:t>
      </w:r>
    </w:p>
    <w:p w:rsidR="00A70642" w:rsidRPr="00866E2E" w:rsidRDefault="00A70642" w:rsidP="00C4520D">
      <w:pPr>
        <w:pStyle w:val="ab"/>
        <w:numPr>
          <w:ilvl w:val="0"/>
          <w:numId w:val="8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Контактный телефон руководителей;</w:t>
      </w:r>
    </w:p>
    <w:p w:rsidR="00A70642" w:rsidRPr="00866E2E" w:rsidRDefault="00A70642" w:rsidP="00C4520D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Подведение итогов и награждение.</w:t>
      </w:r>
    </w:p>
    <w:p w:rsidR="00A70642" w:rsidRPr="00866E2E" w:rsidRDefault="00A70642" w:rsidP="00C4520D">
      <w:pPr>
        <w:pStyle w:val="ab"/>
        <w:numPr>
          <w:ilvl w:val="0"/>
          <w:numId w:val="10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Подведение итогов состоится по окончанию Игры;</w:t>
      </w:r>
    </w:p>
    <w:p w:rsidR="00A70642" w:rsidRPr="00866E2E" w:rsidRDefault="00A70642" w:rsidP="00C4520D">
      <w:pPr>
        <w:pStyle w:val="ab"/>
        <w:numPr>
          <w:ilvl w:val="0"/>
          <w:numId w:val="10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Команды, получившие наибольшее количество баллов, получат Диплом победителей, остальные – Свидетельства участников.</w:t>
      </w:r>
    </w:p>
    <w:p w:rsidR="00A70642" w:rsidRPr="00866E2E" w:rsidRDefault="00A70642" w:rsidP="00C4520D">
      <w:pPr>
        <w:pStyle w:val="ab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Дополнительная информация</w:t>
      </w:r>
    </w:p>
    <w:p w:rsidR="00A70642" w:rsidRPr="002D2592" w:rsidRDefault="00A70642" w:rsidP="00C4520D">
      <w:pPr>
        <w:pStyle w:val="ab"/>
        <w:numPr>
          <w:ilvl w:val="0"/>
          <w:numId w:val="9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2D2592">
        <w:rPr>
          <w:rFonts w:ascii="Arial" w:hAnsi="Arial" w:cs="Arial"/>
          <w:sz w:val="28"/>
          <w:szCs w:val="28"/>
        </w:rPr>
        <w:t>Координатор Игры – Юрова Галина Владимировна, педагог-организатор МАУ ДО «Центр внешкольной работы».</w:t>
      </w:r>
    </w:p>
    <w:p w:rsidR="00A70642" w:rsidRPr="002D2592" w:rsidRDefault="00A70642" w:rsidP="00C4520D">
      <w:pPr>
        <w:pStyle w:val="ab"/>
        <w:numPr>
          <w:ilvl w:val="0"/>
          <w:numId w:val="9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2D2592">
        <w:rPr>
          <w:rFonts w:ascii="Arial" w:hAnsi="Arial" w:cs="Arial"/>
          <w:sz w:val="28"/>
          <w:szCs w:val="28"/>
        </w:rPr>
        <w:t>Адрес учреждения: Фрунзе, 7 (Музей имени Героя Советского Союза А.И. Петелина «Морские мили новоуральцев»).</w:t>
      </w:r>
    </w:p>
    <w:p w:rsidR="00A70642" w:rsidRDefault="00A70642" w:rsidP="00C4520D">
      <w:pPr>
        <w:pStyle w:val="ab"/>
        <w:numPr>
          <w:ilvl w:val="0"/>
          <w:numId w:val="9"/>
        </w:numPr>
        <w:suppressAutoHyphens w:val="0"/>
        <w:spacing w:line="276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2D2592">
        <w:rPr>
          <w:rFonts w:ascii="Arial" w:hAnsi="Arial" w:cs="Arial"/>
          <w:sz w:val="28"/>
          <w:szCs w:val="28"/>
        </w:rPr>
        <w:t>Контактный телефон: 9-85-25 (с 9.00 до 17.00 часов, перерыв с 13.00 до 14.00 часов).</w:t>
      </w: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D52487" w:rsidRDefault="00D52487" w:rsidP="00636594">
      <w:pPr>
        <w:jc w:val="both"/>
        <w:rPr>
          <w:rFonts w:ascii="Arial" w:hAnsi="Arial" w:cs="Arial"/>
          <w:sz w:val="28"/>
          <w:szCs w:val="28"/>
        </w:rPr>
      </w:pPr>
    </w:p>
    <w:p w:rsidR="00D52487" w:rsidRDefault="00D52487" w:rsidP="00636594">
      <w:pPr>
        <w:jc w:val="both"/>
        <w:rPr>
          <w:rFonts w:ascii="Arial" w:hAnsi="Arial" w:cs="Arial"/>
          <w:sz w:val="28"/>
          <w:szCs w:val="28"/>
        </w:rPr>
      </w:pP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636594" w:rsidRDefault="00636594" w:rsidP="00636594">
      <w:pPr>
        <w:jc w:val="both"/>
        <w:rPr>
          <w:rFonts w:ascii="Arial" w:hAnsi="Arial" w:cs="Arial"/>
          <w:sz w:val="28"/>
          <w:szCs w:val="28"/>
        </w:rPr>
      </w:pPr>
    </w:p>
    <w:p w:rsidR="00A70642" w:rsidRPr="00866E2E" w:rsidRDefault="00A70642" w:rsidP="00A70642">
      <w:pPr>
        <w:jc w:val="right"/>
        <w:rPr>
          <w:rStyle w:val="af1"/>
          <w:rFonts w:ascii="Arial" w:hAnsi="Arial" w:cs="Arial"/>
          <w:b w:val="0"/>
          <w:sz w:val="24"/>
          <w:szCs w:val="24"/>
          <w:shd w:val="clear" w:color="auto" w:fill="FFFFFF"/>
        </w:rPr>
      </w:pPr>
      <w:r w:rsidRPr="00866E2E">
        <w:rPr>
          <w:rStyle w:val="af1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Приложение 1</w:t>
      </w:r>
    </w:p>
    <w:p w:rsidR="00A70642" w:rsidRPr="00866E2E" w:rsidRDefault="00A70642" w:rsidP="00A70642">
      <w:pPr>
        <w:jc w:val="center"/>
        <w:rPr>
          <w:rStyle w:val="af1"/>
          <w:rFonts w:ascii="Arial" w:hAnsi="Arial" w:cs="Arial"/>
          <w:sz w:val="24"/>
          <w:szCs w:val="24"/>
          <w:shd w:val="clear" w:color="auto" w:fill="FFFFFF"/>
        </w:rPr>
      </w:pP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Дни воинской славы России</w:t>
      </w:r>
    </w:p>
    <w:p w:rsidR="00A70642" w:rsidRPr="00866E2E" w:rsidRDefault="00A70642" w:rsidP="00A7064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8 сентября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2022 года - День Бородинского сражения русской армии под командованием М.И. Кутузова с французской армией (1812 год)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21 сентября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2022 года - День победы русских полков во главе с великим князем Дмитрием Донским над монголо-татарскими войсками в Куликовской битве (1380 год)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4 ноября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2022 года - День народного единства;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7 ноября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2022 года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1 декабря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2022 года - День победы русской эскадры под командованием П.С. Нахимова над турецкой эскадрой у мыса Синоп (1853 год)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5 декабря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2022 года - День начала контрнаступления советских войск против немецко-фашистских войск в битве под Москвой (1941 год);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27 января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2023 года - День полного освобождения советскими войсками города Ленинграда от блокады его немецко-фашистскими войсками (1944 год);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2 февраля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2023 года - День разгрома советскими войсками немецко-фашистских войск в Сталинградской битве (1943 год);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23 февраля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2023 года - День защитника Отечества;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18 апреля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2023 года - День победы русских воинов князя Александра Невского над немецкими рыцарями на Чудском озере (1242 год);</w:t>
      </w:r>
      <w:r w:rsidRPr="00866E2E">
        <w:rPr>
          <w:rFonts w:ascii="Arial" w:hAnsi="Arial" w:cs="Arial"/>
          <w:sz w:val="24"/>
          <w:szCs w:val="24"/>
        </w:rPr>
        <w:br/>
      </w:r>
      <w:r w:rsidRPr="00866E2E">
        <w:rPr>
          <w:rStyle w:val="af1"/>
          <w:rFonts w:ascii="Arial" w:hAnsi="Arial" w:cs="Arial"/>
          <w:sz w:val="24"/>
          <w:szCs w:val="24"/>
          <w:shd w:val="clear" w:color="auto" w:fill="FFFFFF"/>
        </w:rPr>
        <w:t>9 мая 2023</w:t>
      </w:r>
      <w:r w:rsidRPr="00866E2E">
        <w:rPr>
          <w:rFonts w:ascii="Arial" w:hAnsi="Arial" w:cs="Arial"/>
          <w:sz w:val="24"/>
          <w:szCs w:val="24"/>
          <w:shd w:val="clear" w:color="auto" w:fill="FFFFFF"/>
        </w:rPr>
        <w:t> года - 78 годовщина Победы советского народа в Великой Отечественной вой</w:t>
      </w:r>
      <w:r w:rsidR="00340A62" w:rsidRPr="00866E2E">
        <w:rPr>
          <w:rFonts w:ascii="Arial" w:hAnsi="Arial" w:cs="Arial"/>
          <w:sz w:val="24"/>
          <w:szCs w:val="24"/>
          <w:shd w:val="clear" w:color="auto" w:fill="FFFFFF"/>
        </w:rPr>
        <w:t>не 1941 - 1945 годов (1945 год).</w:t>
      </w: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636594" w:rsidRDefault="00636594" w:rsidP="00A70642">
      <w:pPr>
        <w:jc w:val="right"/>
        <w:rPr>
          <w:rFonts w:ascii="Arial" w:hAnsi="Arial" w:cs="Arial"/>
          <w:sz w:val="24"/>
          <w:szCs w:val="24"/>
        </w:rPr>
      </w:pPr>
    </w:p>
    <w:p w:rsidR="00A70642" w:rsidRPr="00866E2E" w:rsidRDefault="00A70642" w:rsidP="00A70642">
      <w:pPr>
        <w:jc w:val="right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lastRenderedPageBreak/>
        <w:t xml:space="preserve">Приложение 2  </w:t>
      </w:r>
    </w:p>
    <w:p w:rsidR="00A70642" w:rsidRPr="00866E2E" w:rsidRDefault="00A70642" w:rsidP="00A70642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МАУ ДО «ЦВР»</w:t>
      </w:r>
    </w:p>
    <w:p w:rsidR="00A70642" w:rsidRPr="00866E2E" w:rsidRDefault="00A70642" w:rsidP="00A70642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Организаторам Конкурса</w:t>
      </w:r>
    </w:p>
    <w:p w:rsidR="00A70642" w:rsidRPr="00866E2E" w:rsidRDefault="00A70642" w:rsidP="00A70642">
      <w:pPr>
        <w:spacing w:after="0"/>
        <w:ind w:left="3402" w:firstLine="1701"/>
        <w:jc w:val="both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от ______________________</w:t>
      </w:r>
    </w:p>
    <w:p w:rsidR="00A70642" w:rsidRPr="00866E2E" w:rsidRDefault="00A70642" w:rsidP="00A70642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Ф.И.О (законного представителя)</w:t>
      </w:r>
    </w:p>
    <w:p w:rsidR="00A70642" w:rsidRPr="00866E2E" w:rsidRDefault="00A70642" w:rsidP="00A70642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E2E">
        <w:rPr>
          <w:rFonts w:ascii="Arial" w:hAnsi="Arial" w:cs="Arial"/>
          <w:b/>
          <w:sz w:val="24"/>
          <w:szCs w:val="24"/>
        </w:rPr>
        <w:t>СОГЛАСИЕ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E2E">
        <w:rPr>
          <w:rFonts w:ascii="Arial" w:hAnsi="Arial" w:cs="Arial"/>
          <w:b/>
          <w:sz w:val="24"/>
          <w:szCs w:val="24"/>
        </w:rPr>
        <w:t>на размещение фотографий, видеоматериала с фестивалей, конкурсов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E2E">
        <w:rPr>
          <w:rFonts w:ascii="Arial" w:hAnsi="Arial" w:cs="Arial"/>
          <w:b/>
          <w:sz w:val="24"/>
          <w:szCs w:val="24"/>
        </w:rPr>
        <w:t>и мероприятий моего ребенка на сайте МАУ ДО «ЦВР»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Я,________________________________________________________________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66E2E">
        <w:rPr>
          <w:rFonts w:ascii="Arial" w:hAnsi="Arial" w:cs="Arial"/>
          <w:i/>
          <w:sz w:val="24"/>
          <w:szCs w:val="24"/>
        </w:rPr>
        <w:t>(Ф.И.О. родителя (законного представителя, или иного законного представителя ребенка)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настоящим даю, не даю (</w:t>
      </w:r>
      <w:r w:rsidRPr="00866E2E">
        <w:rPr>
          <w:rFonts w:ascii="Arial" w:hAnsi="Arial" w:cs="Arial"/>
          <w:i/>
          <w:sz w:val="24"/>
          <w:szCs w:val="24"/>
        </w:rPr>
        <w:t>нужное подчеркнуть</w:t>
      </w:r>
      <w:r w:rsidRPr="00866E2E">
        <w:rPr>
          <w:rFonts w:ascii="Arial" w:hAnsi="Arial" w:cs="Arial"/>
          <w:sz w:val="24"/>
          <w:szCs w:val="24"/>
        </w:rPr>
        <w:t>) свое согласие на размещение фотографий, видеоматериала с фестивалей, конкурсов и мероприятий моего ребенка _____________________ учащегося (ейся) ОУ _______________ на сайте МАУ ДО «ЦВР» по адресу: (http://www.cvr-nu.ru).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Данное согласие действует с «___» ___20___ г. по «___»____________20___г.</w:t>
      </w:r>
    </w:p>
    <w:p w:rsidR="00A70642" w:rsidRDefault="00A70642" w:rsidP="00A7064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6E2E">
        <w:rPr>
          <w:rFonts w:ascii="Arial" w:hAnsi="Arial" w:cs="Arial"/>
          <w:sz w:val="24"/>
          <w:szCs w:val="24"/>
        </w:rPr>
        <w:t>__________________________ _____________________________</w:t>
      </w:r>
    </w:p>
    <w:p w:rsidR="00A70642" w:rsidRPr="009A2E92" w:rsidRDefault="00A70642" w:rsidP="00A7064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A2E92">
        <w:rPr>
          <w:rFonts w:ascii="Arial" w:hAnsi="Arial" w:cs="Arial"/>
          <w:sz w:val="18"/>
          <w:szCs w:val="18"/>
        </w:rPr>
        <w:t>(Ф.И.О., подпись лица, давшего согласие)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D2592" w:rsidRPr="00866E2E" w:rsidRDefault="002D2592" w:rsidP="002D259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2D2592" w:rsidRPr="00866E2E" w:rsidRDefault="002D2592" w:rsidP="002D259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2D2592" w:rsidRPr="00866E2E" w:rsidRDefault="002D2592" w:rsidP="002D2592">
      <w:pPr>
        <w:pStyle w:val="Default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 xml:space="preserve">По первому требованию родителей или иных законных представителей обучающихся согласие отзывается письменным заявлением. </w:t>
      </w:r>
    </w:p>
    <w:p w:rsidR="00A70642" w:rsidRDefault="00A70642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A2E92" w:rsidRDefault="009A2E92" w:rsidP="00A7064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A70642" w:rsidRPr="00866E2E" w:rsidRDefault="002D2592" w:rsidP="00A7064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lastRenderedPageBreak/>
        <w:t>ПОЛОЖЕНИ</w:t>
      </w:r>
      <w:r w:rsidR="00A70642"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Е</w:t>
      </w:r>
    </w:p>
    <w:p w:rsidR="00A70642" w:rsidRPr="00866E2E" w:rsidRDefault="00A70642" w:rsidP="00A7064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о городском фестивале литературно-музыкальных композиций </w:t>
      </w:r>
    </w:p>
    <w:p w:rsidR="00A70642" w:rsidRPr="00866E2E" w:rsidRDefault="00A70642" w:rsidP="00A7064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для детей старшего дошкольного возраста</w:t>
      </w:r>
    </w:p>
    <w:p w:rsidR="00A70642" w:rsidRPr="00866E2E" w:rsidRDefault="00A70642" w:rsidP="00A7064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«Великий народ! Великая Победа!»</w:t>
      </w:r>
    </w:p>
    <w:p w:rsidR="00A70642" w:rsidRPr="00866E2E" w:rsidRDefault="00A70642" w:rsidP="00A70642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A70642" w:rsidRPr="00866E2E" w:rsidRDefault="00A70642" w:rsidP="00C4520D">
      <w:pPr>
        <w:pStyle w:val="ab"/>
        <w:numPr>
          <w:ilvl w:val="0"/>
          <w:numId w:val="12"/>
        </w:numPr>
        <w:ind w:left="0" w:firstLine="0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866E2E">
        <w:rPr>
          <w:rFonts w:ascii="Arial" w:eastAsiaTheme="minorEastAsia" w:hAnsi="Arial" w:cs="Arial"/>
          <w:b/>
          <w:sz w:val="28"/>
          <w:szCs w:val="28"/>
        </w:rPr>
        <w:t>Общие положения.</w:t>
      </w:r>
    </w:p>
    <w:p w:rsidR="00A70642" w:rsidRPr="00866E2E" w:rsidRDefault="00A70642" w:rsidP="009A2E92">
      <w:pPr>
        <w:spacing w:after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Настоящее положение определяет условия организации и проведения фестиваля литературно-музыкальных композиций</w:t>
      </w:r>
      <w:r w:rsidR="009A2E92">
        <w:rPr>
          <w:rFonts w:ascii="Arial" w:eastAsiaTheme="minorEastAsia" w:hAnsi="Arial" w:cs="Arial"/>
          <w:sz w:val="28"/>
          <w:szCs w:val="28"/>
          <w:lang w:eastAsia="ru-RU"/>
        </w:rPr>
        <w:t xml:space="preserve">. 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Фестиваль приурочен к празднованию Дня Победы.</w:t>
      </w:r>
    </w:p>
    <w:p w:rsidR="00A70642" w:rsidRPr="00866E2E" w:rsidRDefault="00A70642" w:rsidP="00C4520D">
      <w:pPr>
        <w:pStyle w:val="ab"/>
        <w:numPr>
          <w:ilvl w:val="0"/>
          <w:numId w:val="12"/>
        </w:numPr>
        <w:ind w:left="0" w:firstLine="0"/>
        <w:jc w:val="both"/>
        <w:rPr>
          <w:rFonts w:ascii="Arial" w:eastAsiaTheme="minorEastAsia" w:hAnsi="Arial" w:cs="Arial"/>
          <w:b/>
          <w:sz w:val="28"/>
          <w:szCs w:val="28"/>
        </w:rPr>
      </w:pPr>
      <w:r w:rsidRPr="00866E2E">
        <w:rPr>
          <w:rFonts w:ascii="Arial" w:eastAsiaTheme="minorEastAsia" w:hAnsi="Arial" w:cs="Arial"/>
          <w:b/>
          <w:sz w:val="28"/>
          <w:szCs w:val="28"/>
        </w:rPr>
        <w:t>Организатор Фестиваля:</w:t>
      </w:r>
    </w:p>
    <w:p w:rsidR="00A70642" w:rsidRPr="00866E2E" w:rsidRDefault="00A70642" w:rsidP="009A2E92">
      <w:pPr>
        <w:spacing w:after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Музей имени Героя Советского Союза А.И. Петелина «Морские мили новоуральцев» МАУ ДО «Центр внешкольной работы».</w:t>
      </w:r>
    </w:p>
    <w:p w:rsidR="00A70642" w:rsidRPr="00866E2E" w:rsidRDefault="00A70642" w:rsidP="00C4520D">
      <w:pPr>
        <w:pStyle w:val="ab"/>
        <w:numPr>
          <w:ilvl w:val="0"/>
          <w:numId w:val="12"/>
        </w:numPr>
        <w:ind w:left="0" w:firstLine="0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b/>
          <w:sz w:val="28"/>
          <w:szCs w:val="28"/>
        </w:rPr>
        <w:t>Цель и задачи Фестиваля: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Цель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: </w:t>
      </w:r>
      <w:r w:rsidRPr="00866E2E">
        <w:rPr>
          <w:rFonts w:ascii="Arial" w:hAnsi="Arial" w:cs="Arial"/>
          <w:sz w:val="28"/>
          <w:szCs w:val="28"/>
        </w:rPr>
        <w:t>формирование у обучающихся исторической памяти поколения и чувства гордости за Родину, активизация творческой деятельности обучающихся, воспитателей и музыкальных руководителей дошкольных организаций НГО.</w:t>
      </w:r>
    </w:p>
    <w:p w:rsidR="00A70642" w:rsidRPr="00866E2E" w:rsidRDefault="00A70642" w:rsidP="00A70642">
      <w:pPr>
        <w:spacing w:after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Задачи:</w:t>
      </w:r>
    </w:p>
    <w:p w:rsidR="00A70642" w:rsidRPr="00866E2E" w:rsidRDefault="00A70642" w:rsidP="00C4520D">
      <w:pPr>
        <w:pStyle w:val="ab"/>
        <w:numPr>
          <w:ilvl w:val="0"/>
          <w:numId w:val="13"/>
        </w:numPr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Воспитание патриотических чувств у детей дошкольного возраста;</w:t>
      </w:r>
    </w:p>
    <w:p w:rsidR="00A70642" w:rsidRPr="00866E2E" w:rsidRDefault="00A70642" w:rsidP="00C4520D">
      <w:pPr>
        <w:pStyle w:val="ab"/>
        <w:numPr>
          <w:ilvl w:val="0"/>
          <w:numId w:val="13"/>
        </w:numPr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Предоставление возможности для творческого самовыражения, демонстрации исполнительского мастерства воспитанников детских дошкольных учреждений;</w:t>
      </w:r>
    </w:p>
    <w:p w:rsidR="00A70642" w:rsidRPr="00866E2E" w:rsidRDefault="00A70642" w:rsidP="00C4520D">
      <w:pPr>
        <w:pStyle w:val="ab"/>
        <w:numPr>
          <w:ilvl w:val="0"/>
          <w:numId w:val="13"/>
        </w:numPr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Создание условий для совместного творчества взрослых и детей, направленного на передачу и сохранение исторической памяти, культурного наследия военных лет.</w:t>
      </w:r>
    </w:p>
    <w:p w:rsidR="00A70642" w:rsidRPr="00866E2E" w:rsidRDefault="00A70642" w:rsidP="00C4520D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Условия проведения Фестиваля:</w:t>
      </w:r>
    </w:p>
    <w:p w:rsidR="00A70642" w:rsidRPr="00866E2E" w:rsidRDefault="00A70642" w:rsidP="00C4520D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В Фестивале принимают участие воспитанники детских дошкольных организаций Новоуральского городского округа;</w:t>
      </w:r>
    </w:p>
    <w:p w:rsidR="00A70642" w:rsidRPr="00866E2E" w:rsidRDefault="00A70642" w:rsidP="00C4520D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От каждого ДОУ может быть представлен только 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один номер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;</w:t>
      </w:r>
    </w:p>
    <w:p w:rsidR="00A70642" w:rsidRPr="00866E2E" w:rsidRDefault="00A70642" w:rsidP="00C4520D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Продолжительность номера - 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не более 10 минут;</w:t>
      </w:r>
    </w:p>
    <w:p w:rsidR="00A70642" w:rsidRPr="00866E2E" w:rsidRDefault="00A70642" w:rsidP="00C4520D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Количество участников литературно-музыкальной постановки - 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до 15 человек;</w:t>
      </w:r>
    </w:p>
    <w:p w:rsidR="00A70642" w:rsidRPr="00866E2E" w:rsidRDefault="00A70642" w:rsidP="00C4520D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В основе литературно-музыкальной постановки должно быть любое произведение о Великой Отечественной войне (рассказ, стихи, песня, мультфильм, художественный фильм, цирковой номер), соответствующее или адаптированное к возрасту участников.</w:t>
      </w:r>
    </w:p>
    <w:p w:rsidR="00A70642" w:rsidRPr="00866E2E" w:rsidRDefault="00A70642" w:rsidP="00C4520D">
      <w:pPr>
        <w:numPr>
          <w:ilvl w:val="0"/>
          <w:numId w:val="7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Выступление может содержать исторически сложившиеся в годы Великой Отечественной войны формы выступлений: фронтовая бригада, агитбригада, инструментальный концерт, песенное попурри, эстрадно-спортивный этюд и т.д. </w:t>
      </w:r>
    </w:p>
    <w:p w:rsidR="00A70642" w:rsidRPr="00866E2E" w:rsidRDefault="00A70642" w:rsidP="00A70642">
      <w:pPr>
        <w:spacing w:after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A70642" w:rsidRPr="00866E2E" w:rsidRDefault="00A70642" w:rsidP="00C4520D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Порядок и место проведения Фестиваля:</w:t>
      </w:r>
    </w:p>
    <w:p w:rsidR="00A70642" w:rsidRPr="00866E2E" w:rsidRDefault="00A70642" w:rsidP="00C4520D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Фестиваль проводится 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17 и 18 мая 2023 года в 16.00 часов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 в МАУ ДО «Центр внешкольной работы» по адресу: Свердлова 1 «А»;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Заявки на участие принимаются до </w:t>
      </w:r>
      <w:r w:rsidRPr="00866E2E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21 а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преля 2023 года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 в письменном виде или по электронной почте </w:t>
      </w:r>
      <w:hyperlink r:id="rId14" w:history="1">
        <w:r w:rsidRPr="00866E2E">
          <w:rPr>
            <w:rFonts w:ascii="Arial" w:eastAsiaTheme="minorEastAsia" w:hAnsi="Arial" w:cs="Arial"/>
            <w:color w:val="0000FF" w:themeColor="hyperlink"/>
            <w:sz w:val="28"/>
            <w:szCs w:val="28"/>
            <w:u w:val="single"/>
            <w:lang w:val="en-US" w:eastAsia="ru-RU"/>
          </w:rPr>
          <w:t>turehanova</w:t>
        </w:r>
        <w:r w:rsidRPr="00866E2E">
          <w:rPr>
            <w:rFonts w:ascii="Arial" w:eastAsiaTheme="minorEastAsia" w:hAnsi="Arial" w:cs="Arial"/>
            <w:color w:val="0000FF" w:themeColor="hyperlink"/>
            <w:sz w:val="28"/>
            <w:szCs w:val="28"/>
            <w:u w:val="single"/>
            <w:lang w:eastAsia="ru-RU"/>
          </w:rPr>
          <w:t>6@</w:t>
        </w:r>
        <w:r w:rsidRPr="00866E2E">
          <w:rPr>
            <w:rFonts w:ascii="Arial" w:eastAsiaTheme="minorEastAsia" w:hAnsi="Arial" w:cs="Arial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866E2E">
          <w:rPr>
            <w:rFonts w:ascii="Arial" w:eastAsiaTheme="minorEastAsia" w:hAnsi="Arial" w:cs="Arial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866E2E">
          <w:rPr>
            <w:rFonts w:ascii="Arial" w:eastAsiaTheme="minorEastAsia" w:hAnsi="Arial" w:cs="Arial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866E2E">
        <w:rPr>
          <w:rFonts w:ascii="Arial" w:eastAsiaTheme="minorEastAsia" w:hAnsi="Arial" w:cs="Arial"/>
          <w:color w:val="0000FF" w:themeColor="hyperlink"/>
          <w:sz w:val="28"/>
          <w:szCs w:val="28"/>
          <w:u w:val="single"/>
          <w:lang w:eastAsia="ru-RU"/>
        </w:rPr>
        <w:t xml:space="preserve"> 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с пометкой «Великий народ! Великая Победа!»</w:t>
      </w:r>
    </w:p>
    <w:p w:rsidR="00A70642" w:rsidRPr="00FA4F62" w:rsidRDefault="00A70642" w:rsidP="00A70642">
      <w:pPr>
        <w:spacing w:after="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FA4F62">
        <w:rPr>
          <w:rFonts w:ascii="Arial" w:eastAsiaTheme="minorEastAsia" w:hAnsi="Arial" w:cs="Arial"/>
          <w:sz w:val="28"/>
          <w:szCs w:val="28"/>
          <w:lang w:eastAsia="ru-RU"/>
        </w:rPr>
        <w:tab/>
        <w:t>В заявке укажите: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 xml:space="preserve">Название литературно-музыкальной композиции; 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Название произведения, его автор;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Форма выступления;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Развернутое название и номер детского дошкольного учреждения;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Фамилия, имя детей полностью;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Ф. И. О. руководителей полностью;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Контактный телефон руководителей;</w:t>
      </w:r>
    </w:p>
    <w:p w:rsidR="00A70642" w:rsidRPr="00866E2E" w:rsidRDefault="00A70642" w:rsidP="00C4520D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Необходимость использования видео-, аудио и компьютерной техники.</w:t>
      </w:r>
    </w:p>
    <w:p w:rsidR="00A70642" w:rsidRPr="00866E2E" w:rsidRDefault="00A70642" w:rsidP="00C4520D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Подведение итогов и награждение. </w:t>
      </w:r>
    </w:p>
    <w:p w:rsidR="00A70642" w:rsidRPr="00866E2E" w:rsidRDefault="00A70642" w:rsidP="00A70642">
      <w:pPr>
        <w:spacing w:after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Фестиваль не является конкурсным мероприятием,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все</w:t>
      </w: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участники Фестиваля награждаются свидетельствами участников, педагоги – благодарственными письмами.</w:t>
      </w:r>
    </w:p>
    <w:p w:rsidR="00A70642" w:rsidRPr="00866E2E" w:rsidRDefault="00A70642" w:rsidP="00C4520D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Дополнительная информация</w:t>
      </w:r>
    </w:p>
    <w:p w:rsidR="00A70642" w:rsidRPr="00866E2E" w:rsidRDefault="00A70642" w:rsidP="00C4520D">
      <w:pPr>
        <w:numPr>
          <w:ilvl w:val="0"/>
          <w:numId w:val="9"/>
        </w:numPr>
        <w:spacing w:after="0"/>
        <w:ind w:left="0" w:hanging="284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Координатор Фестиваля – Юрова Галина Владимировна, педагог-организатор МАУ ДО «Центр внешкольной работы».</w:t>
      </w:r>
    </w:p>
    <w:p w:rsidR="00A70642" w:rsidRPr="00866E2E" w:rsidRDefault="00A70642" w:rsidP="00C4520D">
      <w:pPr>
        <w:numPr>
          <w:ilvl w:val="0"/>
          <w:numId w:val="9"/>
        </w:numPr>
        <w:spacing w:after="0"/>
        <w:ind w:left="0" w:hanging="284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Адрес учреждения: Фрунзе, 7 (Музей имени Героя Советского Союза А.И. Петелина «Морские мили новоуральцев»).</w:t>
      </w:r>
    </w:p>
    <w:p w:rsidR="00A70642" w:rsidRPr="00866E2E" w:rsidRDefault="00A70642" w:rsidP="00C4520D">
      <w:pPr>
        <w:numPr>
          <w:ilvl w:val="0"/>
          <w:numId w:val="9"/>
        </w:numPr>
        <w:spacing w:after="0"/>
        <w:ind w:left="0" w:hanging="284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Контактный телефон: 9-85-25 (с 9.00 до 17.00 часов, перерыв с 13.00 до 14.00 часов).</w:t>
      </w:r>
    </w:p>
    <w:p w:rsidR="00A70642" w:rsidRPr="00866E2E" w:rsidRDefault="00A70642" w:rsidP="00A70642">
      <w:pPr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A70642" w:rsidRDefault="00A70642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9A2E92" w:rsidRDefault="009A2E92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9A2E92" w:rsidRDefault="009A2E92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9A2E92" w:rsidRDefault="009A2E92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9A2E92" w:rsidRDefault="009A2E92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9A2E92" w:rsidRPr="00866E2E" w:rsidRDefault="009A2E92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51644F" w:rsidRPr="00866E2E" w:rsidRDefault="0051644F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51644F" w:rsidRPr="00866E2E" w:rsidRDefault="0051644F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51644F" w:rsidRPr="00866E2E" w:rsidRDefault="0051644F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A70642" w:rsidRPr="00866E2E" w:rsidRDefault="00A70642" w:rsidP="00A70642">
      <w:pPr>
        <w:spacing w:after="0"/>
        <w:ind w:firstLine="5670"/>
        <w:jc w:val="both"/>
        <w:rPr>
          <w:rFonts w:ascii="Arial" w:hAnsi="Arial" w:cs="Arial"/>
          <w:b/>
          <w:sz w:val="28"/>
          <w:szCs w:val="28"/>
        </w:rPr>
      </w:pPr>
    </w:p>
    <w:p w:rsidR="00A70642" w:rsidRPr="00866E2E" w:rsidRDefault="00A70642" w:rsidP="00A70642">
      <w:pPr>
        <w:spacing w:after="0"/>
        <w:ind w:firstLine="567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A70642" w:rsidRPr="00866E2E" w:rsidRDefault="00A70642" w:rsidP="00A70642">
      <w:pPr>
        <w:spacing w:after="0"/>
        <w:ind w:firstLine="567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МАУ ДО «ЦВР»</w:t>
      </w:r>
    </w:p>
    <w:p w:rsidR="00A70642" w:rsidRPr="00866E2E" w:rsidRDefault="00A70642" w:rsidP="00A70642">
      <w:pPr>
        <w:spacing w:after="0"/>
        <w:ind w:firstLine="567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Организаторам Конкурса</w:t>
      </w:r>
    </w:p>
    <w:p w:rsidR="00A70642" w:rsidRPr="00866E2E" w:rsidRDefault="00FA4F62" w:rsidP="00A70642">
      <w:pPr>
        <w:spacing w:after="0"/>
        <w:ind w:left="5664" w:firstLine="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___________________</w:t>
      </w:r>
    </w:p>
    <w:p w:rsidR="00A70642" w:rsidRPr="009A2E92" w:rsidRDefault="00A70642" w:rsidP="00FA4F6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A2E92">
        <w:rPr>
          <w:rFonts w:ascii="Arial" w:hAnsi="Arial" w:cs="Arial"/>
          <w:sz w:val="18"/>
          <w:szCs w:val="18"/>
        </w:rPr>
        <w:t>Ф.И.О (законного представителя)</w:t>
      </w:r>
    </w:p>
    <w:p w:rsidR="00A70642" w:rsidRPr="00866E2E" w:rsidRDefault="00A70642" w:rsidP="00A70642">
      <w:pPr>
        <w:spacing w:after="0"/>
        <w:ind w:firstLine="5670"/>
        <w:jc w:val="both"/>
        <w:rPr>
          <w:rFonts w:ascii="Arial" w:hAnsi="Arial" w:cs="Arial"/>
          <w:sz w:val="28"/>
          <w:szCs w:val="28"/>
        </w:rPr>
      </w:pP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СОГЛАСИЕ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на размещение фотографий, видеоматериала с фестивалей, конкурсов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и мероприятий моего ребенка на сайте МАУ ДО «ЦВР»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Я,___________________________________</w:t>
      </w:r>
      <w:r w:rsidR="00FA4F62">
        <w:rPr>
          <w:rFonts w:ascii="Arial" w:hAnsi="Arial" w:cs="Arial"/>
          <w:sz w:val="28"/>
          <w:szCs w:val="28"/>
        </w:rPr>
        <w:t>_______________________</w:t>
      </w:r>
    </w:p>
    <w:p w:rsidR="00A70642" w:rsidRPr="00FA4F62" w:rsidRDefault="00A70642" w:rsidP="00A70642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A4F62">
        <w:rPr>
          <w:rFonts w:ascii="Arial" w:hAnsi="Arial" w:cs="Arial"/>
          <w:i/>
          <w:sz w:val="24"/>
          <w:szCs w:val="24"/>
        </w:rPr>
        <w:t>(Ф.И.О. родителя (законного представителя, или иного законного представителя ребенка)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даю, не даю (</w:t>
      </w:r>
      <w:r w:rsidRPr="00866E2E">
        <w:rPr>
          <w:rFonts w:ascii="Arial" w:hAnsi="Arial" w:cs="Arial"/>
          <w:i/>
          <w:sz w:val="28"/>
          <w:szCs w:val="28"/>
        </w:rPr>
        <w:t>нужное подчеркнуть</w:t>
      </w:r>
      <w:r w:rsidRPr="00866E2E">
        <w:rPr>
          <w:rFonts w:ascii="Arial" w:hAnsi="Arial" w:cs="Arial"/>
          <w:sz w:val="28"/>
          <w:szCs w:val="28"/>
        </w:rPr>
        <w:t>) свое согласие на размещение фотографий, видеоматериала с фестивалей, конкурсов и мероприятий моего ребенка _____________________ учащегося (ейся) ОУ _______________ на сайте МАУ ДО «ЦВР» по адресу: (http://www.cvr-nu.ru).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Закон о безопасности личных данных в сети Интернет вступил в силу с 01.01.2010: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2.13. Принципы размещения информации на Интернет-ресурсах ОУ призваны обеспечивать: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-соблюдение действующего законодательства Российской Федерации, интересов и прав граждан;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-защиту персональных данных обучающихся, преподавателей и сотрудников;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-достоверность и корректность информации.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2.14.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2.15.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2.16. При получении согласия на размещение персональных данных представитель ОУ обязан разъяснить возможные риски и последствия </w:t>
      </w:r>
      <w:r w:rsidRPr="00866E2E">
        <w:rPr>
          <w:rFonts w:ascii="Arial" w:hAnsi="Arial" w:cs="Arial"/>
          <w:sz w:val="28"/>
          <w:szCs w:val="28"/>
        </w:rPr>
        <w:lastRenderedPageBreak/>
        <w:t>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По первому требованию родителей или иных законных представителей обучающихся согласие отзывается письменным заявлением.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A70642" w:rsidRPr="00866E2E" w:rsidRDefault="00A70642" w:rsidP="00A706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</w:t>
      </w:r>
      <w:r w:rsidR="0051644F" w:rsidRPr="00866E2E">
        <w:rPr>
          <w:rFonts w:ascii="Arial" w:hAnsi="Arial" w:cs="Arial"/>
          <w:sz w:val="28"/>
          <w:szCs w:val="28"/>
        </w:rPr>
        <w:t>нное согласие действует с «</w:t>
      </w:r>
      <w:r w:rsidR="00FA4F62">
        <w:rPr>
          <w:rFonts w:ascii="Arial" w:hAnsi="Arial" w:cs="Arial"/>
          <w:sz w:val="28"/>
          <w:szCs w:val="28"/>
        </w:rPr>
        <w:t>___» ___20___ г. по «___»_____</w:t>
      </w:r>
      <w:r w:rsidRPr="00866E2E">
        <w:rPr>
          <w:rFonts w:ascii="Arial" w:hAnsi="Arial" w:cs="Arial"/>
          <w:sz w:val="28"/>
          <w:szCs w:val="28"/>
        </w:rPr>
        <w:t>20___г.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__________________________ _____________________________</w:t>
      </w:r>
    </w:p>
    <w:p w:rsidR="00A70642" w:rsidRPr="00FA4F62" w:rsidRDefault="00A70642" w:rsidP="00A706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4F62">
        <w:rPr>
          <w:rFonts w:ascii="Arial" w:hAnsi="Arial" w:cs="Arial"/>
          <w:sz w:val="20"/>
          <w:szCs w:val="20"/>
        </w:rPr>
        <w:t>(Ф.И.О., подпись лица, давшего согласие)</w:t>
      </w:r>
    </w:p>
    <w:p w:rsidR="00A70642" w:rsidRPr="00866E2E" w:rsidRDefault="00A70642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Pr="00866E2E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Pr="00866E2E" w:rsidRDefault="0051644F" w:rsidP="0051644F">
      <w:pPr>
        <w:pStyle w:val="af2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51644F" w:rsidRPr="00866E2E" w:rsidRDefault="0051644F" w:rsidP="0051644F">
      <w:pPr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 проведении муниципального конкурса патриотической песни</w:t>
      </w:r>
    </w:p>
    <w:p w:rsidR="0051644F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Настоящее положение определяет порядок организации и проведения муниципального конкурса патриотической песни.  </w:t>
      </w:r>
    </w:p>
    <w:p w:rsidR="00FA4F62" w:rsidRPr="00866E2E" w:rsidRDefault="00FA4F62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 Общие положения.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1.1. Цель:</w:t>
      </w:r>
      <w:r w:rsidRPr="00866E2E">
        <w:rPr>
          <w:rFonts w:ascii="Arial" w:hAnsi="Arial" w:cs="Arial"/>
          <w:sz w:val="28"/>
          <w:szCs w:val="28"/>
        </w:rPr>
        <w:t xml:space="preserve"> создание условий для </w:t>
      </w:r>
      <w:r w:rsidRPr="00866E2E">
        <w:rPr>
          <w:rFonts w:ascii="Arial" w:hAnsi="Arial" w:cs="Arial"/>
          <w:bCs/>
          <w:spacing w:val="-6"/>
          <w:sz w:val="28"/>
          <w:szCs w:val="28"/>
        </w:rPr>
        <w:t>формирования гражданско-патриотического сознания у детей и молодежи</w:t>
      </w:r>
      <w:r w:rsidRPr="00866E2E">
        <w:rPr>
          <w:rFonts w:ascii="Arial" w:hAnsi="Arial" w:cs="Arial"/>
          <w:sz w:val="28"/>
          <w:szCs w:val="28"/>
        </w:rPr>
        <w:t>, развитие и продвижение детского и молодежного исполнительства в области вокального искусства, активизация познавательной и творческой деятельности обучающихся, учителей и педагогов дополнительного образования общеобразовательных школ и организаций дополнительного образования НГО.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1.2. Задачи:</w:t>
      </w:r>
    </w:p>
    <w:p w:rsidR="0051644F" w:rsidRPr="00866E2E" w:rsidRDefault="0051644F" w:rsidP="00FA4F62">
      <w:pPr>
        <w:pStyle w:val="ab"/>
        <w:numPr>
          <w:ilvl w:val="0"/>
          <w:numId w:val="15"/>
        </w:numPr>
        <w:suppressAutoHyphens w:val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развитие чувства патриотизма у детей и молодежи</w:t>
      </w:r>
      <w:r w:rsidRPr="00866E2E">
        <w:rPr>
          <w:rFonts w:ascii="Arial" w:hAnsi="Arial" w:cs="Arial"/>
          <w:bCs/>
          <w:spacing w:val="-6"/>
          <w:sz w:val="28"/>
          <w:szCs w:val="28"/>
        </w:rPr>
        <w:t>;</w:t>
      </w:r>
    </w:p>
    <w:p w:rsidR="0051644F" w:rsidRPr="00866E2E" w:rsidRDefault="0051644F" w:rsidP="00FA4F62">
      <w:pPr>
        <w:pStyle w:val="ab"/>
        <w:numPr>
          <w:ilvl w:val="0"/>
          <w:numId w:val="15"/>
        </w:numPr>
        <w:suppressAutoHyphens w:val="0"/>
        <w:ind w:left="-567"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формирование позитивного отношения к музыкальной отечественной культуре; </w:t>
      </w:r>
    </w:p>
    <w:p w:rsidR="0051644F" w:rsidRPr="00866E2E" w:rsidRDefault="0051644F" w:rsidP="00FA4F62">
      <w:pPr>
        <w:pStyle w:val="ab"/>
        <w:numPr>
          <w:ilvl w:val="0"/>
          <w:numId w:val="15"/>
        </w:numPr>
        <w:suppressAutoHyphens w:val="0"/>
        <w:ind w:left="-567"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поддержка и обеспечение возможностей для развития одаренных детей;</w:t>
      </w:r>
    </w:p>
    <w:p w:rsidR="0051644F" w:rsidRPr="00866E2E" w:rsidRDefault="0051644F" w:rsidP="00FA4F62">
      <w:pPr>
        <w:pStyle w:val="ab"/>
        <w:numPr>
          <w:ilvl w:val="0"/>
          <w:numId w:val="15"/>
        </w:numPr>
        <w:suppressAutoHyphens w:val="0"/>
        <w:ind w:left="-567"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расширение зоны культурного взаимодействия взрослых и детей, создание условий для организации межпоколенного диалога;</w:t>
      </w:r>
    </w:p>
    <w:p w:rsidR="0051644F" w:rsidRPr="00866E2E" w:rsidRDefault="0051644F" w:rsidP="00FA4F62">
      <w:pPr>
        <w:pStyle w:val="ab"/>
        <w:numPr>
          <w:ilvl w:val="0"/>
          <w:numId w:val="15"/>
        </w:numPr>
        <w:suppressAutoHyphens w:val="0"/>
        <w:ind w:left="-567"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широкое освещение творческих достижений участников в средствах массовой информации, использование современных средств коммуникации в творческом развитии детей и молодежи.</w:t>
      </w:r>
    </w:p>
    <w:p w:rsidR="0051644F" w:rsidRPr="00866E2E" w:rsidRDefault="0051644F" w:rsidP="00FA4F62">
      <w:pPr>
        <w:pStyle w:val="ab"/>
        <w:numPr>
          <w:ilvl w:val="0"/>
          <w:numId w:val="15"/>
        </w:numPr>
        <w:suppressAutoHyphens w:val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сохранение и развитие лучших традиций патриотического воспитания в образовательных организациях.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1.3. Учредителем Конкурса является Управление образования Администрации НГО.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1.4.  Вопросы организации и проведения Конкурса находятся в ведении МАУ ДО «ЦВР».</w:t>
      </w:r>
    </w:p>
    <w:p w:rsidR="0051644F" w:rsidRDefault="0051644F" w:rsidP="00FA4F62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1.5. Руководство подготовкой и проведением Конкурса осуществляет оргкомитет. В состав оргкомитета входят представители Управления образования, ЦВР, учреждений культуры. Оргкомитет утверждает сроки мероприятий Конкурса и состав жюри.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2. Участники Конкурса. </w:t>
      </w:r>
    </w:p>
    <w:p w:rsidR="0051644F" w:rsidRPr="00866E2E" w:rsidRDefault="0051644F" w:rsidP="00FA4F62">
      <w:pPr>
        <w:spacing w:after="0" w:line="240" w:lineRule="auto"/>
        <w:ind w:left="-567"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2.1. Участниками Конкурса являются обучающиеся образовательных организаций, подавшие заявки не позднее срока, указанного в Положении.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2.2. Участники Конкурса подают заявки по форме, указанной в положении о конкурсе (см. Приложение № 1).</w:t>
      </w:r>
    </w:p>
    <w:p w:rsidR="0051644F" w:rsidRPr="00866E2E" w:rsidRDefault="0051644F" w:rsidP="00FA4F62">
      <w:pPr>
        <w:keepNext/>
        <w:spacing w:after="0" w:line="240" w:lineRule="auto"/>
        <w:ind w:left="-567" w:firstLine="56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2.3. </w:t>
      </w:r>
      <w:r w:rsidRPr="00FA4F62">
        <w:rPr>
          <w:rFonts w:ascii="Arial" w:hAnsi="Arial" w:cs="Arial"/>
          <w:sz w:val="28"/>
          <w:szCs w:val="28"/>
        </w:rPr>
        <w:t>Участники Конкурса прикладывают к заявке письменное согласие на фотографирование и размещение фотографий детей на сайте МАУ ДО «ЦВР» в сети Интернет по форме (см. Приложение № 3 в конце сборника).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2.4. Участники Конкурса распределяются по трем возрастным категориям: младшая – обучающиеся 1-4 классов, средняя – обучающиеся 5-7 классов, старшая – обучающиеся 8-11 классов.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2.5. В Конкурсе могут быть представлены:</w:t>
      </w:r>
    </w:p>
    <w:p w:rsidR="0051644F" w:rsidRPr="00866E2E" w:rsidRDefault="0051644F" w:rsidP="00FA4F62">
      <w:pPr>
        <w:pStyle w:val="ab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вокальные номера - соло-исполнители, дуэты, хоры, вокальные ансамбли и т.д.</w:t>
      </w:r>
    </w:p>
    <w:p w:rsidR="0051644F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2.6. В Конкурсе могут принять участие дети от 7 до 18 лет. </w:t>
      </w:r>
    </w:p>
    <w:p w:rsidR="0051644F" w:rsidRPr="00866E2E" w:rsidRDefault="0051644F" w:rsidP="00FA4F62">
      <w:pPr>
        <w:widowControl w:val="0"/>
        <w:tabs>
          <w:tab w:val="num" w:pos="858"/>
          <w:tab w:val="left" w:pos="927"/>
          <w:tab w:val="left" w:pos="993"/>
        </w:tabs>
        <w:suppressAutoHyphens/>
        <w:spacing w:after="0" w:line="240" w:lineRule="auto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Условия проведения Конкурса.</w:t>
      </w:r>
    </w:p>
    <w:p w:rsidR="0051644F" w:rsidRPr="00866E2E" w:rsidRDefault="0051644F" w:rsidP="00FA4F62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3.1. Администрация ОУ направляет заявку (см. Приложение) на участие в электронной форме на электронную почту МАУ ДО «ЦВР» </w:t>
      </w:r>
      <w:r w:rsidRPr="00866E2E">
        <w:rPr>
          <w:rFonts w:ascii="Arial" w:hAnsi="Arial" w:cs="Arial"/>
          <w:color w:val="000000"/>
          <w:sz w:val="28"/>
          <w:szCs w:val="28"/>
        </w:rPr>
        <w:t>(</w:t>
      </w:r>
      <w:hyperlink r:id="rId15" w:history="1"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moudodcvr</w:t>
        </w:r>
        <w:r w:rsidRPr="00866E2E">
          <w:rPr>
            <w:rStyle w:val="af0"/>
            <w:rFonts w:ascii="Arial" w:hAnsi="Arial" w:cs="Arial"/>
            <w:sz w:val="28"/>
            <w:szCs w:val="28"/>
          </w:rPr>
          <w:t>@.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list</w:t>
        </w:r>
      </w:hyperlink>
      <w:r w:rsidRPr="00866E2E">
        <w:rPr>
          <w:rFonts w:ascii="Arial" w:hAnsi="Arial" w:cs="Arial"/>
          <w:color w:val="000000"/>
          <w:sz w:val="28"/>
          <w:szCs w:val="28"/>
        </w:rPr>
        <w:t>) для Е.А. Гафуровой</w:t>
      </w:r>
      <w:r w:rsidRPr="00866E2E">
        <w:rPr>
          <w:rFonts w:ascii="Arial" w:hAnsi="Arial" w:cs="Arial"/>
          <w:sz w:val="28"/>
          <w:szCs w:val="28"/>
        </w:rPr>
        <w:t xml:space="preserve"> за две недели до конкурса.</w:t>
      </w:r>
    </w:p>
    <w:p w:rsidR="0051644F" w:rsidRPr="00866E2E" w:rsidRDefault="0051644F" w:rsidP="00FA4F62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3.2. Конкурс проводится в два этапа:</w:t>
      </w:r>
    </w:p>
    <w:p w:rsidR="0051644F" w:rsidRPr="00866E2E" w:rsidRDefault="0051644F" w:rsidP="00FA4F62">
      <w:pPr>
        <w:numPr>
          <w:ilvl w:val="1"/>
          <w:numId w:val="2"/>
        </w:numPr>
        <w:tabs>
          <w:tab w:val="left" w:pos="600"/>
          <w:tab w:val="left" w:pos="720"/>
          <w:tab w:val="left" w:pos="993"/>
          <w:tab w:val="left" w:pos="1440"/>
          <w:tab w:val="left" w:pos="1767"/>
          <w:tab w:val="left" w:pos="1860"/>
        </w:tabs>
        <w:spacing w:after="0" w:line="24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 этап - на уровне образовательного учреждения;</w:t>
      </w:r>
    </w:p>
    <w:p w:rsidR="0051644F" w:rsidRPr="00866E2E" w:rsidRDefault="0051644F" w:rsidP="00FA4F62">
      <w:pPr>
        <w:numPr>
          <w:ilvl w:val="1"/>
          <w:numId w:val="2"/>
        </w:numPr>
        <w:tabs>
          <w:tab w:val="left" w:pos="600"/>
          <w:tab w:val="left" w:pos="720"/>
          <w:tab w:val="left" w:pos="993"/>
          <w:tab w:val="left" w:pos="1440"/>
          <w:tab w:val="left" w:pos="1767"/>
          <w:tab w:val="left" w:pos="1860"/>
        </w:tabs>
        <w:spacing w:after="0" w:line="240" w:lineRule="auto"/>
        <w:ind w:left="-567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 этап – вокальный конкурс состоится в ноябре 2022 года.</w:t>
      </w:r>
    </w:p>
    <w:p w:rsidR="0051644F" w:rsidRPr="00866E2E" w:rsidRDefault="0051644F" w:rsidP="00FA4F62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3.3. Репетиции организуются в МАУ ДО «ЦВР» по определенному графику и в соответствии с поданными заявками. </w:t>
      </w:r>
    </w:p>
    <w:p w:rsidR="0051644F" w:rsidRPr="00866E2E" w:rsidRDefault="0051644F" w:rsidP="00FA4F62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3.4. Выступления организуются в МАУ ДО «ЦВР» в форме концерта. </w:t>
      </w:r>
    </w:p>
    <w:p w:rsidR="0051644F" w:rsidRPr="00866E2E" w:rsidRDefault="0051644F" w:rsidP="00FA4F62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3.5. Организаторы оставляют за собой право отбора номеров в процессе репетиций. Организаторы могут пригласить на репетиции председателя ГМО учителей музыки или его заместителя.</w:t>
      </w:r>
    </w:p>
    <w:p w:rsidR="0051644F" w:rsidRPr="00866E2E" w:rsidRDefault="0051644F" w:rsidP="00FA4F62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3.6. Участники конкурса могут представить только один номер в возрастной категории и номинации.</w:t>
      </w:r>
    </w:p>
    <w:p w:rsidR="0051644F" w:rsidRPr="00866E2E" w:rsidRDefault="0051644F" w:rsidP="00FA4F62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3.7. При неправильном или неточном оформлении участниками заявки на конкурс организаторы претензии не принимают (по техническим ресурсам, оформлению дипломов, свидетельств и т.д.).  </w:t>
      </w:r>
    </w:p>
    <w:p w:rsidR="0051644F" w:rsidRDefault="0051644F" w:rsidP="00FA4F62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3.8. Организаторы конкурса могут вносить изменения в Положение без уведомления участников Конкурса.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Подведение итогов, награждение победителей.</w:t>
      </w:r>
    </w:p>
    <w:p w:rsidR="0051644F" w:rsidRPr="00866E2E" w:rsidRDefault="0051644F" w:rsidP="00FA4F62">
      <w:pPr>
        <w:numPr>
          <w:ilvl w:val="1"/>
          <w:numId w:val="14"/>
        </w:numPr>
        <w:tabs>
          <w:tab w:val="num" w:pos="567"/>
          <w:tab w:val="left" w:pos="993"/>
          <w:tab w:val="left" w:pos="1767"/>
          <w:tab w:val="left" w:pos="1860"/>
        </w:tabs>
        <w:spacing w:after="0" w:line="240" w:lineRule="auto"/>
        <w:ind w:left="-567" w:firstLine="567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Оргкомитет конкурса формирует жюри из учителей музыки, не участвующих в конкурсе, специалистов учреждений культуры и представителей Управления образования.</w:t>
      </w:r>
    </w:p>
    <w:p w:rsidR="0051644F" w:rsidRPr="00866E2E" w:rsidRDefault="0051644F" w:rsidP="00FA4F62">
      <w:pPr>
        <w:numPr>
          <w:ilvl w:val="1"/>
          <w:numId w:val="14"/>
        </w:numPr>
        <w:tabs>
          <w:tab w:val="left" w:pos="567"/>
          <w:tab w:val="left" w:pos="1767"/>
          <w:tab w:val="left" w:pos="1860"/>
        </w:tabs>
        <w:spacing w:after="0" w:line="240" w:lineRule="auto"/>
        <w:ind w:left="-567" w:firstLine="567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По решению жюри отдельные участники Конкурса могут награждаться специальными дипломами. Жюри оценивает конкурсное выступление по 10-бальной системе за каждый критерий. Победители определяются по сумме баллов всех членов жюри. Жюри определяет победителей в каждой возрастной категории в номинациях: соло-исполнители, дуэты, хоры, вокальные ансамбли. Итоги подводятся на основе протоколов конкурсного жюри. Победителям Конкурса вручаются дипломы. Остальным участникам – свидетельства участника Конкурса. 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Критерии оценки:</w:t>
      </w:r>
    </w:p>
    <w:p w:rsidR="0051644F" w:rsidRPr="00866E2E" w:rsidRDefault="0051644F" w:rsidP="00FA4F62">
      <w:pPr>
        <w:pStyle w:val="ab"/>
        <w:numPr>
          <w:ilvl w:val="0"/>
          <w:numId w:val="16"/>
        </w:numPr>
        <w:suppressAutoHyphens w:val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Оригинальность выступления (творческое, нешаблонное, оригинальные костюмы) </w:t>
      </w:r>
    </w:p>
    <w:p w:rsidR="0051644F" w:rsidRPr="00866E2E" w:rsidRDefault="0051644F" w:rsidP="00FA4F62">
      <w:pPr>
        <w:pStyle w:val="ab"/>
        <w:numPr>
          <w:ilvl w:val="0"/>
          <w:numId w:val="16"/>
        </w:numPr>
        <w:suppressAutoHyphens w:val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Качество исполнения (артистичность, выразительность, эмоциональность выступления, вокально-музыкальные данные участников коллектива, насколько участники коллективов вживаются в образ, насколько уверены и раскованы, слаженность исполнения сценического действия, музыкальное сопровождение выступления); </w:t>
      </w:r>
    </w:p>
    <w:p w:rsidR="0051644F" w:rsidRPr="00866E2E" w:rsidRDefault="0051644F" w:rsidP="00FA4F62">
      <w:pPr>
        <w:pStyle w:val="ab"/>
        <w:numPr>
          <w:ilvl w:val="0"/>
          <w:numId w:val="16"/>
        </w:numPr>
        <w:suppressAutoHyphens w:val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Постановочно - режиссерские и композиционные качества (развитие сюжетной линии, дизайнерское решение и декоративно-художественное оформление выступления, использование музыкальных, технических и других средств, ошибки и промахи, незапланированные паузы); </w:t>
      </w:r>
    </w:p>
    <w:p w:rsidR="0051644F" w:rsidRPr="00866E2E" w:rsidRDefault="0051644F" w:rsidP="00FA4F62">
      <w:pPr>
        <w:pStyle w:val="ab"/>
        <w:numPr>
          <w:ilvl w:val="0"/>
          <w:numId w:val="16"/>
        </w:numPr>
        <w:suppressAutoHyphens w:val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Соответствие возраста участников коллектива заявленному выступлению. </w:t>
      </w:r>
    </w:p>
    <w:p w:rsidR="0051644F" w:rsidRPr="00FA4F62" w:rsidRDefault="0051644F" w:rsidP="00FA4F62">
      <w:pPr>
        <w:pStyle w:val="ab"/>
        <w:numPr>
          <w:ilvl w:val="0"/>
          <w:numId w:val="16"/>
        </w:numPr>
        <w:suppressAutoHyphens w:val="0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Соответствие исполняемого произведения патриотической тематике</w:t>
      </w:r>
      <w:r w:rsidR="00FA4F62">
        <w:rPr>
          <w:rFonts w:ascii="Arial" w:hAnsi="Arial" w:cs="Arial"/>
          <w:sz w:val="28"/>
          <w:szCs w:val="28"/>
        </w:rPr>
        <w:t>.</w:t>
      </w:r>
    </w:p>
    <w:p w:rsidR="0051644F" w:rsidRPr="00866E2E" w:rsidRDefault="0051644F" w:rsidP="00FA4F62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Финансирование.</w:t>
      </w:r>
    </w:p>
    <w:p w:rsidR="0051644F" w:rsidRPr="00866E2E" w:rsidRDefault="0051644F" w:rsidP="00FA4F62">
      <w:pPr>
        <w:tabs>
          <w:tab w:val="left" w:pos="1080"/>
        </w:tabs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5.1. Партнеры и спонсоры Конкурса могут оказать дополнительную финансовую или материальную поддержку в организации и проведении мероприятия, а также поддержать участников проекта дополнительными призами. </w:t>
      </w:r>
    </w:p>
    <w:p w:rsidR="009A2E92" w:rsidRDefault="009A2E92" w:rsidP="0051644F">
      <w:pPr>
        <w:jc w:val="right"/>
        <w:rPr>
          <w:rFonts w:ascii="Arial" w:hAnsi="Arial" w:cs="Arial"/>
          <w:sz w:val="24"/>
          <w:szCs w:val="24"/>
        </w:rPr>
      </w:pPr>
    </w:p>
    <w:p w:rsidR="0051644F" w:rsidRPr="00FA4F62" w:rsidRDefault="00C67844" w:rsidP="005164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51644F" w:rsidRPr="00FA4F62">
        <w:rPr>
          <w:rFonts w:ascii="Arial" w:hAnsi="Arial" w:cs="Arial"/>
          <w:sz w:val="24"/>
          <w:szCs w:val="24"/>
        </w:rPr>
        <w:t>1</w:t>
      </w:r>
    </w:p>
    <w:p w:rsidR="0051644F" w:rsidRPr="00FA4F62" w:rsidRDefault="0051644F" w:rsidP="00FA4F62">
      <w:pPr>
        <w:spacing w:after="0" w:line="240" w:lineRule="auto"/>
        <w:ind w:left="-851" w:firstLine="567"/>
        <w:jc w:val="center"/>
        <w:rPr>
          <w:rFonts w:ascii="Arial" w:hAnsi="Arial" w:cs="Arial"/>
          <w:b/>
          <w:sz w:val="24"/>
          <w:szCs w:val="24"/>
        </w:rPr>
      </w:pPr>
      <w:r w:rsidRPr="00FA4F62">
        <w:rPr>
          <w:rFonts w:ascii="Arial" w:hAnsi="Arial" w:cs="Arial"/>
          <w:b/>
          <w:sz w:val="24"/>
          <w:szCs w:val="24"/>
        </w:rPr>
        <w:t>Заявка на участие в муниципальном конкурсе патриотической песни</w:t>
      </w:r>
    </w:p>
    <w:tbl>
      <w:tblPr>
        <w:tblpPr w:leftFromText="180" w:rightFromText="180" w:vertAnchor="text" w:horzAnchor="margin" w:tblpXSpec="center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756"/>
        <w:gridCol w:w="2091"/>
      </w:tblGrid>
      <w:tr w:rsidR="0051644F" w:rsidRPr="00FA4F62" w:rsidTr="00FA4F62">
        <w:trPr>
          <w:trHeight w:val="269"/>
        </w:trPr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Ф.И участника (название коллектива)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Название номера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Автор произведения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Хронометраж номера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8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Технические требования (микрофоны, стулья)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Ф.И.О. руководителя, контактный телефон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44F" w:rsidRPr="00FA4F62" w:rsidTr="00FA4F62">
        <w:tc>
          <w:tcPr>
            <w:tcW w:w="900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56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F62">
              <w:rPr>
                <w:rFonts w:ascii="Arial" w:hAnsi="Arial" w:cs="Arial"/>
                <w:sz w:val="24"/>
                <w:szCs w:val="24"/>
              </w:rPr>
              <w:t>Ф.И.О. концертмейстера, хореографа</w:t>
            </w:r>
          </w:p>
        </w:tc>
        <w:tc>
          <w:tcPr>
            <w:tcW w:w="2091" w:type="dxa"/>
          </w:tcPr>
          <w:p w:rsidR="0051644F" w:rsidRPr="00FA4F62" w:rsidRDefault="0051644F" w:rsidP="00FA4F62">
            <w:pPr>
              <w:spacing w:after="0" w:line="240" w:lineRule="auto"/>
              <w:ind w:left="-851"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644F" w:rsidRPr="00FA4F62" w:rsidRDefault="0051644F" w:rsidP="00FA4F62">
      <w:pPr>
        <w:spacing w:line="264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A4F62">
        <w:rPr>
          <w:rFonts w:ascii="Arial" w:hAnsi="Arial" w:cs="Arial"/>
          <w:sz w:val="24"/>
          <w:szCs w:val="24"/>
        </w:rPr>
        <w:t>Директор ОУ (МП)</w:t>
      </w:r>
    </w:p>
    <w:p w:rsidR="0051644F" w:rsidRPr="00FA4F62" w:rsidRDefault="0051644F" w:rsidP="0051644F">
      <w:pPr>
        <w:rPr>
          <w:rFonts w:ascii="Arial" w:hAnsi="Arial" w:cs="Arial"/>
          <w:sz w:val="24"/>
          <w:szCs w:val="24"/>
        </w:rPr>
      </w:pPr>
      <w:r w:rsidRPr="00FA4F62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</w:t>
      </w:r>
    </w:p>
    <w:p w:rsidR="0051644F" w:rsidRPr="00866E2E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1644F" w:rsidRDefault="0051644F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6594" w:rsidRPr="00866E2E" w:rsidRDefault="00636594" w:rsidP="00A7064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60655" w:rsidRPr="00866E2E" w:rsidRDefault="00560655" w:rsidP="00FA4F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560655" w:rsidRDefault="00560655" w:rsidP="00FA4F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 проведении интеллектуальной игры «Ура, Урал!» </w:t>
      </w:r>
    </w:p>
    <w:p w:rsidR="00FA4F62" w:rsidRPr="00866E2E" w:rsidRDefault="00FA4F62" w:rsidP="00FA4F6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C4520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Общие положения. </w:t>
      </w:r>
    </w:p>
    <w:p w:rsidR="00560655" w:rsidRPr="00866E2E" w:rsidRDefault="00560655" w:rsidP="00560655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Муниципальная интеллектуальная игра «Ура, Урал!» (далее - Игра), посвященная значимым датам и событиям Новоуральского городского округа, Свердловской области, Урала и всей России, проводится с целью создания условий для </w:t>
      </w:r>
      <w:r w:rsidRPr="00866E2E">
        <w:rPr>
          <w:rFonts w:ascii="Arial" w:hAnsi="Arial" w:cs="Arial"/>
          <w:color w:val="000000"/>
          <w:sz w:val="28"/>
          <w:szCs w:val="28"/>
        </w:rPr>
        <w:t xml:space="preserve">формирования у обучающихся высокого уровня духовно-нравственного развития, чувства причастности российского народа и судьбе России; </w:t>
      </w:r>
      <w:r w:rsidRPr="00866E2E">
        <w:rPr>
          <w:rFonts w:ascii="Arial" w:hAnsi="Arial" w:cs="Arial"/>
          <w:sz w:val="28"/>
          <w:szCs w:val="28"/>
        </w:rPr>
        <w:t>популяризации российских культурных, нравственных и семейных ценностей.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1.2. </w:t>
      </w:r>
      <w:r w:rsidRPr="00866E2E">
        <w:rPr>
          <w:rFonts w:ascii="Arial" w:hAnsi="Arial" w:cs="Arial"/>
          <w:b/>
          <w:sz w:val="28"/>
          <w:szCs w:val="28"/>
        </w:rPr>
        <w:t>Задачи Игры: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560655" w:rsidRPr="00866E2E" w:rsidRDefault="00560655" w:rsidP="009A2E92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развитие интереса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крае;</w:t>
      </w:r>
    </w:p>
    <w:p w:rsidR="00560655" w:rsidRPr="00866E2E" w:rsidRDefault="00560655" w:rsidP="009A2E92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формирование патриотических и гражданских чувств: чувства гордости </w:t>
      </w:r>
      <w:r w:rsidRPr="00866E2E">
        <w:rPr>
          <w:rFonts w:ascii="Arial" w:hAnsi="Arial" w:cs="Arial"/>
          <w:sz w:val="28"/>
          <w:szCs w:val="28"/>
        </w:rPr>
        <w:br/>
        <w:t>от осознания принадлежности к носителям традиций и культуры своего края; уважительного отношения к историческим личностям, памятникам истории;</w:t>
      </w:r>
    </w:p>
    <w:p w:rsidR="00560655" w:rsidRPr="00866E2E" w:rsidRDefault="00560655" w:rsidP="009A2E9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формированию и развитию регионального патриотизма – осознанию значимости для личности места жизни, малой родины;</w:t>
      </w:r>
    </w:p>
    <w:p w:rsidR="00560655" w:rsidRPr="00866E2E" w:rsidRDefault="00560655" w:rsidP="009A2E92">
      <w:pPr>
        <w:numPr>
          <w:ilvl w:val="0"/>
          <w:numId w:val="19"/>
        </w:numPr>
        <w:spacing w:after="0" w:line="240" w:lineRule="auto"/>
        <w:ind w:left="0"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формирование общероссийского и регионального исторического и культурного самосознания, противодействие попыткам фальсификации различных этапов отечественной и региональной истории.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1.3. Учредителем Игры является Управление образования Администрации НГО. 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1.4. Вопросы организации и проведения Игры находятся в ведении МАУ ДО «ЦВР». </w:t>
      </w:r>
    </w:p>
    <w:p w:rsidR="00560655" w:rsidRPr="00866E2E" w:rsidRDefault="00560655" w:rsidP="00560655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1.5. Руководство подготовкой и проведением Игры осуществляет оргкомитет. В состав оргкомитета входят представители организаторов. Оргкомитет утверждает сроки проведения Игры и состав жюри. </w:t>
      </w:r>
    </w:p>
    <w:p w:rsidR="00560655" w:rsidRPr="00866E2E" w:rsidRDefault="00560655" w:rsidP="009A2E9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Участники Игры. 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2.1. Участниками Игры являются команды обучающихся 8-10 классов в количестве 6-ти человек, представляющих одно образовательное учреждение. </w:t>
      </w:r>
    </w:p>
    <w:p w:rsidR="00560655" w:rsidRPr="00866E2E" w:rsidRDefault="00560655" w:rsidP="009A2E92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2.2. Для участия в игре Администрация ОО направляет заявку на участие в электронной или печатной форме на электронную почту МАУ ДО «ЦВР» (moudodcvr@list.ru) с пометкой для К.Е. Лисиной или на почту </w:t>
      </w:r>
      <w:hyperlink r:id="rId16" w:history="1">
        <w:r w:rsidRPr="00866E2E">
          <w:rPr>
            <w:rStyle w:val="af0"/>
            <w:rFonts w:ascii="Arial" w:hAnsi="Arial" w:cs="Arial"/>
            <w:sz w:val="28"/>
            <w:szCs w:val="28"/>
          </w:rPr>
          <w:t>konkurs_cvr@mail.ru</w:t>
        </w:r>
      </w:hyperlink>
      <w:r w:rsidRPr="00866E2E">
        <w:rPr>
          <w:rFonts w:ascii="Arial" w:hAnsi="Arial" w:cs="Arial"/>
          <w:sz w:val="28"/>
          <w:szCs w:val="28"/>
        </w:rPr>
        <w:t xml:space="preserve"> с указанием темы письма «Ура, Урал!», не позднее </w:t>
      </w:r>
      <w:r w:rsidRPr="00866E2E">
        <w:rPr>
          <w:rFonts w:ascii="Arial" w:hAnsi="Arial" w:cs="Arial"/>
          <w:b/>
          <w:sz w:val="28"/>
          <w:szCs w:val="28"/>
        </w:rPr>
        <w:t>26 сентября 2022 года.</w:t>
      </w:r>
    </w:p>
    <w:p w:rsidR="00560655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2.3. Заявка подается в произвольной форме с указанием образовательного учреждения, ФИО участников команды и класса обучения, ФИО руководителя команды, контактного телефона и электронной почты. </w:t>
      </w:r>
    </w:p>
    <w:p w:rsidR="009A2E92" w:rsidRPr="00866E2E" w:rsidRDefault="009A2E92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560655" w:rsidRPr="00866E2E" w:rsidRDefault="00560655" w:rsidP="009A2E9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Условия проведения Игры. </w:t>
      </w:r>
    </w:p>
    <w:p w:rsidR="00560655" w:rsidRPr="00866E2E" w:rsidRDefault="00560655" w:rsidP="009A2E92">
      <w:pPr>
        <w:pStyle w:val="aa"/>
        <w:spacing w:before="0" w:beforeAutospacing="0" w:after="0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3.1. Стать участником Игры может команда обучающихся 8-10 классов в количестве 6-ти человек, представляющих одно образовательное учреждение. </w:t>
      </w:r>
    </w:p>
    <w:p w:rsidR="00560655" w:rsidRPr="00866E2E" w:rsidRDefault="00560655" w:rsidP="009A2E92">
      <w:pPr>
        <w:pStyle w:val="aa"/>
        <w:spacing w:before="0" w:beforeAutospacing="0" w:after="0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 xml:space="preserve">3.2. Игра состоит из 4 этапов, каждый из которых имеет свою тематику. Встречи проводятся четыре раза в год, </w:t>
      </w:r>
      <w:r w:rsidRPr="00866E2E">
        <w:rPr>
          <w:rFonts w:ascii="Arial" w:hAnsi="Arial" w:cs="Arial"/>
          <w:sz w:val="28"/>
          <w:szCs w:val="28"/>
        </w:rPr>
        <w:t>с октября 2022 года по апрель 2023 года.</w:t>
      </w:r>
    </w:p>
    <w:p w:rsidR="00560655" w:rsidRPr="00866E2E" w:rsidRDefault="00560655" w:rsidP="009A2E92">
      <w:pPr>
        <w:pStyle w:val="aa"/>
        <w:spacing w:before="0" w:beforeAutospacing="0" w:after="0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3.3. Тематика этапов, место, время проведения будут объявлены дополнительно информационным письмом в ОУ. 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3.4. Победители определяются после каждого этапа. После финального тура игры выявляются команды победителей, набравших наибольшее количество баллов за время всего проекта (баллы за все этапы суммируются).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3.5. Правила Игры. 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Каждый этап состоит из четырех тематических туров: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>1 тур «Один за всех и все за одного».</w:t>
      </w:r>
      <w:r w:rsidRPr="00866E2E">
        <w:rPr>
          <w:rFonts w:ascii="Arial" w:hAnsi="Arial" w:cs="Arial"/>
          <w:sz w:val="28"/>
          <w:szCs w:val="28"/>
        </w:rPr>
        <w:t xml:space="preserve"> Каждый игрок команды дает правильный и полный ответ на вопрос ведущего. Участвуют все 6 человек по очереди. 1 тур включает 6 вопросов. Ответ игрок пишет самостоятельно, разборчивым почерком и поднимает табличку. Участник, правильно ответивший на вопрос, зарабатывает 10 баллов для команды, максимальное количество баллов – 60.</w:t>
      </w:r>
    </w:p>
    <w:p w:rsidR="00560655" w:rsidRPr="00866E2E" w:rsidRDefault="00560655" w:rsidP="009A2E92">
      <w:pPr>
        <w:pStyle w:val="11"/>
        <w:spacing w:line="240" w:lineRule="auto"/>
        <w:ind w:firstLine="708"/>
        <w:jc w:val="both"/>
        <w:rPr>
          <w:sz w:val="28"/>
          <w:szCs w:val="28"/>
        </w:rPr>
      </w:pPr>
      <w:r w:rsidRPr="00866E2E">
        <w:rPr>
          <w:i/>
          <w:sz w:val="28"/>
          <w:szCs w:val="28"/>
        </w:rPr>
        <w:t>2 тур «Урал-</w:t>
      </w:r>
      <w:r w:rsidRPr="00866E2E">
        <w:rPr>
          <w:i/>
          <w:sz w:val="28"/>
          <w:szCs w:val="28"/>
          <w:lang w:val="en-US"/>
        </w:rPr>
        <w:t>Quiz</w:t>
      </w:r>
      <w:r w:rsidRPr="00866E2E">
        <w:rPr>
          <w:i/>
          <w:sz w:val="28"/>
          <w:szCs w:val="28"/>
        </w:rPr>
        <w:t xml:space="preserve">». </w:t>
      </w:r>
      <w:r w:rsidRPr="00866E2E">
        <w:rPr>
          <w:sz w:val="28"/>
          <w:szCs w:val="28"/>
        </w:rPr>
        <w:t>В данном туре будет три части по 7 вопросов. Участвуют все игроки команд. Участникам необходимо внести правильные ответы в бланки:</w:t>
      </w:r>
    </w:p>
    <w:p w:rsidR="00560655" w:rsidRPr="00866E2E" w:rsidRDefault="00560655" w:rsidP="009A2E92">
      <w:pPr>
        <w:pStyle w:val="11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866E2E">
        <w:rPr>
          <w:sz w:val="28"/>
          <w:szCs w:val="28"/>
        </w:rPr>
        <w:t>1 часть – текстовые вопросы;</w:t>
      </w:r>
    </w:p>
    <w:p w:rsidR="00560655" w:rsidRPr="00866E2E" w:rsidRDefault="00560655" w:rsidP="009A2E92">
      <w:pPr>
        <w:pStyle w:val="11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866E2E">
        <w:rPr>
          <w:sz w:val="28"/>
          <w:szCs w:val="28"/>
        </w:rPr>
        <w:t>2 часть – аудио вопросы;</w:t>
      </w:r>
    </w:p>
    <w:p w:rsidR="00560655" w:rsidRPr="00866E2E" w:rsidRDefault="00560655" w:rsidP="009A2E92">
      <w:pPr>
        <w:pStyle w:val="11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866E2E">
        <w:rPr>
          <w:sz w:val="28"/>
          <w:szCs w:val="28"/>
        </w:rPr>
        <w:t>3 часть – фото-вопросы.</w:t>
      </w:r>
    </w:p>
    <w:p w:rsidR="00560655" w:rsidRPr="00866E2E" w:rsidRDefault="00560655" w:rsidP="009A2E92">
      <w:pPr>
        <w:pStyle w:val="11"/>
        <w:spacing w:line="240" w:lineRule="auto"/>
        <w:jc w:val="both"/>
        <w:rPr>
          <w:sz w:val="28"/>
          <w:szCs w:val="28"/>
        </w:rPr>
      </w:pPr>
      <w:r w:rsidRPr="00866E2E">
        <w:rPr>
          <w:sz w:val="28"/>
          <w:szCs w:val="28"/>
        </w:rPr>
        <w:t>На обдумывание каждого ответа дается 30 секунд, в конце каждой части – 100. За каждый правильный ответ команда получает 5 баллов. Максимальное количество баллов – 105.</w:t>
      </w:r>
    </w:p>
    <w:p w:rsidR="00560655" w:rsidRPr="00866E2E" w:rsidRDefault="00560655" w:rsidP="009A2E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 xml:space="preserve">3 тур «Пойми его». 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1-ая часть: один участник команды только с помощью графических изображений или невербально (решается методом жеребьёвки) должен объяснить своей команде как можно больше слов за 2 минуты. За каждый правильный ответ начисляется 3 балла.  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2-ая часть: известная личность города объясняет слова каждой команде. Нужно отгадать наибольшее количество слов за 1,5 минуты. </w:t>
      </w:r>
      <w:r w:rsidRPr="00866E2E">
        <w:rPr>
          <w:rFonts w:ascii="Arial" w:hAnsi="Arial" w:cs="Arial"/>
          <w:sz w:val="28"/>
          <w:szCs w:val="28"/>
        </w:rPr>
        <w:lastRenderedPageBreak/>
        <w:t>Слова объясняются по очереди каждому игроку команды. За каждый правильный ответ начисляется 3 балла.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>4 тур «Заочный опрос».</w:t>
      </w:r>
      <w:r w:rsidRPr="00866E2E">
        <w:rPr>
          <w:rFonts w:ascii="Arial" w:hAnsi="Arial" w:cs="Arial"/>
          <w:sz w:val="28"/>
          <w:szCs w:val="28"/>
        </w:rPr>
        <w:t xml:space="preserve"> Командам выдается лист с заданиями, на которые в течение определенного времени необходимо написать ответы. Форма заданий заочного опроса выбирается на усмотрение организатора (вопросы-тесты, открытые вопросы, кроссворд, загадки, шифровки и др.). Заочный опрос проводится во время 3 тура.   Задание оценивается жюри в зависимости от правильности выполнения от 1 до 10 баллов. </w:t>
      </w:r>
    </w:p>
    <w:p w:rsidR="00560655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3.6. Организаторы Игры могут вносить изменения в Положение без согласования с участниками Игры, но обязаны проинформировать их не позднее, чем за 5 дней до начала очередного этапа.</w:t>
      </w:r>
    </w:p>
    <w:p w:rsidR="009A2E92" w:rsidRPr="00866E2E" w:rsidRDefault="009A2E92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560655" w:rsidRPr="00866E2E" w:rsidRDefault="00560655" w:rsidP="009A2E9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Подведение итогов, награждение победителей</w:t>
      </w:r>
      <w:r w:rsidRPr="00866E2E">
        <w:rPr>
          <w:rFonts w:ascii="Arial" w:hAnsi="Arial" w:cs="Arial"/>
          <w:sz w:val="28"/>
          <w:szCs w:val="28"/>
        </w:rPr>
        <w:t xml:space="preserve">. </w:t>
      </w:r>
    </w:p>
    <w:p w:rsidR="00560655" w:rsidRPr="00866E2E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4.1. Организаторы формируют жюри из специалистов учреждений культуры, представителей Управления образования и других учреждений социальных партнеров.</w:t>
      </w:r>
    </w:p>
    <w:p w:rsidR="00560655" w:rsidRDefault="00560655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4.2. По результатам проведения каждого этапа жюри определяет победителей. Командам участников вручаются дипломы за </w:t>
      </w: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sz w:val="28"/>
          <w:szCs w:val="28"/>
        </w:rPr>
        <w:t xml:space="preserve"> место. Остальным командам участников вручаются дипломы за участие. Победители по итогам четырех туров игры выявляются на основе протоколов жюри, суммируя данные всех этапов. </w:t>
      </w:r>
    </w:p>
    <w:p w:rsidR="009A2E92" w:rsidRPr="00866E2E" w:rsidRDefault="009A2E92" w:rsidP="009A2E92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560655" w:rsidRPr="00866E2E" w:rsidRDefault="00560655" w:rsidP="00C4520D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Финансирование</w:t>
      </w:r>
      <w:r w:rsidRPr="00866E2E">
        <w:rPr>
          <w:rFonts w:ascii="Arial" w:hAnsi="Arial" w:cs="Arial"/>
          <w:sz w:val="28"/>
          <w:szCs w:val="28"/>
        </w:rPr>
        <w:t xml:space="preserve">. </w:t>
      </w:r>
    </w:p>
    <w:p w:rsidR="00560655" w:rsidRPr="00866E2E" w:rsidRDefault="00560655" w:rsidP="00560655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5.1.  Партнеры и спонсоры Игры могут оказать дополнительную финансовую или материальную поддержку в организации и проведении мероприятия, а также поддержать участников Игры дополнительными призами.</w:t>
      </w:r>
    </w:p>
    <w:p w:rsidR="00560655" w:rsidRPr="00866E2E" w:rsidRDefault="00560655" w:rsidP="00560655">
      <w:pPr>
        <w:rPr>
          <w:rFonts w:ascii="Arial" w:hAnsi="Arial" w:cs="Arial"/>
          <w:sz w:val="28"/>
          <w:szCs w:val="28"/>
        </w:rPr>
      </w:pPr>
    </w:p>
    <w:p w:rsidR="00340A62" w:rsidRPr="00866E2E" w:rsidRDefault="00340A62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560655" w:rsidRDefault="00560655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07042E" w:rsidRDefault="0007042E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07042E" w:rsidRDefault="0007042E" w:rsidP="00340A62">
      <w:pPr>
        <w:jc w:val="center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6365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560655" w:rsidRDefault="00560655" w:rsidP="006365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 проведении о</w:t>
      </w:r>
      <w:r w:rsidR="00636594">
        <w:rPr>
          <w:rFonts w:ascii="Arial" w:hAnsi="Arial" w:cs="Arial"/>
          <w:b/>
          <w:sz w:val="28"/>
          <w:szCs w:val="28"/>
        </w:rPr>
        <w:t>нлайн викторины «Красота Урала»</w:t>
      </w:r>
    </w:p>
    <w:p w:rsidR="00636594" w:rsidRPr="00866E2E" w:rsidRDefault="00636594" w:rsidP="0063659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9A2E92">
      <w:pPr>
        <w:widowControl w:val="0"/>
        <w:numPr>
          <w:ilvl w:val="0"/>
          <w:numId w:val="20"/>
        </w:numPr>
        <w:suppressAutoHyphens/>
        <w:spacing w:after="0" w:line="240" w:lineRule="auto"/>
        <w:ind w:firstLine="641"/>
        <w:jc w:val="both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Общие положения.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 Положение определяет порядок организации и проведения викторины «Красота Урала» (далее – викторина)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color w:val="010101"/>
          <w:sz w:val="28"/>
          <w:szCs w:val="28"/>
          <w:shd w:val="clear" w:color="auto" w:fill="FFFFFF"/>
        </w:rPr>
      </w:pPr>
      <w:r w:rsidRPr="00866E2E"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  <w:t>Цель:</w:t>
      </w:r>
      <w:r w:rsidRPr="00866E2E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формирование ценностных ориентаций обучающихся, основанных на </w:t>
      </w:r>
      <w:r w:rsidRPr="00866E2E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патриотизме, любви к родному краю, гордости за свою малую Родину.</w:t>
      </w:r>
      <w:r w:rsidRPr="00866E2E">
        <w:rPr>
          <w:rFonts w:ascii="Arial" w:hAnsi="Arial" w:cs="Arial"/>
          <w:color w:val="010101"/>
          <w:sz w:val="28"/>
          <w:szCs w:val="28"/>
          <w:shd w:val="clear" w:color="auto" w:fill="FFFFFF"/>
        </w:rPr>
        <w:t xml:space="preserve"> 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Задачи: </w:t>
      </w:r>
    </w:p>
    <w:p w:rsidR="00560655" w:rsidRPr="00866E2E" w:rsidRDefault="00560655" w:rsidP="009A2E92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10101"/>
          <w:sz w:val="28"/>
          <w:szCs w:val="28"/>
          <w:shd w:val="clear" w:color="auto" w:fill="FFFFFF"/>
        </w:rPr>
        <w:t>углубление и расширение знаний обучающихся об исторических, этнографических особенностях края, культуре, природе и населении своего региона;</w:t>
      </w:r>
    </w:p>
    <w:p w:rsidR="00560655" w:rsidRPr="00866E2E" w:rsidRDefault="00560655" w:rsidP="009A2E92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181818"/>
          <w:sz w:val="28"/>
          <w:szCs w:val="28"/>
          <w:shd w:val="clear" w:color="auto" w:fill="FFFFFF"/>
        </w:rPr>
        <w:t>формирование познавательного интереса к природе, истории, культуре родного края;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560655" w:rsidRDefault="00560655" w:rsidP="009A2E92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181818"/>
          <w:sz w:val="28"/>
          <w:szCs w:val="28"/>
          <w:shd w:val="clear" w:color="auto" w:fill="FFFFFF"/>
        </w:rPr>
        <w:t>развитие навыков творческого, самостоятельного мышления, активизация их познавательной и исследовательской деятельности в области краеведения.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9A2E92" w:rsidRPr="00866E2E" w:rsidRDefault="009A2E92" w:rsidP="009A2E92">
      <w:pPr>
        <w:pStyle w:val="ab"/>
        <w:suppressAutoHyphens w:val="0"/>
        <w:ind w:left="709"/>
        <w:jc w:val="both"/>
        <w:rPr>
          <w:rFonts w:ascii="Arial" w:hAnsi="Arial" w:cs="Arial"/>
          <w:sz w:val="28"/>
          <w:szCs w:val="28"/>
        </w:rPr>
      </w:pPr>
    </w:p>
    <w:p w:rsidR="00560655" w:rsidRPr="009A2E92" w:rsidRDefault="00560655" w:rsidP="00C4520D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ind w:firstLine="641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Организатор Викторины: </w:t>
      </w:r>
      <w:r w:rsidRPr="00866E2E">
        <w:rPr>
          <w:rFonts w:ascii="Arial" w:hAnsi="Arial" w:cs="Arial"/>
          <w:bCs/>
          <w:sz w:val="28"/>
          <w:szCs w:val="28"/>
        </w:rPr>
        <w:t>МАУ ДО «Центр внешкольной работы»</w:t>
      </w:r>
      <w:r w:rsidRPr="00866E2E">
        <w:rPr>
          <w:rFonts w:ascii="Arial" w:hAnsi="Arial" w:cs="Arial"/>
          <w:sz w:val="28"/>
          <w:szCs w:val="28"/>
        </w:rPr>
        <w:t>.</w:t>
      </w:r>
    </w:p>
    <w:p w:rsidR="009A2E92" w:rsidRPr="00866E2E" w:rsidRDefault="009A2E92" w:rsidP="009A2E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6"/>
        </w:tabs>
        <w:ind w:left="1284"/>
        <w:jc w:val="both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C4520D">
      <w:pPr>
        <w:pStyle w:val="ab"/>
        <w:numPr>
          <w:ilvl w:val="0"/>
          <w:numId w:val="20"/>
        </w:numPr>
        <w:suppressAutoHyphens w:val="0"/>
        <w:ind w:firstLine="641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Участники викторины.</w:t>
      </w:r>
    </w:p>
    <w:p w:rsidR="00560655" w:rsidRPr="00866E2E" w:rsidRDefault="00560655" w:rsidP="00560655">
      <w:pPr>
        <w:spacing w:after="100" w:afterAutospacing="1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 викторине участвуют команды обучающихся </w:t>
      </w:r>
      <w:r w:rsidR="00C67844">
        <w:rPr>
          <w:rFonts w:ascii="Arial" w:hAnsi="Arial" w:cs="Arial"/>
          <w:sz w:val="28"/>
          <w:szCs w:val="28"/>
        </w:rPr>
        <w:t xml:space="preserve">5-10 классов </w:t>
      </w:r>
      <w:r w:rsidRPr="00866E2E">
        <w:rPr>
          <w:rFonts w:ascii="Arial" w:hAnsi="Arial" w:cs="Arial"/>
          <w:sz w:val="28"/>
          <w:szCs w:val="28"/>
        </w:rPr>
        <w:t xml:space="preserve">образовательных учреждений и организаций дополнительного образования. Количество участников команды не ограничено.  </w:t>
      </w:r>
    </w:p>
    <w:p w:rsidR="00560655" w:rsidRPr="00866E2E" w:rsidRDefault="00560655" w:rsidP="00C4520D">
      <w:pPr>
        <w:pStyle w:val="ab"/>
        <w:numPr>
          <w:ilvl w:val="0"/>
          <w:numId w:val="20"/>
        </w:numPr>
        <w:suppressAutoHyphens w:val="0"/>
        <w:ind w:left="641" w:firstLine="641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Время проведения викторины.</w:t>
      </w:r>
    </w:p>
    <w:p w:rsidR="00560655" w:rsidRPr="00866E2E" w:rsidRDefault="00560655" w:rsidP="009A2E92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4.1 Викторина проводится </w:t>
      </w:r>
      <w:r w:rsidRPr="00866E2E">
        <w:rPr>
          <w:rFonts w:ascii="Arial" w:hAnsi="Arial" w:cs="Arial"/>
          <w:b/>
          <w:sz w:val="28"/>
          <w:szCs w:val="28"/>
        </w:rPr>
        <w:t>в октябре 2022 года</w:t>
      </w:r>
      <w:r w:rsidRPr="00866E2E">
        <w:rPr>
          <w:rFonts w:ascii="Arial" w:hAnsi="Arial" w:cs="Arial"/>
          <w:sz w:val="28"/>
          <w:szCs w:val="28"/>
        </w:rPr>
        <w:t xml:space="preserve">. </w:t>
      </w:r>
    </w:p>
    <w:p w:rsidR="00560655" w:rsidRDefault="00560655" w:rsidP="009A2E92">
      <w:pPr>
        <w:pStyle w:val="af2"/>
        <w:ind w:firstLine="709"/>
        <w:jc w:val="both"/>
        <w:rPr>
          <w:rFonts w:ascii="Arial" w:hAnsi="Arial" w:cs="Arial"/>
          <w:color w:val="5F6368"/>
          <w:sz w:val="28"/>
          <w:szCs w:val="28"/>
          <w:shd w:val="clear" w:color="auto" w:fill="FFFFFF"/>
        </w:rPr>
      </w:pPr>
      <w:r w:rsidRPr="00866E2E">
        <w:rPr>
          <w:rFonts w:ascii="Arial" w:hAnsi="Arial" w:cs="Arial"/>
          <w:sz w:val="28"/>
          <w:szCs w:val="28"/>
        </w:rPr>
        <w:t>4.2 Для участия в викторине необходима предварительная регистрация команды ее руководителем (Приложение 1) до 01.10.2022 г. Заявки на участие принимаются  по электронному адресу е-</w:t>
      </w:r>
      <w:r w:rsidRPr="00866E2E">
        <w:rPr>
          <w:rFonts w:ascii="Arial" w:hAnsi="Arial" w:cs="Arial"/>
          <w:sz w:val="28"/>
          <w:szCs w:val="28"/>
          <w:lang w:val="en-US"/>
        </w:rPr>
        <w:t>mail</w:t>
      </w:r>
      <w:r w:rsidRPr="00866E2E">
        <w:rPr>
          <w:rFonts w:ascii="Arial" w:hAnsi="Arial" w:cs="Arial"/>
          <w:sz w:val="28"/>
          <w:szCs w:val="28"/>
        </w:rPr>
        <w:t xml:space="preserve">: </w:t>
      </w:r>
      <w:hyperlink r:id="rId17" w:history="1">
        <w:r w:rsidRPr="00866E2E">
          <w:rPr>
            <w:rStyle w:val="af0"/>
            <w:rFonts w:ascii="Arial" w:hAnsi="Arial" w:cs="Arial"/>
            <w:sz w:val="28"/>
            <w:szCs w:val="28"/>
            <w:shd w:val="clear" w:color="auto" w:fill="FFFFFF"/>
          </w:rPr>
          <w:t>konkursy.cvr@gmail.com</w:t>
        </w:r>
      </w:hyperlink>
      <w:r w:rsidRPr="00866E2E">
        <w:rPr>
          <w:rFonts w:ascii="Arial" w:hAnsi="Arial" w:cs="Arial"/>
          <w:color w:val="5F6368"/>
          <w:sz w:val="28"/>
          <w:szCs w:val="28"/>
          <w:shd w:val="clear" w:color="auto" w:fill="FFFFFF"/>
        </w:rPr>
        <w:t xml:space="preserve"> </w:t>
      </w:r>
    </w:p>
    <w:p w:rsidR="009A2E92" w:rsidRPr="00866E2E" w:rsidRDefault="009A2E92" w:rsidP="009A2E92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60655" w:rsidRPr="00866E2E" w:rsidRDefault="00560655" w:rsidP="00C4520D">
      <w:pPr>
        <w:pStyle w:val="af2"/>
        <w:numPr>
          <w:ilvl w:val="0"/>
          <w:numId w:val="20"/>
        </w:numPr>
        <w:ind w:left="641" w:firstLine="641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Порядок проведения викторины.</w:t>
      </w:r>
    </w:p>
    <w:p w:rsidR="00560655" w:rsidRPr="00866E2E" w:rsidRDefault="00560655" w:rsidP="00560655">
      <w:pPr>
        <w:pStyle w:val="af2"/>
        <w:ind w:firstLine="64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5.1. Викторина проводится в онлайн формате.</w:t>
      </w:r>
    </w:p>
    <w:p w:rsidR="00560655" w:rsidRPr="00866E2E" w:rsidRDefault="00560655" w:rsidP="00560655">
      <w:pPr>
        <w:pStyle w:val="af2"/>
        <w:ind w:firstLine="64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5.2.  В ответ на заявку организаторы присылают ссылку на викторину.</w:t>
      </w:r>
    </w:p>
    <w:p w:rsidR="00560655" w:rsidRDefault="00560655" w:rsidP="00636594">
      <w:pPr>
        <w:pStyle w:val="af2"/>
        <w:spacing w:after="100" w:afterAutospacing="1"/>
        <w:ind w:firstLine="64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5.3. При переходе по ссылке необходимо написать название команды как указано в заявке. </w:t>
      </w:r>
    </w:p>
    <w:p w:rsidR="00636594" w:rsidRDefault="00636594" w:rsidP="00636594">
      <w:pPr>
        <w:pStyle w:val="af2"/>
        <w:spacing w:after="100" w:afterAutospacing="1"/>
        <w:ind w:firstLine="641"/>
        <w:jc w:val="both"/>
        <w:rPr>
          <w:rFonts w:ascii="Arial" w:hAnsi="Arial" w:cs="Arial"/>
          <w:sz w:val="28"/>
          <w:szCs w:val="28"/>
        </w:rPr>
      </w:pPr>
    </w:p>
    <w:p w:rsidR="00636594" w:rsidRPr="00866E2E" w:rsidRDefault="00636594" w:rsidP="00636594">
      <w:pPr>
        <w:pStyle w:val="af2"/>
        <w:spacing w:after="100" w:afterAutospacing="1"/>
        <w:ind w:firstLine="641"/>
        <w:jc w:val="both"/>
        <w:rPr>
          <w:rFonts w:ascii="Arial" w:hAnsi="Arial" w:cs="Arial"/>
          <w:sz w:val="28"/>
          <w:szCs w:val="28"/>
        </w:rPr>
      </w:pPr>
    </w:p>
    <w:p w:rsidR="00560655" w:rsidRPr="00866E2E" w:rsidRDefault="00560655" w:rsidP="00C4520D">
      <w:pPr>
        <w:pStyle w:val="ab"/>
        <w:numPr>
          <w:ilvl w:val="0"/>
          <w:numId w:val="20"/>
        </w:numPr>
        <w:suppressAutoHyphens w:val="0"/>
        <w:ind w:firstLine="64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Подведение итогов и награждение победителей.  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560655" w:rsidRPr="00866E2E" w:rsidRDefault="00560655" w:rsidP="00560655">
      <w:pPr>
        <w:spacing w:after="100" w:afterAutospacing="1"/>
        <w:ind w:firstLine="64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Победители и участники награждаются Дипломами.</w:t>
      </w:r>
    </w:p>
    <w:p w:rsidR="00560655" w:rsidRPr="00866E2E" w:rsidRDefault="00560655" w:rsidP="00560655">
      <w:pPr>
        <w:ind w:left="284" w:firstLine="64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10. 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Общие вопросы, взаимодействие с организаторами</w:t>
      </w:r>
    </w:p>
    <w:p w:rsidR="004052E7" w:rsidRPr="00866E2E" w:rsidRDefault="00560655" w:rsidP="004052E7">
      <w:pPr>
        <w:spacing w:after="100" w:afterAutospacing="1"/>
        <w:ind w:firstLine="64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Вопросы, возникающие по организации и проведению викторины, можно задать по электронной почте </w:t>
      </w:r>
      <w:hyperlink r:id="rId18" w:history="1">
        <w:r w:rsidRPr="00866E2E">
          <w:rPr>
            <w:rStyle w:val="af0"/>
            <w:rFonts w:ascii="Arial" w:hAnsi="Arial" w:cs="Arial"/>
            <w:sz w:val="28"/>
            <w:szCs w:val="28"/>
            <w:shd w:val="clear" w:color="auto" w:fill="FFFFFF"/>
          </w:rPr>
          <w:t>konkursy.cvr@gmail.com</w:t>
        </w:r>
      </w:hyperlink>
    </w:p>
    <w:p w:rsidR="004052E7" w:rsidRPr="00866E2E" w:rsidRDefault="004052E7" w:rsidP="004052E7">
      <w:pPr>
        <w:spacing w:after="100" w:afterAutospacing="1"/>
        <w:ind w:firstLine="641"/>
        <w:jc w:val="both"/>
        <w:rPr>
          <w:rFonts w:ascii="Arial" w:hAnsi="Arial" w:cs="Arial"/>
          <w:sz w:val="28"/>
          <w:szCs w:val="28"/>
        </w:rPr>
      </w:pPr>
    </w:p>
    <w:p w:rsidR="00560655" w:rsidRPr="00636594" w:rsidRDefault="00C67844" w:rsidP="00560655">
      <w:pPr>
        <w:ind w:firstLine="641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 </w:t>
      </w:r>
      <w:r w:rsidR="00560655" w:rsidRPr="00636594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560655" w:rsidRPr="00636594" w:rsidRDefault="00560655" w:rsidP="00560655">
      <w:pPr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636594">
        <w:rPr>
          <w:rFonts w:ascii="Arial" w:hAnsi="Arial" w:cs="Arial"/>
          <w:b/>
          <w:color w:val="000000" w:themeColor="text1"/>
          <w:sz w:val="24"/>
          <w:szCs w:val="24"/>
        </w:rPr>
        <w:t>Заявка на участие в викторине</w:t>
      </w:r>
    </w:p>
    <w:p w:rsidR="00560655" w:rsidRPr="00636594" w:rsidRDefault="00560655" w:rsidP="00560655">
      <w:pPr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636594">
        <w:rPr>
          <w:rFonts w:ascii="Arial" w:hAnsi="Arial" w:cs="Arial"/>
          <w:b/>
          <w:color w:val="000000" w:themeColor="text1"/>
          <w:sz w:val="24"/>
          <w:szCs w:val="24"/>
        </w:rPr>
        <w:t>«Красота Урала»</w:t>
      </w:r>
    </w:p>
    <w:p w:rsidR="00560655" w:rsidRPr="00636594" w:rsidRDefault="00560655" w:rsidP="00560655">
      <w:pPr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36594">
        <w:rPr>
          <w:rFonts w:ascii="Arial" w:hAnsi="Arial" w:cs="Arial"/>
          <w:color w:val="000000" w:themeColor="text1"/>
          <w:sz w:val="24"/>
          <w:szCs w:val="24"/>
        </w:rPr>
        <w:t>Команда  ________________________________________________________</w:t>
      </w:r>
    </w:p>
    <w:p w:rsidR="00560655" w:rsidRPr="00636594" w:rsidRDefault="00560655" w:rsidP="00560655">
      <w:pPr>
        <w:jc w:val="both"/>
        <w:outlineLvl w:val="1"/>
        <w:rPr>
          <w:rFonts w:ascii="Arial" w:hAnsi="Arial" w:cs="Arial"/>
          <w:i/>
          <w:color w:val="000000" w:themeColor="text1"/>
          <w:sz w:val="24"/>
          <w:szCs w:val="24"/>
        </w:rPr>
      </w:pPr>
      <w:r w:rsidRPr="0063659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  <w:r w:rsidRPr="00636594">
        <w:rPr>
          <w:rFonts w:ascii="Arial" w:hAnsi="Arial" w:cs="Arial"/>
          <w:i/>
          <w:color w:val="000000" w:themeColor="text1"/>
          <w:sz w:val="24"/>
          <w:szCs w:val="24"/>
        </w:rPr>
        <w:t>название команды</w:t>
      </w:r>
    </w:p>
    <w:p w:rsidR="00560655" w:rsidRPr="00636594" w:rsidRDefault="00560655" w:rsidP="00560655">
      <w:pPr>
        <w:ind w:right="889"/>
        <w:rPr>
          <w:rFonts w:ascii="Arial" w:hAnsi="Arial" w:cs="Arial"/>
          <w:i/>
          <w:sz w:val="24"/>
          <w:szCs w:val="24"/>
          <w:u w:val="single"/>
        </w:rPr>
      </w:pPr>
      <w:r w:rsidRPr="00636594">
        <w:rPr>
          <w:rFonts w:ascii="Arial" w:hAnsi="Arial" w:cs="Arial"/>
          <w:i/>
          <w:sz w:val="24"/>
          <w:szCs w:val="24"/>
        </w:rPr>
        <w:t>ФИО руководителя/родителя</w:t>
      </w:r>
      <w:r w:rsidRPr="00636594">
        <w:rPr>
          <w:rFonts w:ascii="Arial" w:hAnsi="Arial" w:cs="Arial"/>
          <w:sz w:val="24"/>
          <w:szCs w:val="24"/>
        </w:rPr>
        <w:t xml:space="preserve">: </w:t>
      </w:r>
      <w:r w:rsidR="004052E7" w:rsidRPr="00636594">
        <w:rPr>
          <w:rFonts w:ascii="Arial" w:hAnsi="Arial" w:cs="Arial"/>
          <w:sz w:val="24"/>
          <w:szCs w:val="24"/>
        </w:rPr>
        <w:t>_________________________________</w:t>
      </w:r>
      <w:r w:rsidRPr="00636594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636594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560655" w:rsidRPr="00636594" w:rsidRDefault="00560655" w:rsidP="00560655">
      <w:pPr>
        <w:ind w:right="889"/>
        <w:rPr>
          <w:rFonts w:ascii="Arial" w:hAnsi="Arial" w:cs="Arial"/>
          <w:i/>
          <w:sz w:val="24"/>
          <w:szCs w:val="24"/>
        </w:rPr>
      </w:pPr>
    </w:p>
    <w:p w:rsidR="00560655" w:rsidRPr="00636594" w:rsidRDefault="00560655" w:rsidP="00560655">
      <w:pPr>
        <w:ind w:right="889"/>
        <w:rPr>
          <w:rFonts w:ascii="Arial" w:hAnsi="Arial" w:cs="Arial"/>
          <w:i/>
          <w:sz w:val="24"/>
          <w:szCs w:val="24"/>
          <w:u w:val="single"/>
        </w:rPr>
      </w:pPr>
      <w:r w:rsidRPr="00636594">
        <w:rPr>
          <w:rFonts w:ascii="Arial" w:hAnsi="Arial" w:cs="Arial"/>
          <w:i/>
          <w:sz w:val="24"/>
          <w:szCs w:val="24"/>
        </w:rPr>
        <w:t xml:space="preserve">Контактная информация руководителя/родителя </w:t>
      </w:r>
      <w:r w:rsidRPr="00636594">
        <w:rPr>
          <w:rFonts w:ascii="Arial" w:hAnsi="Arial" w:cs="Arial"/>
          <w:i/>
          <w:sz w:val="24"/>
          <w:szCs w:val="24"/>
          <w:u w:val="single"/>
        </w:rPr>
        <w:t xml:space="preserve"> ___________________________________________________________                                              </w:t>
      </w:r>
    </w:p>
    <w:p w:rsidR="00560655" w:rsidRPr="00636594" w:rsidRDefault="00560655" w:rsidP="00560655">
      <w:pPr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36594">
        <w:rPr>
          <w:rFonts w:ascii="Arial" w:hAnsi="Arial" w:cs="Arial"/>
          <w:color w:val="000000" w:themeColor="text1"/>
          <w:sz w:val="24"/>
          <w:szCs w:val="24"/>
        </w:rPr>
        <w:t>Участники:</w:t>
      </w:r>
    </w:p>
    <w:tbl>
      <w:tblPr>
        <w:tblStyle w:val="af"/>
        <w:tblW w:w="0" w:type="auto"/>
        <w:tblLook w:val="04A0"/>
      </w:tblPr>
      <w:tblGrid>
        <w:gridCol w:w="420"/>
        <w:gridCol w:w="5149"/>
        <w:gridCol w:w="4285"/>
      </w:tblGrid>
      <w:tr w:rsidR="00560655" w:rsidRPr="00636594" w:rsidTr="00895D9A">
        <w:tc>
          <w:tcPr>
            <w:tcW w:w="421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560655" w:rsidRPr="00636594" w:rsidRDefault="00560655" w:rsidP="00895D9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0655" w:rsidRPr="00636594" w:rsidRDefault="00560655" w:rsidP="00895D9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94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ФИО, год рождения</w:t>
            </w:r>
          </w:p>
        </w:tc>
        <w:tc>
          <w:tcPr>
            <w:tcW w:w="4366" w:type="dxa"/>
          </w:tcPr>
          <w:p w:rsidR="00560655" w:rsidRPr="00636594" w:rsidRDefault="00560655" w:rsidP="00895D9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94">
              <w:rPr>
                <w:rFonts w:ascii="Arial" w:hAnsi="Arial" w:cs="Arial"/>
                <w:color w:val="000000" w:themeColor="text1"/>
                <w:sz w:val="24"/>
                <w:szCs w:val="24"/>
              </w:rPr>
              <w:t>Школа, класс</w:t>
            </w:r>
          </w:p>
        </w:tc>
      </w:tr>
      <w:tr w:rsidR="00560655" w:rsidRPr="00636594" w:rsidTr="00895D9A">
        <w:tc>
          <w:tcPr>
            <w:tcW w:w="421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9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0655" w:rsidRPr="00636594" w:rsidTr="00895D9A">
        <w:tc>
          <w:tcPr>
            <w:tcW w:w="421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9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0655" w:rsidRPr="00636594" w:rsidTr="00895D9A">
        <w:tc>
          <w:tcPr>
            <w:tcW w:w="421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9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0655" w:rsidRPr="00636594" w:rsidTr="00895D9A">
        <w:tc>
          <w:tcPr>
            <w:tcW w:w="421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9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0655" w:rsidRPr="00636594" w:rsidTr="00895D9A">
        <w:tc>
          <w:tcPr>
            <w:tcW w:w="421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659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:rsidR="00560655" w:rsidRPr="00636594" w:rsidRDefault="00560655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60655" w:rsidRPr="00866E2E" w:rsidRDefault="00560655" w:rsidP="00560655">
      <w:pPr>
        <w:jc w:val="both"/>
        <w:outlineLvl w:val="1"/>
        <w:rPr>
          <w:rFonts w:ascii="Arial" w:hAnsi="Arial" w:cs="Arial"/>
          <w:color w:val="000000" w:themeColor="text1"/>
          <w:sz w:val="28"/>
          <w:szCs w:val="28"/>
        </w:rPr>
      </w:pPr>
    </w:p>
    <w:p w:rsidR="00560655" w:rsidRDefault="00560655" w:rsidP="00560655">
      <w:pPr>
        <w:rPr>
          <w:rFonts w:ascii="Arial" w:hAnsi="Arial" w:cs="Arial"/>
          <w:sz w:val="28"/>
          <w:szCs w:val="28"/>
        </w:rPr>
      </w:pPr>
    </w:p>
    <w:p w:rsidR="00636594" w:rsidRDefault="00636594" w:rsidP="00560655">
      <w:pPr>
        <w:rPr>
          <w:rFonts w:ascii="Arial" w:hAnsi="Arial" w:cs="Arial"/>
          <w:sz w:val="28"/>
          <w:szCs w:val="28"/>
        </w:rPr>
      </w:pPr>
    </w:p>
    <w:p w:rsidR="00D0073A" w:rsidRDefault="00D0073A" w:rsidP="00560655">
      <w:pPr>
        <w:rPr>
          <w:rFonts w:ascii="Arial" w:hAnsi="Arial" w:cs="Arial"/>
          <w:sz w:val="28"/>
          <w:szCs w:val="28"/>
        </w:rPr>
      </w:pPr>
    </w:p>
    <w:p w:rsidR="00D0073A" w:rsidRDefault="00D0073A" w:rsidP="00D0073A">
      <w:pPr>
        <w:spacing w:after="0" w:line="240" w:lineRule="auto"/>
        <w:ind w:right="69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D0073A" w:rsidRPr="00866E2E" w:rsidRDefault="00D0073A" w:rsidP="00D0073A">
      <w:pPr>
        <w:spacing w:after="0" w:line="240" w:lineRule="auto"/>
        <w:ind w:right="69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Pr="00866E2E">
        <w:rPr>
          <w:rFonts w:ascii="Arial" w:hAnsi="Arial" w:cs="Arial"/>
          <w:b/>
          <w:sz w:val="28"/>
          <w:szCs w:val="28"/>
        </w:rPr>
        <w:t>ПОЛОЖЕНИЕ</w:t>
      </w:r>
    </w:p>
    <w:p w:rsidR="00D0073A" w:rsidRDefault="00D0073A" w:rsidP="00D0073A">
      <w:pPr>
        <w:spacing w:after="0" w:line="240" w:lineRule="auto"/>
        <w:ind w:right="-7"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 муниципальном этапе областного краеведческого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конкурса-форума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 xml:space="preserve">«Уральский характер» </w:t>
      </w:r>
    </w:p>
    <w:p w:rsidR="00D0073A" w:rsidRDefault="00D0073A" w:rsidP="00D0073A">
      <w:pPr>
        <w:spacing w:after="0" w:line="240" w:lineRule="auto"/>
        <w:ind w:right="-7" w:firstLine="567"/>
        <w:jc w:val="center"/>
        <w:rPr>
          <w:rFonts w:ascii="Arial" w:hAnsi="Arial" w:cs="Arial"/>
          <w:b/>
          <w:sz w:val="28"/>
          <w:szCs w:val="28"/>
        </w:rPr>
      </w:pPr>
    </w:p>
    <w:p w:rsidR="00D0073A" w:rsidRDefault="00D0073A" w:rsidP="00D0073A">
      <w:pPr>
        <w:spacing w:after="0" w:line="240" w:lineRule="auto"/>
        <w:ind w:right="-7" w:firstLine="567"/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  <w:r w:rsidRPr="00866E2E">
        <w:rPr>
          <w:rFonts w:ascii="Arial" w:hAnsi="Arial" w:cs="Arial"/>
          <w:b/>
          <w:snapToGrid w:val="0"/>
          <w:sz w:val="28"/>
          <w:szCs w:val="28"/>
        </w:rPr>
        <w:t>(</w:t>
      </w:r>
      <w:r w:rsidRPr="00866E2E">
        <w:rPr>
          <w:rFonts w:ascii="Arial" w:hAnsi="Arial" w:cs="Arial"/>
          <w:b/>
          <w:i/>
          <w:snapToGrid w:val="0"/>
          <w:sz w:val="28"/>
          <w:szCs w:val="28"/>
        </w:rPr>
        <w:t xml:space="preserve">Тема </w:t>
      </w:r>
      <w:r w:rsidRPr="00866E2E">
        <w:rPr>
          <w:rFonts w:ascii="Arial" w:hAnsi="Arial" w:cs="Arial"/>
          <w:b/>
          <w:i/>
          <w:sz w:val="28"/>
          <w:szCs w:val="28"/>
        </w:rPr>
        <w:t>муниципального этапа</w:t>
      </w:r>
      <w:r w:rsidRPr="00866E2E">
        <w:rPr>
          <w:rFonts w:ascii="Arial" w:hAnsi="Arial" w:cs="Arial"/>
          <w:i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i/>
          <w:sz w:val="28"/>
          <w:szCs w:val="28"/>
        </w:rPr>
        <w:t>Форума</w:t>
      </w:r>
      <w:r w:rsidRPr="00866E2E">
        <w:rPr>
          <w:rFonts w:ascii="Arial" w:hAnsi="Arial" w:cs="Arial"/>
          <w:b/>
          <w:i/>
          <w:snapToGrid w:val="0"/>
          <w:sz w:val="28"/>
          <w:szCs w:val="28"/>
        </w:rPr>
        <w:t xml:space="preserve"> будет определена согласно областному положению на 2023  год)</w:t>
      </w:r>
    </w:p>
    <w:p w:rsidR="00D0073A" w:rsidRPr="00866E2E" w:rsidRDefault="00D0073A" w:rsidP="00D0073A">
      <w:pPr>
        <w:spacing w:after="0" w:line="240" w:lineRule="auto"/>
        <w:ind w:right="-7" w:firstLine="567"/>
        <w:jc w:val="center"/>
        <w:rPr>
          <w:rFonts w:ascii="Arial" w:hAnsi="Arial" w:cs="Arial"/>
          <w:b/>
          <w:i/>
          <w:sz w:val="28"/>
          <w:szCs w:val="28"/>
        </w:rPr>
      </w:pPr>
    </w:p>
    <w:p w:rsidR="00D0073A" w:rsidRPr="00866E2E" w:rsidRDefault="00D0073A" w:rsidP="00D0073A">
      <w:pPr>
        <w:pStyle w:val="af3"/>
        <w:tabs>
          <w:tab w:val="left" w:pos="284"/>
          <w:tab w:val="left" w:pos="426"/>
        </w:tabs>
        <w:ind w:right="-7" w:firstLine="567"/>
        <w:rPr>
          <w:rFonts w:ascii="Arial" w:hAnsi="Arial" w:cs="Arial"/>
          <w:b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>Общие положения</w:t>
      </w:r>
    </w:p>
    <w:p w:rsidR="00D0073A" w:rsidRPr="00866E2E" w:rsidRDefault="00D0073A" w:rsidP="00D0073A">
      <w:pPr>
        <w:pStyle w:val="ab"/>
        <w:ind w:left="0" w:right="-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Областной краеведческий конкурс-форум «Уральский характер» является преемником форума "Мы - уральцы". Проект направлен на развитие социально-значимой туристско-краеведческой, проектной и исследовательской деятельности. </w:t>
      </w:r>
    </w:p>
    <w:p w:rsidR="00D0073A" w:rsidRPr="00866E2E" w:rsidRDefault="00D0073A" w:rsidP="00D0073A">
      <w:pPr>
        <w:pStyle w:val="ab"/>
        <w:ind w:left="0" w:right="-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Цель конкурса - развитие исследовательского краеведения как формы гражданско-патриотического воспитания через вовлечение обучающихся Свердловской области в изучение мира вокруг себя с использованием современных инструментов и средств.</w:t>
      </w:r>
    </w:p>
    <w:p w:rsidR="00D0073A" w:rsidRPr="00866E2E" w:rsidRDefault="00D0073A" w:rsidP="00D0073A">
      <w:pPr>
        <w:pStyle w:val="ab"/>
        <w:ind w:left="0" w:right="-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Учредитель конкурса: Министерство общего и профессионального образования Свердловской области. Организатор муниципального этапа:  МАУ ДО «ЦВР», областного - Отделение туризма и краеведения Дворца молодёжи.</w:t>
      </w:r>
    </w:p>
    <w:p w:rsidR="00D0073A" w:rsidRPr="00866E2E" w:rsidRDefault="00D0073A" w:rsidP="00D0073A">
      <w:pPr>
        <w:tabs>
          <w:tab w:val="left" w:pos="0"/>
        </w:tabs>
        <w:suppressAutoHyphens/>
        <w:spacing w:after="0" w:line="240" w:lineRule="auto"/>
        <w:ind w:right="-7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Цели, задачи, условия организации и проведения Конкурса-форума определены в соответствии с Федеральным законом «Об образовании в Российской Федерации» от 29 декабря 2012 года № 273-ФЗ, нормативными документами Министерства образования и молодежной политики Свердловской области ГАНОУ СО «Дворец молодёжи».</w:t>
      </w:r>
    </w:p>
    <w:p w:rsidR="00D0073A" w:rsidRPr="00866E2E" w:rsidRDefault="00D0073A" w:rsidP="00D0073A">
      <w:pPr>
        <w:tabs>
          <w:tab w:val="left" w:pos="0"/>
        </w:tabs>
        <w:spacing w:after="0" w:line="240" w:lineRule="auto"/>
        <w:ind w:right="-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Участники Конкурса-форума.</w:t>
      </w:r>
    </w:p>
    <w:p w:rsidR="00D0073A" w:rsidRPr="00866E2E" w:rsidRDefault="00D0073A" w:rsidP="00D0073A">
      <w:pPr>
        <w:spacing w:after="0" w:line="240" w:lineRule="auto"/>
        <w:ind w:right="-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Участниками Конкурса-форума может являться как отдельный ребенок, так и коллектив обучающихся 7-11 классов всех типов и видов образовательных организаций Свердловской области. Направляемая на конкурс работа может принять участие только в одном конкурсном направлении.  Конкурсные работы не возвращаются.</w:t>
      </w:r>
    </w:p>
    <w:p w:rsidR="00D0073A" w:rsidRPr="00866E2E" w:rsidRDefault="00D0073A" w:rsidP="00D0073A">
      <w:pPr>
        <w:spacing w:after="0" w:line="240" w:lineRule="auto"/>
        <w:ind w:right="-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Условия организации и проведения Конкурса-форума.</w:t>
      </w:r>
    </w:p>
    <w:p w:rsidR="00D0073A" w:rsidRPr="00866E2E" w:rsidRDefault="00D0073A" w:rsidP="00D0073A">
      <w:pPr>
        <w:spacing w:after="0" w:line="240" w:lineRule="auto"/>
        <w:ind w:right="-7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рамках Конкурса-форума «Мы – уральцы» проводятся следующие мероприятия:</w:t>
      </w:r>
    </w:p>
    <w:p w:rsidR="00D0073A" w:rsidRPr="00866E2E" w:rsidRDefault="00D0073A" w:rsidP="00D0073A">
      <w:pPr>
        <w:pStyle w:val="ab"/>
        <w:numPr>
          <w:ilvl w:val="0"/>
          <w:numId w:val="26"/>
        </w:numPr>
        <w:tabs>
          <w:tab w:val="left" w:pos="-142"/>
          <w:tab w:val="left" w:pos="0"/>
          <w:tab w:val="left" w:pos="284"/>
          <w:tab w:val="left" w:pos="426"/>
          <w:tab w:val="left" w:pos="851"/>
        </w:tabs>
        <w:ind w:left="0" w:right="-7" w:firstLine="0"/>
        <w:jc w:val="both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i/>
          <w:color w:val="000000"/>
          <w:sz w:val="28"/>
          <w:szCs w:val="28"/>
        </w:rPr>
        <w:t xml:space="preserve">Конкурс социальных проектов «Я – гражданин»; </w:t>
      </w:r>
    </w:p>
    <w:p w:rsidR="00D0073A" w:rsidRPr="00866E2E" w:rsidRDefault="00D0073A" w:rsidP="00D0073A">
      <w:pPr>
        <w:pStyle w:val="ab"/>
        <w:numPr>
          <w:ilvl w:val="0"/>
          <w:numId w:val="26"/>
        </w:numPr>
        <w:tabs>
          <w:tab w:val="left" w:pos="-142"/>
          <w:tab w:val="left" w:pos="0"/>
          <w:tab w:val="left" w:pos="284"/>
          <w:tab w:val="left" w:pos="426"/>
          <w:tab w:val="left" w:pos="851"/>
        </w:tabs>
        <w:ind w:left="0" w:right="552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>конкурс историко-краеведческих исследовательских работ «Каменный пояс» (5 конкурсных направлений</w:t>
      </w:r>
      <w:r w:rsidRPr="00866E2E">
        <w:rPr>
          <w:rFonts w:ascii="Arial" w:hAnsi="Arial" w:cs="Arial"/>
          <w:sz w:val="28"/>
          <w:szCs w:val="28"/>
        </w:rPr>
        <w:t>): Летопись родного края; Этнография; Военная история; Родословие. Земляки; Юбилейное.</w:t>
      </w:r>
    </w:p>
    <w:p w:rsidR="00D0073A" w:rsidRPr="00866E2E" w:rsidRDefault="00D0073A" w:rsidP="00D0073A">
      <w:pPr>
        <w:pStyle w:val="ab"/>
        <w:numPr>
          <w:ilvl w:val="0"/>
          <w:numId w:val="26"/>
        </w:numPr>
        <w:tabs>
          <w:tab w:val="left" w:pos="-142"/>
          <w:tab w:val="left" w:pos="0"/>
          <w:tab w:val="left" w:pos="284"/>
          <w:tab w:val="left" w:pos="426"/>
          <w:tab w:val="left" w:pos="851"/>
        </w:tabs>
        <w:ind w:left="0" w:right="552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>эколого-краеведческий конкурс «Природа Урала» (2 конкурсных направления)</w:t>
      </w:r>
      <w:r w:rsidRPr="00866E2E">
        <w:rPr>
          <w:rFonts w:ascii="Arial" w:hAnsi="Arial" w:cs="Arial"/>
          <w:sz w:val="28"/>
          <w:szCs w:val="28"/>
        </w:rPr>
        <w:t xml:space="preserve">.          </w:t>
      </w:r>
    </w:p>
    <w:p w:rsidR="00D0073A" w:rsidRPr="00866E2E" w:rsidRDefault="00D0073A" w:rsidP="00D0073A">
      <w:pPr>
        <w:pStyle w:val="ab"/>
        <w:numPr>
          <w:ilvl w:val="0"/>
          <w:numId w:val="26"/>
        </w:numPr>
        <w:tabs>
          <w:tab w:val="left" w:pos="-142"/>
          <w:tab w:val="left" w:pos="0"/>
          <w:tab w:val="left" w:pos="284"/>
          <w:tab w:val="left" w:pos="426"/>
          <w:tab w:val="left" w:pos="851"/>
        </w:tabs>
        <w:ind w:left="0" w:right="552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>конкурс активистов музеев ОУ (2 конкурсных направления</w:t>
      </w:r>
      <w:r w:rsidRPr="00866E2E">
        <w:rPr>
          <w:rFonts w:ascii="Arial" w:hAnsi="Arial" w:cs="Arial"/>
          <w:sz w:val="28"/>
          <w:szCs w:val="28"/>
        </w:rPr>
        <w:t>).</w:t>
      </w:r>
    </w:p>
    <w:p w:rsidR="00D0073A" w:rsidRDefault="00D0073A" w:rsidP="00D0073A">
      <w:pPr>
        <w:pStyle w:val="af3"/>
        <w:tabs>
          <w:tab w:val="left" w:pos="284"/>
          <w:tab w:val="left" w:pos="426"/>
        </w:tabs>
        <w:ind w:right="552" w:firstLine="567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ab/>
        <w:t xml:space="preserve">       </w:t>
      </w:r>
    </w:p>
    <w:p w:rsidR="00D0073A" w:rsidRDefault="00D0073A" w:rsidP="00D0073A">
      <w:pPr>
        <w:pStyle w:val="af3"/>
        <w:tabs>
          <w:tab w:val="left" w:pos="284"/>
          <w:tab w:val="left" w:pos="426"/>
        </w:tabs>
        <w:ind w:right="552" w:firstLine="567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 </w:t>
      </w:r>
    </w:p>
    <w:p w:rsidR="00D0073A" w:rsidRPr="00866E2E" w:rsidRDefault="00D0073A" w:rsidP="00D0073A">
      <w:pPr>
        <w:pStyle w:val="af3"/>
        <w:tabs>
          <w:tab w:val="left" w:pos="284"/>
          <w:tab w:val="left" w:pos="426"/>
        </w:tabs>
        <w:ind w:right="552" w:firstLine="567"/>
        <w:rPr>
          <w:rFonts w:ascii="Arial" w:hAnsi="Arial" w:cs="Arial"/>
          <w:b/>
          <w:sz w:val="28"/>
          <w:szCs w:val="28"/>
          <w:u w:val="single"/>
        </w:rPr>
      </w:pPr>
      <w:r w:rsidRPr="00866E2E">
        <w:rPr>
          <w:rFonts w:ascii="Arial" w:hAnsi="Arial" w:cs="Arial"/>
          <w:b/>
          <w:sz w:val="28"/>
          <w:szCs w:val="28"/>
          <w:u w:val="single"/>
        </w:rPr>
        <w:lastRenderedPageBreak/>
        <w:t>Сроки проведения Конкурса-форума.</w:t>
      </w:r>
    </w:p>
    <w:p w:rsidR="00D0073A" w:rsidRPr="00866E2E" w:rsidRDefault="00D0073A" w:rsidP="00D0073A">
      <w:pPr>
        <w:tabs>
          <w:tab w:val="left" w:pos="284"/>
          <w:tab w:val="left" w:pos="426"/>
        </w:tabs>
        <w:spacing w:after="0" w:line="240" w:lineRule="auto"/>
        <w:ind w:right="552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 xml:space="preserve">Конкурс-форум проводится </w:t>
      </w:r>
      <w:r w:rsidRPr="00866E2E">
        <w:rPr>
          <w:rFonts w:ascii="Arial" w:eastAsia="Times New Roman" w:hAnsi="Arial" w:cs="Arial"/>
          <w:i/>
          <w:sz w:val="28"/>
          <w:szCs w:val="28"/>
        </w:rPr>
        <w:t>ежегодно</w:t>
      </w:r>
      <w:r w:rsidRPr="00866E2E">
        <w:rPr>
          <w:rFonts w:ascii="Arial" w:eastAsia="Times New Roman" w:hAnsi="Arial" w:cs="Arial"/>
          <w:sz w:val="28"/>
          <w:szCs w:val="28"/>
        </w:rPr>
        <w:t xml:space="preserve"> в  3 этапа.</w:t>
      </w:r>
    </w:p>
    <w:p w:rsidR="00D0073A" w:rsidRPr="00866E2E" w:rsidRDefault="00D0073A" w:rsidP="00D0073A">
      <w:pPr>
        <w:tabs>
          <w:tab w:val="left" w:pos="284"/>
          <w:tab w:val="left" w:pos="426"/>
        </w:tabs>
        <w:spacing w:after="0" w:line="240" w:lineRule="auto"/>
        <w:ind w:right="552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  <w:lang w:val="en-US"/>
        </w:rPr>
        <w:t>I</w:t>
      </w:r>
      <w:r w:rsidRPr="00866E2E">
        <w:rPr>
          <w:rFonts w:ascii="Arial" w:eastAsia="Times New Roman" w:hAnsi="Arial" w:cs="Arial"/>
          <w:sz w:val="28"/>
          <w:szCs w:val="28"/>
        </w:rPr>
        <w:t xml:space="preserve"> этап – школьный (сентябрь-декабрь);</w:t>
      </w:r>
    </w:p>
    <w:p w:rsidR="00D0073A" w:rsidRPr="00866E2E" w:rsidRDefault="00D0073A" w:rsidP="00D0073A">
      <w:pPr>
        <w:tabs>
          <w:tab w:val="left" w:pos="284"/>
          <w:tab w:val="left" w:pos="426"/>
        </w:tabs>
        <w:spacing w:after="0" w:line="240" w:lineRule="auto"/>
        <w:ind w:right="552" w:firstLine="567"/>
        <w:jc w:val="both"/>
        <w:rPr>
          <w:rFonts w:ascii="Arial" w:eastAsia="Times New Roman" w:hAnsi="Arial" w:cs="Arial"/>
          <w:b/>
          <w:sz w:val="28"/>
          <w:szCs w:val="28"/>
        </w:rPr>
      </w:pPr>
      <w:r w:rsidRPr="00866E2E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  <w:r w:rsidRPr="00866E2E">
        <w:rPr>
          <w:rFonts w:ascii="Arial" w:eastAsia="Times New Roman" w:hAnsi="Arial" w:cs="Arial"/>
          <w:b/>
          <w:sz w:val="28"/>
          <w:szCs w:val="28"/>
        </w:rPr>
        <w:t xml:space="preserve"> этап – муниципальный (январь-февраль);</w:t>
      </w:r>
    </w:p>
    <w:p w:rsidR="00D0073A" w:rsidRPr="00866E2E" w:rsidRDefault="00D0073A" w:rsidP="00D0073A">
      <w:pPr>
        <w:tabs>
          <w:tab w:val="left" w:pos="284"/>
          <w:tab w:val="left" w:pos="426"/>
        </w:tabs>
        <w:spacing w:after="0" w:line="240" w:lineRule="auto"/>
        <w:ind w:right="552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  <w:lang w:val="en-US"/>
        </w:rPr>
        <w:t>III</w:t>
      </w:r>
      <w:r w:rsidRPr="00866E2E">
        <w:rPr>
          <w:rFonts w:ascii="Arial" w:eastAsia="Times New Roman" w:hAnsi="Arial" w:cs="Arial"/>
          <w:sz w:val="28"/>
          <w:szCs w:val="28"/>
        </w:rPr>
        <w:t xml:space="preserve"> этап – областной (март-апрель).</w:t>
      </w:r>
    </w:p>
    <w:p w:rsidR="00D0073A" w:rsidRPr="00866E2E" w:rsidRDefault="00D0073A" w:rsidP="00D0073A">
      <w:pPr>
        <w:pStyle w:val="af3"/>
        <w:tabs>
          <w:tab w:val="left" w:pos="284"/>
          <w:tab w:val="left" w:pos="426"/>
        </w:tabs>
        <w:ind w:right="-2"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</w:t>
      </w:r>
      <w:r w:rsidRPr="00866E2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866E2E">
        <w:rPr>
          <w:rFonts w:ascii="Arial" w:hAnsi="Arial" w:cs="Arial"/>
          <w:b/>
          <w:bCs/>
          <w:sz w:val="28"/>
          <w:szCs w:val="28"/>
        </w:rPr>
        <w:t xml:space="preserve"> этапе</w:t>
      </w:r>
      <w:r w:rsidRPr="00866E2E">
        <w:rPr>
          <w:rFonts w:ascii="Arial" w:hAnsi="Arial" w:cs="Arial"/>
          <w:sz w:val="28"/>
          <w:szCs w:val="28"/>
        </w:rPr>
        <w:t xml:space="preserve"> могут участвовать все желающие из числа учащихся 7-11 классов ОУ всех типов и видов. Участниками </w:t>
      </w:r>
      <w:r w:rsidRPr="00866E2E">
        <w:rPr>
          <w:rFonts w:ascii="Arial" w:hAnsi="Arial" w:cs="Arial"/>
          <w:b/>
          <w:bCs/>
          <w:sz w:val="28"/>
          <w:szCs w:val="28"/>
          <w:lang w:val="en-US"/>
        </w:rPr>
        <w:t>II</w:t>
      </w:r>
      <w:r w:rsidRPr="00866E2E">
        <w:rPr>
          <w:rFonts w:ascii="Arial" w:hAnsi="Arial" w:cs="Arial"/>
          <w:b/>
          <w:bCs/>
          <w:sz w:val="28"/>
          <w:szCs w:val="28"/>
        </w:rPr>
        <w:t xml:space="preserve"> этапа</w:t>
      </w:r>
      <w:r w:rsidRPr="00866E2E">
        <w:rPr>
          <w:rFonts w:ascii="Arial" w:hAnsi="Arial" w:cs="Arial"/>
          <w:sz w:val="28"/>
          <w:szCs w:val="28"/>
        </w:rPr>
        <w:t xml:space="preserve"> являются победители и призеры </w:t>
      </w: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 этапа.</w:t>
      </w:r>
    </w:p>
    <w:p w:rsidR="00D0073A" w:rsidRPr="00866E2E" w:rsidRDefault="00D0073A" w:rsidP="00D0073A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Для участия </w:t>
      </w:r>
      <w:r w:rsidRPr="00866E2E">
        <w:rPr>
          <w:rFonts w:ascii="Arial" w:hAnsi="Arial" w:cs="Arial"/>
          <w:b/>
          <w:sz w:val="28"/>
          <w:szCs w:val="28"/>
        </w:rPr>
        <w:t>в муниципальном этапе</w:t>
      </w:r>
      <w:r w:rsidRPr="00866E2E">
        <w:rPr>
          <w:rFonts w:ascii="Arial" w:hAnsi="Arial" w:cs="Arial"/>
          <w:sz w:val="28"/>
          <w:szCs w:val="28"/>
        </w:rPr>
        <w:t xml:space="preserve"> необходимо предоставить  (дата будет определена информационным письмом согласно областному положению)   на электронный адрес </w:t>
      </w:r>
      <w:hyperlink r:id="rId19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  <w:r w:rsidRPr="00866E2E">
        <w:rPr>
          <w:rFonts w:ascii="Arial" w:hAnsi="Arial" w:cs="Arial"/>
          <w:b/>
          <w:bCs/>
          <w:sz w:val="28"/>
          <w:szCs w:val="28"/>
        </w:rPr>
        <w:t>: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D0073A" w:rsidRPr="00866E2E" w:rsidRDefault="00D0073A" w:rsidP="00D0073A">
      <w:pPr>
        <w:tabs>
          <w:tab w:val="left" w:pos="6420"/>
        </w:tabs>
        <w:spacing w:after="0" w:line="240" w:lineRule="auto"/>
        <w:ind w:right="-2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</w:t>
      </w:r>
      <w:r w:rsidRPr="00866E2E">
        <w:rPr>
          <w:rFonts w:ascii="Arial" w:eastAsia="Times New Roman" w:hAnsi="Arial" w:cs="Arial"/>
          <w:sz w:val="28"/>
          <w:szCs w:val="28"/>
        </w:rPr>
        <w:t>заявку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eastAsia="Times New Roman" w:hAnsi="Arial" w:cs="Arial"/>
          <w:sz w:val="28"/>
          <w:szCs w:val="28"/>
        </w:rPr>
        <w:t xml:space="preserve">на участие в </w:t>
      </w:r>
      <w:r w:rsidRPr="00866E2E">
        <w:rPr>
          <w:rFonts w:ascii="Arial" w:eastAsia="Times New Roman" w:hAnsi="Arial" w:cs="Arial"/>
          <w:sz w:val="28"/>
          <w:szCs w:val="28"/>
          <w:lang w:val="en-US"/>
        </w:rPr>
        <w:t>II</w:t>
      </w:r>
      <w:r w:rsidRPr="00866E2E">
        <w:rPr>
          <w:rFonts w:ascii="Arial" w:eastAsia="Times New Roman" w:hAnsi="Arial" w:cs="Arial"/>
          <w:sz w:val="28"/>
          <w:szCs w:val="28"/>
        </w:rPr>
        <w:t xml:space="preserve"> этапе от ОУ, заверенную руководителем и печатью, </w:t>
      </w:r>
      <w:r w:rsidRPr="00866E2E">
        <w:rPr>
          <w:rFonts w:ascii="Arial" w:hAnsi="Arial" w:cs="Arial"/>
          <w:sz w:val="28"/>
          <w:szCs w:val="28"/>
        </w:rPr>
        <w:t xml:space="preserve"> с</w:t>
      </w:r>
      <w:r w:rsidRPr="00866E2E">
        <w:rPr>
          <w:rFonts w:ascii="Arial" w:eastAsia="Times New Roman" w:hAnsi="Arial" w:cs="Arial"/>
          <w:sz w:val="28"/>
          <w:szCs w:val="28"/>
        </w:rPr>
        <w:t>огласие на обработку персональных данных, фото и видеосъёмку (Приложение1);</w:t>
      </w:r>
    </w:p>
    <w:p w:rsidR="00D0073A" w:rsidRPr="00866E2E" w:rsidRDefault="00D0073A" w:rsidP="00D0073A">
      <w:pPr>
        <w:tabs>
          <w:tab w:val="left" w:pos="6420"/>
        </w:tabs>
        <w:spacing w:after="0" w:line="240" w:lineRule="auto"/>
        <w:ind w:right="-2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- копии протоколов работы жюри школьного этапа конкурса, заверенные   председателем жюри и печатью;</w:t>
      </w:r>
    </w:p>
    <w:p w:rsidR="00D0073A" w:rsidRPr="00866E2E" w:rsidRDefault="00D0073A" w:rsidP="00D0073A">
      <w:pPr>
        <w:pStyle w:val="af3"/>
        <w:tabs>
          <w:tab w:val="left" w:pos="284"/>
          <w:tab w:val="left" w:pos="426"/>
        </w:tabs>
        <w:ind w:right="-2" w:firstLine="0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работы победителей</w:t>
      </w:r>
      <w:r w:rsidRPr="00866E2E">
        <w:rPr>
          <w:rFonts w:ascii="Arial" w:hAnsi="Arial" w:cs="Arial"/>
          <w:sz w:val="28"/>
          <w:szCs w:val="28"/>
        </w:rPr>
        <w:t>.</w:t>
      </w:r>
    </w:p>
    <w:p w:rsidR="00D0073A" w:rsidRDefault="00D0073A" w:rsidP="00D0073A">
      <w:pPr>
        <w:pStyle w:val="af3"/>
        <w:tabs>
          <w:tab w:val="left" w:pos="-142"/>
          <w:tab w:val="left" w:pos="426"/>
        </w:tabs>
        <w:ind w:right="-2" w:firstLine="567"/>
        <w:rPr>
          <w:rFonts w:ascii="Arial" w:hAnsi="Arial" w:cs="Arial"/>
          <w:b/>
          <w:i w:val="0"/>
          <w:sz w:val="28"/>
          <w:szCs w:val="28"/>
          <w:u w:val="single"/>
        </w:rPr>
      </w:pPr>
    </w:p>
    <w:p w:rsidR="00D0073A" w:rsidRPr="00542F4E" w:rsidRDefault="00D0073A" w:rsidP="00D0073A">
      <w:pPr>
        <w:pStyle w:val="af3"/>
        <w:tabs>
          <w:tab w:val="left" w:pos="-142"/>
          <w:tab w:val="left" w:pos="426"/>
        </w:tabs>
        <w:ind w:right="-2" w:firstLine="0"/>
        <w:rPr>
          <w:rFonts w:ascii="Arial" w:hAnsi="Arial" w:cs="Arial"/>
          <w:i w:val="0"/>
          <w:sz w:val="28"/>
          <w:szCs w:val="28"/>
          <w:u w:val="single"/>
        </w:rPr>
      </w:pPr>
      <w:r w:rsidRPr="00542F4E">
        <w:rPr>
          <w:rFonts w:ascii="Arial" w:hAnsi="Arial" w:cs="Arial"/>
          <w:i w:val="0"/>
          <w:sz w:val="28"/>
          <w:szCs w:val="28"/>
          <w:u w:val="single"/>
        </w:rPr>
        <w:t xml:space="preserve">Уточнения по проведению конкурса будут размещены на сайте </w:t>
      </w:r>
      <w:hyperlink r:id="rId20" w:history="1">
        <w:r w:rsidRPr="00542F4E">
          <w:rPr>
            <w:rStyle w:val="af0"/>
            <w:rFonts w:ascii="Arial" w:hAnsi="Arial" w:cs="Arial"/>
            <w:i w:val="0"/>
            <w:sz w:val="28"/>
            <w:szCs w:val="28"/>
            <w:lang w:val="en-US"/>
          </w:rPr>
          <w:t>www</w:t>
        </w:r>
        <w:r w:rsidRPr="00542F4E">
          <w:rPr>
            <w:rStyle w:val="af0"/>
            <w:rFonts w:ascii="Arial" w:hAnsi="Arial" w:cs="Arial"/>
            <w:i w:val="0"/>
            <w:sz w:val="28"/>
            <w:szCs w:val="28"/>
          </w:rPr>
          <w:t>.с</w:t>
        </w:r>
        <w:r w:rsidRPr="00542F4E">
          <w:rPr>
            <w:rStyle w:val="af0"/>
            <w:rFonts w:ascii="Arial" w:hAnsi="Arial" w:cs="Arial"/>
            <w:i w:val="0"/>
            <w:sz w:val="28"/>
            <w:szCs w:val="28"/>
            <w:lang w:val="en-US"/>
          </w:rPr>
          <w:t>vr</w:t>
        </w:r>
        <w:r w:rsidRPr="00542F4E">
          <w:rPr>
            <w:rStyle w:val="af0"/>
            <w:rFonts w:ascii="Arial" w:hAnsi="Arial" w:cs="Arial"/>
            <w:i w:val="0"/>
            <w:sz w:val="28"/>
            <w:szCs w:val="28"/>
          </w:rPr>
          <w:t>-</w:t>
        </w:r>
        <w:r w:rsidRPr="00542F4E">
          <w:rPr>
            <w:rStyle w:val="af0"/>
            <w:rFonts w:ascii="Arial" w:hAnsi="Arial" w:cs="Arial"/>
            <w:i w:val="0"/>
            <w:sz w:val="28"/>
            <w:szCs w:val="28"/>
            <w:lang w:val="en-US"/>
          </w:rPr>
          <w:t>nu</w:t>
        </w:r>
        <w:r w:rsidRPr="00542F4E">
          <w:rPr>
            <w:rStyle w:val="af0"/>
            <w:rFonts w:ascii="Arial" w:hAnsi="Arial" w:cs="Arial"/>
            <w:i w:val="0"/>
            <w:sz w:val="28"/>
            <w:szCs w:val="28"/>
          </w:rPr>
          <w:t>.</w:t>
        </w:r>
        <w:r w:rsidRPr="00542F4E">
          <w:rPr>
            <w:rStyle w:val="af0"/>
            <w:rFonts w:ascii="Arial" w:hAnsi="Arial" w:cs="Arial"/>
            <w:i w:val="0"/>
            <w:sz w:val="28"/>
            <w:szCs w:val="28"/>
            <w:lang w:val="en-US"/>
          </w:rPr>
          <w:t>ru</w:t>
        </w:r>
      </w:hyperlink>
      <w:r w:rsidRPr="00542F4E">
        <w:rPr>
          <w:rFonts w:ascii="Arial" w:hAnsi="Arial" w:cs="Arial"/>
          <w:sz w:val="28"/>
          <w:szCs w:val="28"/>
        </w:rPr>
        <w:t xml:space="preserve"> (раздел </w:t>
      </w:r>
      <w:r w:rsidRPr="00542F4E">
        <w:rPr>
          <w:rFonts w:ascii="Arial" w:hAnsi="Arial" w:cs="Arial"/>
          <w:i w:val="0"/>
          <w:sz w:val="28"/>
          <w:szCs w:val="28"/>
          <w:u w:val="single"/>
        </w:rPr>
        <w:t>«Экофорум» ), в плане УМЦРО, в информационных письмах.</w:t>
      </w:r>
    </w:p>
    <w:p w:rsidR="00D0073A" w:rsidRPr="00866E2E" w:rsidRDefault="00D0073A" w:rsidP="00D0073A">
      <w:pPr>
        <w:pStyle w:val="af3"/>
        <w:tabs>
          <w:tab w:val="left" w:pos="-142"/>
          <w:tab w:val="left" w:pos="426"/>
        </w:tabs>
        <w:ind w:right="-2" w:firstLine="567"/>
        <w:rPr>
          <w:rFonts w:ascii="Arial" w:hAnsi="Arial" w:cs="Arial"/>
          <w:sz w:val="28"/>
          <w:szCs w:val="28"/>
        </w:rPr>
      </w:pPr>
    </w:p>
    <w:p w:rsidR="00D0073A" w:rsidRPr="00866E2E" w:rsidRDefault="00D0073A" w:rsidP="00D0073A">
      <w:pPr>
        <w:pStyle w:val="a3"/>
        <w:tabs>
          <w:tab w:val="left" w:pos="426"/>
        </w:tabs>
        <w:ind w:right="-2"/>
        <w:jc w:val="both"/>
        <w:rPr>
          <w:rStyle w:val="af0"/>
          <w:rFonts w:ascii="Arial" w:hAnsi="Arial" w:cs="Arial"/>
          <w:bCs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  <w:u w:val="single"/>
        </w:rPr>
        <w:t xml:space="preserve"> Контактный телефон:3-97-56-Бызова Светлана Николаевна, </w:t>
      </w:r>
      <w:hyperlink r:id="rId21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</w:p>
    <w:p w:rsidR="00D0073A" w:rsidRPr="00866E2E" w:rsidRDefault="00D0073A" w:rsidP="00D0073A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</w:p>
    <w:p w:rsidR="00D0073A" w:rsidRPr="00866E2E" w:rsidRDefault="00D0073A" w:rsidP="00D0073A">
      <w:pPr>
        <w:pStyle w:val="37"/>
        <w:shd w:val="clear" w:color="auto" w:fill="auto"/>
        <w:tabs>
          <w:tab w:val="left" w:pos="993"/>
          <w:tab w:val="left" w:pos="1418"/>
        </w:tabs>
        <w:spacing w:line="240" w:lineRule="auto"/>
        <w:ind w:right="-2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>Подведение итогов и награждение:</w:t>
      </w:r>
    </w:p>
    <w:p w:rsidR="00D0073A" w:rsidRPr="00866E2E" w:rsidRDefault="00D0073A" w:rsidP="00D0073A">
      <w:pPr>
        <w:widowControl w:val="0"/>
        <w:tabs>
          <w:tab w:val="left" w:pos="1134"/>
          <w:tab w:val="left" w:pos="203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Итоги подводятся в личном первенстве (оценивается участник, группа участников).</w:t>
      </w:r>
    </w:p>
    <w:p w:rsidR="00D0073A" w:rsidRPr="00866E2E" w:rsidRDefault="00D0073A" w:rsidP="00D0073A">
      <w:pPr>
        <w:widowControl w:val="0"/>
        <w:tabs>
          <w:tab w:val="left" w:pos="1134"/>
          <w:tab w:val="left" w:pos="203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В личном зачете победителем по каждой номинации в каждой возрастной категории признается участник, группа участников набравших наибольшее количество баллов согласно протоколу.</w:t>
      </w:r>
    </w:p>
    <w:p w:rsidR="00D0073A" w:rsidRPr="00866E2E" w:rsidRDefault="00D0073A" w:rsidP="00D0073A">
      <w:pPr>
        <w:widowControl w:val="0"/>
        <w:tabs>
          <w:tab w:val="left" w:pos="1134"/>
          <w:tab w:val="left" w:pos="2039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Участники, занявшие первое, второе и третье места, награждаются дипломами, их работы направляются на областной этап Конкурса-форума.</w:t>
      </w: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D0073A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8"/>
          <w:szCs w:val="28"/>
        </w:rPr>
      </w:pPr>
    </w:p>
    <w:p w:rsidR="000D673F" w:rsidRDefault="000D673F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4"/>
          <w:szCs w:val="24"/>
        </w:rPr>
      </w:pPr>
    </w:p>
    <w:p w:rsidR="00D0073A" w:rsidRPr="00542F4E" w:rsidRDefault="00D0073A" w:rsidP="00D0073A">
      <w:pPr>
        <w:tabs>
          <w:tab w:val="left" w:pos="6420"/>
        </w:tabs>
        <w:spacing w:after="0" w:line="240" w:lineRule="auto"/>
        <w:ind w:right="-2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D0073A" w:rsidRPr="00542F4E" w:rsidRDefault="00D0073A" w:rsidP="00D0073A">
      <w:pPr>
        <w:pStyle w:val="af2"/>
        <w:ind w:right="-2" w:firstLine="567"/>
        <w:jc w:val="center"/>
        <w:rPr>
          <w:rFonts w:ascii="Arial" w:hAnsi="Arial" w:cs="Arial"/>
          <w:sz w:val="24"/>
          <w:szCs w:val="24"/>
        </w:rPr>
      </w:pPr>
      <w:r w:rsidRPr="00542F4E">
        <w:rPr>
          <w:rFonts w:ascii="Arial" w:hAnsi="Arial" w:cs="Arial"/>
          <w:sz w:val="24"/>
          <w:szCs w:val="24"/>
        </w:rPr>
        <w:t>Заявка</w:t>
      </w:r>
    </w:p>
    <w:p w:rsidR="00D0073A" w:rsidRPr="00542F4E" w:rsidRDefault="00D0073A" w:rsidP="00D0073A">
      <w:pPr>
        <w:pStyle w:val="af2"/>
        <w:ind w:right="-2" w:firstLine="567"/>
        <w:jc w:val="center"/>
        <w:rPr>
          <w:rFonts w:ascii="Arial" w:hAnsi="Arial" w:cs="Arial"/>
          <w:sz w:val="24"/>
          <w:szCs w:val="24"/>
        </w:rPr>
      </w:pPr>
      <w:r w:rsidRPr="00542F4E">
        <w:rPr>
          <w:rFonts w:ascii="Arial" w:hAnsi="Arial" w:cs="Arial"/>
          <w:sz w:val="24"/>
          <w:szCs w:val="24"/>
        </w:rPr>
        <w:t>на участие в городском этапе областного краеведческого конкурса-форума</w:t>
      </w:r>
    </w:p>
    <w:p w:rsidR="00D0073A" w:rsidRPr="00542F4E" w:rsidRDefault="00D0073A" w:rsidP="00D0073A">
      <w:pPr>
        <w:pStyle w:val="af2"/>
        <w:ind w:right="-2"/>
        <w:jc w:val="center"/>
        <w:rPr>
          <w:rFonts w:ascii="Arial" w:hAnsi="Arial" w:cs="Arial"/>
          <w:sz w:val="24"/>
          <w:szCs w:val="24"/>
        </w:rPr>
      </w:pPr>
      <w:r w:rsidRPr="00542F4E">
        <w:rPr>
          <w:rFonts w:ascii="Arial" w:hAnsi="Arial" w:cs="Arial"/>
          <w:sz w:val="24"/>
          <w:szCs w:val="24"/>
        </w:rPr>
        <w:t xml:space="preserve"> «Уральский характер», победители школьного тура (</w:t>
      </w:r>
      <w:r w:rsidRPr="00542F4E">
        <w:rPr>
          <w:rFonts w:ascii="Arial" w:hAnsi="Arial" w:cs="Arial"/>
          <w:sz w:val="24"/>
          <w:szCs w:val="24"/>
          <w:lang w:val="en-US"/>
        </w:rPr>
        <w:t>I</w:t>
      </w:r>
      <w:r w:rsidRPr="00542F4E">
        <w:rPr>
          <w:rFonts w:ascii="Arial" w:hAnsi="Arial" w:cs="Arial"/>
          <w:sz w:val="24"/>
          <w:szCs w:val="24"/>
        </w:rPr>
        <w:t xml:space="preserve"> место)</w:t>
      </w:r>
    </w:p>
    <w:p w:rsidR="00D0073A" w:rsidRPr="00542F4E" w:rsidRDefault="00D0073A" w:rsidP="00D0073A">
      <w:pPr>
        <w:spacing w:after="0" w:line="240" w:lineRule="auto"/>
        <w:ind w:right="-2"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Normal"/>
        <w:tblW w:w="10203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547"/>
        <w:gridCol w:w="1421"/>
        <w:gridCol w:w="1843"/>
        <w:gridCol w:w="1701"/>
        <w:gridCol w:w="1160"/>
        <w:gridCol w:w="1684"/>
        <w:gridCol w:w="1847"/>
      </w:tblGrid>
      <w:tr w:rsidR="00D0073A" w:rsidRPr="00542F4E" w:rsidTr="0007042E">
        <w:trPr>
          <w:trHeight w:val="1002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ind w:left="112" w:right="-2" w:firstLine="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Ф.И.О.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автора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Территория,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образовательная</w:t>
            </w:r>
            <w:r w:rsidRPr="00542F4E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я организация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(по уставу),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F4E">
              <w:rPr>
                <w:rFonts w:ascii="Arial" w:hAnsi="Arial" w:cs="Arial"/>
                <w:sz w:val="24"/>
                <w:szCs w:val="24"/>
              </w:rPr>
              <w:t>Конкурс,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42F4E">
              <w:rPr>
                <w:rFonts w:ascii="Arial" w:hAnsi="Arial" w:cs="Arial"/>
                <w:spacing w:val="-1"/>
                <w:sz w:val="24"/>
                <w:szCs w:val="24"/>
              </w:rPr>
              <w:t>направление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F4E">
              <w:rPr>
                <w:rFonts w:ascii="Arial" w:hAnsi="Arial" w:cs="Arial"/>
                <w:sz w:val="24"/>
                <w:szCs w:val="24"/>
              </w:rPr>
              <w:t>Тема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42F4E">
              <w:rPr>
                <w:rFonts w:ascii="Arial" w:hAnsi="Arial" w:cs="Arial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Ф.И.О.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Руководителя</w:t>
            </w:r>
            <w:r w:rsidRPr="00542F4E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 w:right="-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Должность,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место работы,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контактный</w:t>
            </w:r>
            <w:r w:rsidRPr="00542F4E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телефон,</w:t>
            </w:r>
            <w:r w:rsidRPr="00542F4E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sz w:val="24"/>
                <w:szCs w:val="24"/>
              </w:rPr>
              <w:t>e</w:t>
            </w:r>
            <w:r w:rsidRPr="00542F4E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542F4E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</w:tr>
      <w:tr w:rsidR="00D0073A" w:rsidRPr="00542F4E" w:rsidTr="0007042E">
        <w:trPr>
          <w:trHeight w:val="267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Иванов</w:t>
            </w:r>
          </w:p>
          <w:p w:rsidR="00D0073A" w:rsidRPr="00542F4E" w:rsidRDefault="00D0073A" w:rsidP="0007042E">
            <w:pPr>
              <w:pStyle w:val="TableParagraph"/>
              <w:ind w:left="162" w:right="55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Петр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138"/>
              </w:tabs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Иванович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8-950-45-78-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62-6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МО</w:t>
            </w:r>
            <w:r w:rsidRPr="00542F4E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г.</w:t>
            </w:r>
            <w:r w:rsidRPr="00542F4E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Ирбит,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Муниципальное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бюджетное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образователь-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ное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учреждение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СОШ</w:t>
            </w:r>
            <w:r w:rsidRPr="00542F4E">
              <w:rPr>
                <w:rFonts w:ascii="Arial" w:hAnsi="Arial" w:cs="Arial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№1,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542F4E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Конкурс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701"/>
              </w:tabs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«Природа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701"/>
              </w:tabs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Урала»,</w:t>
            </w:r>
          </w:p>
          <w:p w:rsidR="00D0073A" w:rsidRPr="00542F4E" w:rsidRDefault="00D0073A" w:rsidP="0007042E">
            <w:pPr>
              <w:pStyle w:val="TableParagraph"/>
              <w:ind w:left="162" w:right="55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направление</w:t>
            </w:r>
          </w:p>
          <w:p w:rsidR="00D0073A" w:rsidRPr="00542F4E" w:rsidRDefault="00D0073A" w:rsidP="0007042E">
            <w:pPr>
              <w:pStyle w:val="TableParagraph"/>
              <w:ind w:left="162" w:right="55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экологическое</w:t>
            </w:r>
          </w:p>
        </w:tc>
        <w:tc>
          <w:tcPr>
            <w:tcW w:w="11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«Иониза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134"/>
              </w:tabs>
              <w:ind w:left="162" w:right="26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ция</w:t>
            </w:r>
          </w:p>
          <w:p w:rsidR="00D0073A" w:rsidRPr="00542F4E" w:rsidRDefault="00D0073A" w:rsidP="0007042E">
            <w:pPr>
              <w:pStyle w:val="TableParagraph"/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воздуха»</w:t>
            </w:r>
          </w:p>
        </w:tc>
        <w:tc>
          <w:tcPr>
            <w:tcW w:w="168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Фомина</w:t>
            </w:r>
          </w:p>
          <w:p w:rsidR="00D0073A" w:rsidRPr="00542F4E" w:rsidRDefault="00D0073A" w:rsidP="0007042E">
            <w:pPr>
              <w:pStyle w:val="TableParagraph"/>
              <w:ind w:left="162" w:right="9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Ольга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684"/>
              </w:tabs>
              <w:ind w:left="162" w:right="9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Владимировн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18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Учитель</w:t>
            </w:r>
            <w:r w:rsidRPr="00542F4E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биологии,</w:t>
            </w:r>
            <w:r w:rsidRPr="00542F4E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муниципальное</w:t>
            </w:r>
            <w:r w:rsidRPr="00542F4E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бюджетное</w:t>
            </w:r>
            <w:r w:rsidRPr="00542F4E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образовательн</w:t>
            </w:r>
            <w:r w:rsidRPr="00542F4E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ое учреждение</w:t>
            </w:r>
            <w:r w:rsidRPr="00542F4E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СОШ</w:t>
            </w:r>
            <w:r w:rsidRPr="00542F4E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  <w:lang w:val="ru-RU"/>
              </w:rPr>
              <w:t>№1,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Pr="00542F4E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</w:rPr>
              <w:t>(34355)3-</w:t>
            </w:r>
            <w:r w:rsidRPr="00542F4E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542F4E">
              <w:rPr>
                <w:rFonts w:ascii="Arial" w:hAnsi="Arial" w:cs="Arial"/>
                <w:i/>
                <w:sz w:val="24"/>
                <w:szCs w:val="24"/>
              </w:rPr>
              <w:t>40-25,</w:t>
            </w:r>
          </w:p>
          <w:p w:rsidR="00D0073A" w:rsidRPr="00542F4E" w:rsidRDefault="00D0073A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r w:rsidRPr="00542F4E">
              <w:rPr>
                <w:rFonts w:ascii="Arial" w:hAnsi="Arial" w:cs="Arial"/>
                <w:i/>
                <w:sz w:val="24"/>
                <w:szCs w:val="24"/>
              </w:rPr>
              <w:t>89128734541</w:t>
            </w:r>
          </w:p>
          <w:p w:rsidR="00D0073A" w:rsidRPr="00542F4E" w:rsidRDefault="0082666C" w:rsidP="0007042E">
            <w:pPr>
              <w:pStyle w:val="TableParagraph"/>
              <w:tabs>
                <w:tab w:val="left" w:pos="1421"/>
              </w:tabs>
              <w:ind w:left="162"/>
              <w:rPr>
                <w:rFonts w:ascii="Arial" w:hAnsi="Arial" w:cs="Arial"/>
                <w:i/>
                <w:sz w:val="24"/>
                <w:szCs w:val="24"/>
              </w:rPr>
            </w:pPr>
            <w:hyperlink r:id="rId22" w:history="1">
              <w:r w:rsidR="00D0073A" w:rsidRPr="00542F4E">
                <w:rPr>
                  <w:rStyle w:val="af0"/>
                  <w:rFonts w:ascii="Arial" w:hAnsi="Arial" w:cs="Arial"/>
                  <w:sz w:val="24"/>
                  <w:szCs w:val="24"/>
                </w:rPr>
                <w:t>fow@mail.ru</w:t>
              </w:r>
            </w:hyperlink>
          </w:p>
        </w:tc>
      </w:tr>
      <w:tr w:rsidR="00D0073A" w:rsidRPr="00542F4E" w:rsidTr="0007042E">
        <w:trPr>
          <w:trHeight w:val="265"/>
        </w:trPr>
        <w:tc>
          <w:tcPr>
            <w:tcW w:w="54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184" w:right="55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2F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10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66" w:lineRule="exact"/>
              <w:ind w:left="11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96" w:right="55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ind w:left="12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684"/>
              </w:tabs>
              <w:spacing w:line="246" w:lineRule="exact"/>
              <w:ind w:left="147" w:right="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073A" w:rsidRPr="00542F4E" w:rsidRDefault="00D0073A" w:rsidP="0007042E">
            <w:pPr>
              <w:widowControl/>
              <w:autoSpaceDE/>
              <w:autoSpaceDN/>
              <w:ind w:right="552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0073A" w:rsidRPr="00542F4E" w:rsidTr="0007042E">
        <w:trPr>
          <w:trHeight w:val="265"/>
        </w:trPr>
        <w:tc>
          <w:tcPr>
            <w:tcW w:w="54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10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66" w:lineRule="exact"/>
              <w:ind w:left="11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96" w:right="55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ind w:left="12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tabs>
                <w:tab w:val="left" w:pos="1684"/>
              </w:tabs>
              <w:spacing w:line="246" w:lineRule="exact"/>
              <w:ind w:left="147" w:right="9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073A" w:rsidRPr="00542F4E" w:rsidRDefault="00D0073A" w:rsidP="0007042E">
            <w:pPr>
              <w:widowControl/>
              <w:autoSpaceDE/>
              <w:autoSpaceDN/>
              <w:ind w:right="552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0073A" w:rsidRPr="00542F4E" w:rsidTr="0007042E">
        <w:trPr>
          <w:trHeight w:val="265"/>
        </w:trPr>
        <w:tc>
          <w:tcPr>
            <w:tcW w:w="54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66" w:lineRule="exact"/>
              <w:ind w:left="11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96" w:right="55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19" w:right="552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073A" w:rsidRPr="00542F4E" w:rsidRDefault="00D0073A" w:rsidP="0007042E">
            <w:pPr>
              <w:widowControl/>
              <w:autoSpaceDE/>
              <w:autoSpaceDN/>
              <w:ind w:right="552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0073A" w:rsidRPr="00542F4E" w:rsidTr="0007042E">
        <w:trPr>
          <w:trHeight w:val="265"/>
        </w:trPr>
        <w:tc>
          <w:tcPr>
            <w:tcW w:w="54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10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66" w:lineRule="exact"/>
              <w:ind w:left="11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96" w:right="552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073A" w:rsidRPr="00542F4E" w:rsidRDefault="00D0073A" w:rsidP="0007042E">
            <w:pPr>
              <w:widowControl/>
              <w:autoSpaceDE/>
              <w:autoSpaceDN/>
              <w:ind w:right="552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0073A" w:rsidRPr="00542F4E" w:rsidTr="0007042E">
        <w:trPr>
          <w:trHeight w:val="265"/>
        </w:trPr>
        <w:tc>
          <w:tcPr>
            <w:tcW w:w="54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left="10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66" w:lineRule="exact"/>
              <w:ind w:left="11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46" w:lineRule="exact"/>
              <w:ind w:right="55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073A" w:rsidRPr="00542F4E" w:rsidRDefault="00D0073A" w:rsidP="0007042E">
            <w:pPr>
              <w:widowControl/>
              <w:autoSpaceDE/>
              <w:autoSpaceDN/>
              <w:ind w:right="552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0073A" w:rsidRPr="00542F4E" w:rsidTr="0007042E">
        <w:trPr>
          <w:trHeight w:val="265"/>
        </w:trPr>
        <w:tc>
          <w:tcPr>
            <w:tcW w:w="54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66" w:lineRule="exact"/>
              <w:ind w:left="11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073A" w:rsidRPr="00542F4E" w:rsidRDefault="00D0073A" w:rsidP="0007042E">
            <w:pPr>
              <w:widowControl/>
              <w:autoSpaceDE/>
              <w:autoSpaceDN/>
              <w:ind w:right="552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0073A" w:rsidRPr="00542F4E" w:rsidTr="0007042E">
        <w:trPr>
          <w:trHeight w:val="70"/>
        </w:trPr>
        <w:tc>
          <w:tcPr>
            <w:tcW w:w="54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0073A" w:rsidRPr="00542F4E" w:rsidRDefault="00D0073A" w:rsidP="0007042E">
            <w:pPr>
              <w:pStyle w:val="TableParagraph"/>
              <w:spacing w:line="266" w:lineRule="exact"/>
              <w:ind w:left="11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073A" w:rsidRPr="00542F4E" w:rsidRDefault="00D0073A" w:rsidP="0007042E">
            <w:pPr>
              <w:pStyle w:val="TableParagraph"/>
              <w:ind w:right="5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0073A" w:rsidRPr="00542F4E" w:rsidRDefault="00D0073A" w:rsidP="0007042E">
            <w:pPr>
              <w:widowControl/>
              <w:autoSpaceDE/>
              <w:autoSpaceDN/>
              <w:ind w:right="552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:rsidR="00D0073A" w:rsidRPr="00542F4E" w:rsidRDefault="00D0073A" w:rsidP="00D0073A">
      <w:pPr>
        <w:spacing w:after="0" w:line="240" w:lineRule="auto"/>
        <w:ind w:right="552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Председатель жюри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Pr="00542F4E">
        <w:rPr>
          <w:rFonts w:ascii="Arial" w:eastAsia="Times New Roman" w:hAnsi="Arial" w:cs="Arial"/>
          <w:sz w:val="24"/>
          <w:szCs w:val="24"/>
        </w:rPr>
        <w:tab/>
      </w:r>
      <w:r w:rsidRPr="00542F4E">
        <w:rPr>
          <w:rFonts w:ascii="Arial" w:eastAsia="Times New Roman" w:hAnsi="Arial" w:cs="Arial"/>
          <w:sz w:val="24"/>
          <w:szCs w:val="24"/>
        </w:rPr>
        <w:tab/>
      </w:r>
      <w:r w:rsidRPr="00542F4E">
        <w:rPr>
          <w:rFonts w:ascii="Arial" w:eastAsia="Times New Roman" w:hAnsi="Arial" w:cs="Arial"/>
          <w:sz w:val="24"/>
          <w:szCs w:val="24"/>
        </w:rPr>
        <w:tab/>
      </w:r>
      <w:r w:rsidRPr="00542F4E">
        <w:rPr>
          <w:rFonts w:ascii="Arial" w:eastAsia="Times New Roman" w:hAnsi="Arial" w:cs="Arial"/>
          <w:sz w:val="24"/>
          <w:szCs w:val="24"/>
        </w:rPr>
        <w:tab/>
      </w:r>
      <w:r w:rsidRPr="00542F4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/</w:t>
      </w:r>
      <w:r>
        <w:rPr>
          <w:rFonts w:ascii="Arial" w:eastAsia="Times New Roman" w:hAnsi="Arial" w:cs="Arial"/>
          <w:sz w:val="20"/>
          <w:szCs w:val="20"/>
        </w:rPr>
        <w:t>Подпись</w:t>
      </w:r>
      <w:r w:rsidRPr="00542F4E">
        <w:rPr>
          <w:rFonts w:ascii="Arial" w:eastAsia="Times New Roman" w:hAnsi="Arial" w:cs="Arial"/>
          <w:sz w:val="20"/>
          <w:szCs w:val="20"/>
        </w:rPr>
        <w:t>, расшифровка</w:t>
      </w:r>
      <w:r>
        <w:rPr>
          <w:rFonts w:ascii="Arial" w:eastAsia="Times New Roman" w:hAnsi="Arial" w:cs="Arial"/>
          <w:sz w:val="20"/>
          <w:szCs w:val="20"/>
        </w:rPr>
        <w:t>/</w:t>
      </w:r>
      <w:r w:rsidRPr="00542F4E">
        <w:rPr>
          <w:rFonts w:ascii="Arial" w:eastAsia="Times New Roman" w:hAnsi="Arial" w:cs="Arial"/>
          <w:sz w:val="20"/>
          <w:szCs w:val="20"/>
        </w:rPr>
        <w:tab/>
      </w:r>
    </w:p>
    <w:p w:rsidR="00D0073A" w:rsidRPr="00542F4E" w:rsidRDefault="00D0073A" w:rsidP="00D0073A">
      <w:pPr>
        <w:widowControl w:val="0"/>
        <w:autoSpaceDE w:val="0"/>
        <w:autoSpaceDN w:val="0"/>
        <w:spacing w:before="139" w:after="0" w:line="240" w:lineRule="auto"/>
        <w:ind w:right="-7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2F4E">
        <w:rPr>
          <w:rFonts w:ascii="Arial" w:eastAsia="Times New Roman" w:hAnsi="Arial" w:cs="Arial"/>
          <w:b/>
          <w:sz w:val="24"/>
          <w:szCs w:val="24"/>
        </w:rPr>
        <w:t>Согласие</w:t>
      </w:r>
      <w:r w:rsidRPr="00542F4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b/>
          <w:sz w:val="24"/>
          <w:szCs w:val="24"/>
        </w:rPr>
        <w:t>на</w:t>
      </w:r>
      <w:r w:rsidRPr="00542F4E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b/>
          <w:sz w:val="24"/>
          <w:szCs w:val="24"/>
        </w:rPr>
        <w:t>обработку</w:t>
      </w:r>
      <w:r w:rsidRPr="00542F4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b/>
          <w:sz w:val="24"/>
          <w:szCs w:val="24"/>
        </w:rPr>
        <w:t>персональных</w:t>
      </w:r>
      <w:r w:rsidRPr="00542F4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b/>
          <w:sz w:val="24"/>
          <w:szCs w:val="24"/>
        </w:rPr>
        <w:t>данных,</w:t>
      </w:r>
      <w:r w:rsidRPr="00542F4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b/>
          <w:sz w:val="24"/>
          <w:szCs w:val="24"/>
        </w:rPr>
        <w:t>фото</w:t>
      </w:r>
      <w:r w:rsidRPr="00542F4E">
        <w:rPr>
          <w:rFonts w:ascii="Arial" w:eastAsia="Times New Roman" w:hAnsi="Arial" w:cs="Arial"/>
          <w:b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b/>
          <w:sz w:val="24"/>
          <w:szCs w:val="24"/>
        </w:rPr>
        <w:t>и</w:t>
      </w:r>
      <w:r w:rsidRPr="00542F4E">
        <w:rPr>
          <w:rFonts w:ascii="Arial" w:eastAsia="Times New Roman" w:hAnsi="Arial" w:cs="Arial"/>
          <w:b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b/>
          <w:sz w:val="24"/>
          <w:szCs w:val="24"/>
        </w:rPr>
        <w:t>видеосъёмку</w:t>
      </w:r>
    </w:p>
    <w:p w:rsidR="00D0073A" w:rsidRDefault="00D0073A" w:rsidP="00D0073A">
      <w:pPr>
        <w:widowControl w:val="0"/>
        <w:tabs>
          <w:tab w:val="left" w:pos="10221"/>
        </w:tabs>
        <w:autoSpaceDE w:val="0"/>
        <w:autoSpaceDN w:val="0"/>
        <w:spacing w:before="233"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Я,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D0073A" w:rsidRPr="00542F4E" w:rsidRDefault="00D0073A" w:rsidP="00D0073A">
      <w:pPr>
        <w:widowControl w:val="0"/>
        <w:tabs>
          <w:tab w:val="left" w:pos="10221"/>
        </w:tabs>
        <w:autoSpaceDE w:val="0"/>
        <w:autoSpaceDN w:val="0"/>
        <w:spacing w:before="233"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фамилия,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имя,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отчество,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адрес,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паспорт,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серия,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номер,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кем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когда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выдан,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статус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законного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представителя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несовершеннолетнего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–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мать,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отец,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опекун, попечитель или уполномоченный представитель органа опеки и попечительства или учреждение социальной защиты, в котором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находится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нуждающийся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опеке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или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попечительстве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несовершеннолетний,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либо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лица,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действующего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основании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доверенности,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выданной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законным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представителем)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542F4E">
        <w:rPr>
          <w:rFonts w:ascii="Arial" w:eastAsia="Times New Roman" w:hAnsi="Arial" w:cs="Arial"/>
          <w:sz w:val="24"/>
          <w:szCs w:val="24"/>
        </w:rPr>
        <w:t>далее – (Законный представитель) даю своё согласие государственному автономному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нетиповому образовательному учреждению Свердловской области «Дворец молодёжи» (г.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Екатеринбург,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пр.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Ленина,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д.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1)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(далее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–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Оператор)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обработку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своих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персональных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данных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персональных данных несовершеннолетнего, а также фото и видеосъёмку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несовершеннолетнего:</w:t>
      </w:r>
    </w:p>
    <w:p w:rsidR="00D0073A" w:rsidRPr="00542F4E" w:rsidRDefault="0082666C" w:rsidP="00D0073A">
      <w:pPr>
        <w:widowControl w:val="0"/>
        <w:autoSpaceDE w:val="0"/>
        <w:autoSpaceDN w:val="0"/>
        <w:spacing w:before="10" w:after="0" w:line="240" w:lineRule="auto"/>
        <w:ind w:right="-7"/>
        <w:rPr>
          <w:rFonts w:ascii="Arial" w:eastAsia="Times New Roman" w:hAnsi="Arial" w:cs="Arial"/>
          <w:sz w:val="20"/>
          <w:szCs w:val="20"/>
        </w:rPr>
      </w:pPr>
      <w:r w:rsidRPr="0082666C">
        <w:rPr>
          <w:rFonts w:ascii="Arial" w:eastAsia="Times New Roman" w:hAnsi="Arial" w:cs="Arial"/>
          <w:noProof/>
          <w:sz w:val="28"/>
          <w:szCs w:val="28"/>
        </w:rPr>
        <w:pict>
          <v:shape id="Полилиния 21" o:spid="_x0000_s1032" style="position:absolute;margin-left:70.9pt;margin-top:13.05pt;width:49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" path="m,l9840,e" filled="f" strokeweight=".16922mm">
            <v:path arrowok="t" o:connecttype="custom" o:connectlocs="0,0;6248400,0" o:connectangles="0,0"/>
            <w10:wrap type="topAndBottom" anchorx="page"/>
          </v:shape>
        </w:pict>
      </w:r>
      <w:r w:rsidRPr="0082666C">
        <w:rPr>
          <w:rFonts w:ascii="Arial" w:eastAsia="Times New Roman" w:hAnsi="Arial" w:cs="Arial"/>
          <w:noProof/>
          <w:sz w:val="28"/>
          <w:szCs w:val="28"/>
        </w:rPr>
        <w:pict>
          <v:shape id="Полилиния 20" o:spid="_x0000_s1033" style="position:absolute;margin-left:70.9pt;margin-top:26.85pt;width:49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" path="m,l9840,e" filled="f" strokeweight=".16922mm">
            <v:path arrowok="t" o:connecttype="custom" o:connectlocs="0,0;6248400,0" o:connectangles="0,0"/>
            <w10:wrap type="topAndBottom" anchorx="page"/>
          </v:shape>
        </w:pict>
      </w:r>
      <w:r w:rsidRPr="0082666C">
        <w:rPr>
          <w:rFonts w:ascii="Arial" w:eastAsia="Times New Roman" w:hAnsi="Arial" w:cs="Arial"/>
          <w:noProof/>
          <w:sz w:val="28"/>
          <w:szCs w:val="28"/>
        </w:rPr>
        <w:pict>
          <v:shape id="Полилиния 19" o:spid="_x0000_s1034" style="position:absolute;margin-left:70.9pt;margin-top:40.65pt;width:49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" path="m,l9840,e" filled="f" strokeweight=".16922mm">
            <v:path arrowok="t" o:connecttype="custom" o:connectlocs="0,0;6248400,0" o:connectangles="0,0"/>
            <w10:wrap type="topAndBottom" anchorx="page"/>
          </v:shape>
        </w:pict>
      </w:r>
    </w:p>
    <w:p w:rsidR="00D0073A" w:rsidRPr="00643228" w:rsidRDefault="00D0073A" w:rsidP="00D0073A">
      <w:pPr>
        <w:widowControl w:val="0"/>
        <w:autoSpaceDE w:val="0"/>
        <w:autoSpaceDN w:val="0"/>
        <w:spacing w:after="0" w:line="139" w:lineRule="exact"/>
        <w:ind w:right="-7"/>
        <w:rPr>
          <w:rFonts w:ascii="Arial" w:eastAsia="Times New Roman" w:hAnsi="Arial" w:cs="Arial"/>
          <w:sz w:val="18"/>
          <w:szCs w:val="18"/>
        </w:rPr>
      </w:pPr>
      <w:r w:rsidRPr="00643228">
        <w:rPr>
          <w:rFonts w:ascii="Arial" w:eastAsia="Times New Roman" w:hAnsi="Arial" w:cs="Arial"/>
          <w:sz w:val="18"/>
          <w:szCs w:val="18"/>
        </w:rPr>
        <w:t xml:space="preserve"> (фамилия,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имя,</w:t>
      </w:r>
      <w:r w:rsidRPr="0064322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отчество,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адрес</w:t>
      </w:r>
      <w:r w:rsidRPr="0064322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несовершеннолетнего,</w:t>
      </w:r>
      <w:r w:rsidRPr="0064322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свидетельство</w:t>
      </w:r>
      <w:r w:rsidRPr="0064322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о</w:t>
      </w:r>
      <w:r w:rsidRPr="00643228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рождении</w:t>
      </w:r>
      <w:r w:rsidRPr="0064322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или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паспорт:</w:t>
      </w:r>
      <w:r w:rsidRPr="00643228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серия,</w:t>
      </w:r>
      <w:r w:rsidRPr="00643228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номер,</w:t>
      </w:r>
      <w:r w:rsidRPr="0064322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кем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и</w:t>
      </w:r>
      <w:r w:rsidRPr="00643228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когда</w:t>
      </w:r>
      <w:r w:rsidRPr="0064322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выдан)</w:t>
      </w:r>
    </w:p>
    <w:p w:rsidR="00D0073A" w:rsidRPr="00542F4E" w:rsidRDefault="00D0073A" w:rsidP="00D0073A">
      <w:pPr>
        <w:widowControl w:val="0"/>
        <w:autoSpaceDE w:val="0"/>
        <w:autoSpaceDN w:val="0"/>
        <w:spacing w:before="108" w:after="0" w:line="240" w:lineRule="auto"/>
        <w:ind w:right="-7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(далее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–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Несовершеннолетний)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следующих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условиях.</w:t>
      </w:r>
    </w:p>
    <w:p w:rsidR="00D0073A" w:rsidRDefault="00D0073A" w:rsidP="00D0073A">
      <w:pPr>
        <w:pStyle w:val="ab"/>
        <w:widowControl w:val="0"/>
        <w:numPr>
          <w:ilvl w:val="2"/>
          <w:numId w:val="32"/>
        </w:numPr>
        <w:tabs>
          <w:tab w:val="left" w:pos="426"/>
        </w:tabs>
        <w:autoSpaceDE w:val="0"/>
        <w:autoSpaceDN w:val="0"/>
        <w:ind w:right="-7"/>
        <w:jc w:val="both"/>
        <w:rPr>
          <w:rFonts w:ascii="Arial" w:hAnsi="Arial" w:cs="Arial"/>
          <w:sz w:val="24"/>
          <w:szCs w:val="24"/>
        </w:rPr>
      </w:pPr>
      <w:r w:rsidRPr="00542F4E">
        <w:rPr>
          <w:rFonts w:ascii="Arial" w:hAnsi="Arial" w:cs="Arial"/>
          <w:sz w:val="24"/>
          <w:szCs w:val="24"/>
        </w:rPr>
        <w:t>Законный представитель даёт согласие на обработку как с использованием средств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автоматизации,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так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и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без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использования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таких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средств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своих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персональных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данных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и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персональных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данных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Несовершеннолетнего,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то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есть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совершение,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в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том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числе,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следующих</w:t>
      </w:r>
      <w:r w:rsidRPr="00542F4E">
        <w:rPr>
          <w:rFonts w:ascii="Arial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действий: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сбор,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запись,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систематизацию,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накопление,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хранение,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уточнение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(обновление,</w:t>
      </w:r>
      <w:r w:rsidRPr="00542F4E">
        <w:rPr>
          <w:rFonts w:ascii="Arial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изменение),</w:t>
      </w:r>
      <w:r w:rsidRPr="00542F4E">
        <w:rPr>
          <w:rFonts w:ascii="Arial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извлечение,</w:t>
      </w:r>
      <w:r w:rsidRPr="00542F4E">
        <w:rPr>
          <w:rFonts w:ascii="Arial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использование,</w:t>
      </w:r>
      <w:r w:rsidRPr="00542F4E">
        <w:rPr>
          <w:rFonts w:ascii="Arial" w:hAnsi="Arial" w:cs="Arial"/>
          <w:spacing w:val="-10"/>
          <w:sz w:val="28"/>
          <w:szCs w:val="28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обезличивание,</w:t>
      </w:r>
      <w:r w:rsidRPr="00542F4E">
        <w:rPr>
          <w:rFonts w:ascii="Arial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блокирование,</w:t>
      </w:r>
      <w:r w:rsidRPr="00542F4E">
        <w:rPr>
          <w:rFonts w:ascii="Arial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удаление,</w:t>
      </w:r>
      <w:r w:rsidRPr="00542F4E">
        <w:rPr>
          <w:rFonts w:ascii="Arial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hAnsi="Arial" w:cs="Arial"/>
          <w:sz w:val="24"/>
          <w:szCs w:val="24"/>
        </w:rPr>
        <w:t>уничтожение.</w:t>
      </w:r>
    </w:p>
    <w:p w:rsidR="00D0073A" w:rsidRDefault="00D0073A" w:rsidP="00D0073A">
      <w:pPr>
        <w:pStyle w:val="ab"/>
        <w:widowControl w:val="0"/>
        <w:tabs>
          <w:tab w:val="left" w:pos="426"/>
        </w:tabs>
        <w:autoSpaceDE w:val="0"/>
        <w:autoSpaceDN w:val="0"/>
        <w:ind w:left="570" w:right="-7"/>
        <w:jc w:val="both"/>
        <w:rPr>
          <w:rFonts w:ascii="Arial" w:hAnsi="Arial" w:cs="Arial"/>
          <w:sz w:val="24"/>
          <w:szCs w:val="24"/>
        </w:rPr>
      </w:pPr>
    </w:p>
    <w:p w:rsidR="00D0073A" w:rsidRPr="00542F4E" w:rsidRDefault="00D0073A" w:rsidP="00D0073A">
      <w:pPr>
        <w:pStyle w:val="ab"/>
        <w:widowControl w:val="0"/>
        <w:tabs>
          <w:tab w:val="left" w:pos="426"/>
        </w:tabs>
        <w:autoSpaceDE w:val="0"/>
        <w:autoSpaceDN w:val="0"/>
        <w:ind w:left="570" w:right="-7"/>
        <w:jc w:val="both"/>
        <w:rPr>
          <w:rFonts w:ascii="Arial" w:hAnsi="Arial" w:cs="Arial"/>
          <w:sz w:val="24"/>
          <w:szCs w:val="24"/>
        </w:rPr>
      </w:pPr>
    </w:p>
    <w:p w:rsidR="00D0073A" w:rsidRPr="00542F4E" w:rsidRDefault="00D0073A" w:rsidP="00D0073A">
      <w:pPr>
        <w:widowControl w:val="0"/>
        <w:numPr>
          <w:ilvl w:val="2"/>
          <w:numId w:val="32"/>
        </w:numPr>
        <w:tabs>
          <w:tab w:val="left" w:pos="426"/>
        </w:tabs>
        <w:autoSpaceDE w:val="0"/>
        <w:autoSpaceDN w:val="0"/>
        <w:spacing w:after="0" w:line="240" w:lineRule="auto"/>
        <w:ind w:left="0" w:right="-7" w:firstLine="0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Перечень</w:t>
      </w:r>
      <w:r w:rsidRPr="00542F4E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персональных</w:t>
      </w:r>
      <w:r w:rsidRPr="00542F4E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данных</w:t>
      </w:r>
      <w:r w:rsidRPr="00542F4E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Законного</w:t>
      </w:r>
      <w:r w:rsidRPr="00542F4E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представителя,</w:t>
      </w:r>
      <w:r w:rsidRPr="00542F4E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передаваемых</w:t>
      </w:r>
      <w:r w:rsidRPr="00542F4E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Оператору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обработку: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  <w:tab w:val="left" w:pos="1836"/>
          <w:tab w:val="left" w:pos="1837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фамилия,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имя,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отчество;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  <w:tab w:val="left" w:pos="1836"/>
          <w:tab w:val="left" w:pos="1837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номер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телефона;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  <w:tab w:val="left" w:pos="1836"/>
          <w:tab w:val="left" w:pos="1837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адрес;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  <w:tab w:val="left" w:pos="1836"/>
          <w:tab w:val="left" w:pos="1837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сведения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об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основном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документе,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удостоверяющем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личность;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  <w:tab w:val="left" w:pos="1836"/>
          <w:tab w:val="left" w:pos="1837"/>
        </w:tabs>
        <w:autoSpaceDE w:val="0"/>
        <w:autoSpaceDN w:val="0"/>
        <w:spacing w:before="1"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адрес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электронной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почты.</w:t>
      </w:r>
    </w:p>
    <w:p w:rsidR="00D0073A" w:rsidRPr="00542F4E" w:rsidRDefault="00D0073A" w:rsidP="00D0073A">
      <w:pPr>
        <w:pStyle w:val="ab"/>
        <w:widowControl w:val="0"/>
        <w:numPr>
          <w:ilvl w:val="2"/>
          <w:numId w:val="32"/>
        </w:numPr>
        <w:tabs>
          <w:tab w:val="left" w:pos="0"/>
        </w:tabs>
        <w:autoSpaceDE w:val="0"/>
        <w:autoSpaceDN w:val="0"/>
        <w:spacing w:before="1"/>
        <w:ind w:left="0" w:right="-7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542F4E">
        <w:rPr>
          <w:rFonts w:ascii="Arial" w:hAnsi="Arial" w:cs="Arial"/>
          <w:sz w:val="24"/>
          <w:szCs w:val="24"/>
          <w:lang w:eastAsia="en-US"/>
        </w:rPr>
        <w:t>Перечень</w:t>
      </w:r>
      <w:r w:rsidRPr="00542F4E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персональных</w:t>
      </w:r>
      <w:r w:rsidRPr="00542F4E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данных</w:t>
      </w:r>
      <w:r w:rsidRPr="00542F4E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Несовершеннолетнего,</w:t>
      </w:r>
      <w:r w:rsidRPr="00542F4E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передаваемых</w:t>
      </w:r>
      <w:r w:rsidRPr="00542F4E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Оператору</w:t>
      </w:r>
      <w:r w:rsidRPr="00542F4E">
        <w:rPr>
          <w:rFonts w:ascii="Arial" w:hAnsi="Arial" w:cs="Arial"/>
          <w:spacing w:val="-15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на</w:t>
      </w:r>
      <w:r w:rsidRPr="00542F4E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обработку: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  <w:tab w:val="left" w:pos="1836"/>
          <w:tab w:val="left" w:pos="1837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фамилия,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имя,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отчество;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год,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месяц,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дата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рождения;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адрес;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284"/>
        </w:tabs>
        <w:autoSpaceDE w:val="0"/>
        <w:autoSpaceDN w:val="0"/>
        <w:spacing w:after="0" w:line="240" w:lineRule="auto"/>
        <w:ind w:left="0" w:right="-7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сведения об основном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документе,</w:t>
      </w:r>
      <w:r w:rsidRPr="00542F4E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удостоверяющем личность,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или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свидетельстве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рождении;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55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образовательное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учреждение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его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адрес,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класс;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55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номер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телефона;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55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адрес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электронной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почты;</w:t>
      </w:r>
    </w:p>
    <w:p w:rsidR="00D0073A" w:rsidRPr="00542F4E" w:rsidRDefault="00D0073A" w:rsidP="00D0073A">
      <w:pPr>
        <w:widowControl w:val="0"/>
        <w:numPr>
          <w:ilvl w:val="3"/>
          <w:numId w:val="3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right="55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биометрические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персональные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данные: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изображение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лица,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голос.</w:t>
      </w:r>
    </w:p>
    <w:p w:rsidR="00D0073A" w:rsidRPr="00542F4E" w:rsidRDefault="00D0073A" w:rsidP="00D0073A">
      <w:pPr>
        <w:pStyle w:val="ab"/>
        <w:widowControl w:val="0"/>
        <w:tabs>
          <w:tab w:val="left" w:pos="0"/>
          <w:tab w:val="left" w:pos="142"/>
          <w:tab w:val="left" w:pos="9921"/>
        </w:tabs>
        <w:autoSpaceDE w:val="0"/>
        <w:autoSpaceDN w:val="0"/>
        <w:ind w:left="0" w:right="-2"/>
        <w:rPr>
          <w:rFonts w:ascii="Arial" w:hAnsi="Arial" w:cs="Arial"/>
          <w:sz w:val="24"/>
          <w:szCs w:val="24"/>
          <w:lang w:eastAsia="en-US"/>
        </w:rPr>
      </w:pPr>
      <w:r w:rsidRPr="00542F4E">
        <w:rPr>
          <w:rFonts w:ascii="Arial" w:hAnsi="Arial" w:cs="Arial"/>
          <w:sz w:val="24"/>
          <w:szCs w:val="24"/>
          <w:lang w:eastAsia="en-US"/>
        </w:rPr>
        <w:t>4.Согласие</w:t>
      </w:r>
      <w:r w:rsidRPr="00542F4E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даётся</w:t>
      </w:r>
      <w:r w:rsidRPr="00542F4E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с</w:t>
      </w:r>
      <w:r w:rsidRPr="00542F4E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целью</w:t>
      </w:r>
      <w:r w:rsidRPr="00542F4E">
        <w:rPr>
          <w:rFonts w:ascii="Arial" w:hAnsi="Arial" w:cs="Arial"/>
          <w:spacing w:val="15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участия</w:t>
      </w:r>
      <w:r w:rsidRPr="00542F4E"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субъекта</w:t>
      </w:r>
      <w:r w:rsidRPr="00542F4E">
        <w:rPr>
          <w:rFonts w:ascii="Arial" w:hAnsi="Arial" w:cs="Arial"/>
          <w:spacing w:val="10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персональных</w:t>
      </w:r>
      <w:r w:rsidRPr="00542F4E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данных</w:t>
      </w:r>
      <w:r w:rsidRPr="00542F4E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в</w:t>
      </w:r>
      <w:r w:rsidRPr="00542F4E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областном</w:t>
      </w:r>
      <w:r w:rsidRPr="00542F4E">
        <w:rPr>
          <w:rFonts w:ascii="Arial" w:hAnsi="Arial" w:cs="Arial"/>
          <w:spacing w:val="-57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краеведческом</w:t>
      </w:r>
      <w:r w:rsidRPr="00542F4E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Конкурсе-форуме</w:t>
      </w:r>
      <w:r w:rsidRPr="00542F4E">
        <w:rPr>
          <w:rFonts w:ascii="Arial" w:hAnsi="Arial" w:cs="Arial"/>
          <w:spacing w:val="2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«Уральский</w:t>
      </w:r>
      <w:r w:rsidRPr="00542F4E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542F4E">
        <w:rPr>
          <w:rFonts w:ascii="Arial" w:hAnsi="Arial" w:cs="Arial"/>
          <w:sz w:val="24"/>
          <w:szCs w:val="24"/>
          <w:lang w:eastAsia="en-US"/>
        </w:rPr>
        <w:t>характер».</w:t>
      </w:r>
    </w:p>
    <w:p w:rsidR="00D0073A" w:rsidRPr="00542F4E" w:rsidRDefault="00D0073A" w:rsidP="00D0073A">
      <w:pPr>
        <w:widowControl w:val="0"/>
        <w:tabs>
          <w:tab w:val="left" w:pos="426"/>
          <w:tab w:val="left" w:pos="1837"/>
          <w:tab w:val="left" w:pos="9921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5. Законный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представитель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даёт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согласие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передачу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данных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Несовершеннолетнего третьим лицам и получение персональных данных Несовершеннолетнего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 третьих лиц: Министерства образования и молодежной политики Свердловской области,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Министерства просвещения Российской Федерации, а также других учреждений и организаций,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принимающих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участие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проведении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конкурсных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мероприятий,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для</w:t>
      </w:r>
      <w:r w:rsidRPr="00542F4E">
        <w:rPr>
          <w:rFonts w:ascii="Arial" w:eastAsia="Times New Roman" w:hAnsi="Arial" w:cs="Arial"/>
          <w:spacing w:val="6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достижения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вышеуказанных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целей.</w:t>
      </w:r>
    </w:p>
    <w:p w:rsidR="00D0073A" w:rsidRPr="00542F4E" w:rsidRDefault="00D0073A" w:rsidP="00D0073A">
      <w:pPr>
        <w:widowControl w:val="0"/>
        <w:tabs>
          <w:tab w:val="left" w:pos="426"/>
          <w:tab w:val="left" w:pos="1412"/>
          <w:tab w:val="left" w:pos="9921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6.В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целях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информационного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обеспечения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Законный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представитель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согласен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включение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общедоступные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источники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следующих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данные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Несовершеннолетнего:</w:t>
      </w:r>
    </w:p>
    <w:p w:rsidR="00D0073A" w:rsidRPr="00542F4E" w:rsidRDefault="00D0073A" w:rsidP="00D0073A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before="79" w:after="0" w:line="240" w:lineRule="auto"/>
        <w:ind w:left="0" w:right="-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фамилия,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имя,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отчество,</w:t>
      </w:r>
    </w:p>
    <w:p w:rsidR="00D0073A" w:rsidRPr="00542F4E" w:rsidRDefault="00D0073A" w:rsidP="00D0073A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left="0" w:right="-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год,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месяц,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дата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рождения,</w:t>
      </w:r>
    </w:p>
    <w:p w:rsidR="00D0073A" w:rsidRPr="00542F4E" w:rsidRDefault="00D0073A" w:rsidP="00D0073A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left="0" w:right="-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образовательное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учреждение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его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адрес,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класс,</w:t>
      </w:r>
    </w:p>
    <w:p w:rsidR="00D0073A" w:rsidRPr="00542F4E" w:rsidRDefault="00D0073A" w:rsidP="00D0073A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left="0" w:right="-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номер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телефона,</w:t>
      </w:r>
    </w:p>
    <w:p w:rsidR="00D0073A" w:rsidRPr="00542F4E" w:rsidRDefault="00D0073A" w:rsidP="00D0073A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left="0" w:right="-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адрес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электронной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почты;</w:t>
      </w:r>
    </w:p>
    <w:p w:rsidR="00D0073A" w:rsidRPr="00542F4E" w:rsidRDefault="00D0073A" w:rsidP="00D0073A">
      <w:pPr>
        <w:widowControl w:val="0"/>
        <w:numPr>
          <w:ilvl w:val="0"/>
          <w:numId w:val="31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left="0" w:right="-2" w:firstLine="0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биометрические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персональные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данные: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изображение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лица,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голос.</w:t>
      </w:r>
    </w:p>
    <w:p w:rsidR="00D0073A" w:rsidRPr="00542F4E" w:rsidRDefault="00D0073A" w:rsidP="00D0073A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9921"/>
        </w:tabs>
        <w:autoSpaceDE w:val="0"/>
        <w:autoSpaceDN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7.Законный представитель даёт своё согласие на фото и видеосъёмку</w:t>
      </w:r>
    </w:p>
    <w:p w:rsidR="00D0073A" w:rsidRPr="00542F4E" w:rsidRDefault="00D0073A" w:rsidP="00D0073A">
      <w:pPr>
        <w:widowControl w:val="0"/>
        <w:tabs>
          <w:tab w:val="left" w:pos="0"/>
          <w:tab w:val="left" w:pos="142"/>
          <w:tab w:val="left" w:pos="284"/>
          <w:tab w:val="left" w:pos="426"/>
          <w:tab w:val="left" w:pos="851"/>
          <w:tab w:val="left" w:pos="9921"/>
        </w:tabs>
        <w:autoSpaceDE w:val="0"/>
        <w:autoSpaceDN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8.Несовершеннолетнего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</w:t>
      </w:r>
      <w:r w:rsidRPr="00542F4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одетом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виде,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а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также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использование</w:t>
      </w:r>
      <w:r w:rsidRPr="00542F4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фото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видеоматериалов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Несовершеннолетнего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исключительно в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целях:</w:t>
      </w:r>
    </w:p>
    <w:p w:rsidR="00D0073A" w:rsidRPr="00542F4E" w:rsidRDefault="00D0073A" w:rsidP="00D0073A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426"/>
          <w:tab w:val="left" w:pos="851"/>
          <w:tab w:val="left" w:pos="9921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размещения</w:t>
      </w:r>
      <w:r w:rsidRPr="00542F4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сайте</w:t>
      </w:r>
      <w:r w:rsidRPr="00542F4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ГАНОУ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СО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«Дворец</w:t>
      </w:r>
      <w:r w:rsidRPr="00542F4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молодёжи»;</w:t>
      </w:r>
    </w:p>
    <w:p w:rsidR="00D0073A" w:rsidRPr="00542F4E" w:rsidRDefault="00D0073A" w:rsidP="00D0073A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размещения</w:t>
      </w:r>
      <w:r w:rsidRPr="00542F4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</w:t>
      </w:r>
      <w:r w:rsidRPr="00542F4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стендах</w:t>
      </w:r>
      <w:r w:rsidRPr="00542F4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ГАНОУ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СО</w:t>
      </w:r>
      <w:r w:rsidRPr="00542F4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«Дворец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молодёжи»;</w:t>
      </w:r>
    </w:p>
    <w:p w:rsidR="00D0073A" w:rsidRDefault="00D0073A" w:rsidP="00D0073A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размещения в рекламных роликах ГАНОУ СО «Дворец молодёжи», распространяемых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для всеобщего сведения по телевидению (в том числе путём ретрансляции), любыми способами</w:t>
      </w:r>
      <w:r w:rsidRPr="00542F4E">
        <w:rPr>
          <w:rFonts w:ascii="Arial" w:eastAsia="Times New Roman" w:hAnsi="Arial" w:cs="Arial"/>
          <w:spacing w:val="-57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(в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эфир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через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спутник,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кабелю,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проводу,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оптическому</w:t>
      </w:r>
      <w:r w:rsidRPr="00542F4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волокну</w:t>
      </w:r>
      <w:r w:rsidRPr="00542F4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или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посредством</w:t>
      </w:r>
      <w:r w:rsidRPr="00542F4E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аналогичных</w:t>
      </w:r>
      <w:r w:rsidRPr="00542F4E">
        <w:rPr>
          <w:rFonts w:ascii="Arial" w:eastAsia="Times New Roman" w:hAnsi="Arial" w:cs="Arial"/>
          <w:spacing w:val="-58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средств), а также с использованием информационно-телекоммуникационной сети «Интернет»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целиком</w:t>
      </w:r>
      <w:r w:rsidRPr="00542F4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либо</w:t>
      </w:r>
      <w:r w:rsidRPr="00542F4E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отдельными</w:t>
      </w:r>
      <w:r w:rsidRPr="00542F4E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фрагментами</w:t>
      </w:r>
      <w:r w:rsidRPr="00542F4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звукового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визуального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ряда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рекламного</w:t>
      </w:r>
      <w:r w:rsidRPr="00542F4E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видеоролика.</w:t>
      </w:r>
    </w:p>
    <w:p w:rsidR="00D0073A" w:rsidRDefault="00D0073A" w:rsidP="00D0073A">
      <w:pPr>
        <w:widowControl w:val="0"/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D0073A" w:rsidRDefault="00D0073A" w:rsidP="00D0073A">
      <w:pPr>
        <w:widowControl w:val="0"/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D0073A" w:rsidRDefault="00D0073A" w:rsidP="00D0073A">
      <w:pPr>
        <w:widowControl w:val="0"/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D0073A" w:rsidRDefault="00D0073A" w:rsidP="00D0073A">
      <w:pPr>
        <w:widowControl w:val="0"/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D0073A" w:rsidRPr="00643228" w:rsidRDefault="00D0073A" w:rsidP="00D0073A">
      <w:pPr>
        <w:widowControl w:val="0"/>
        <w:tabs>
          <w:tab w:val="left" w:pos="0"/>
          <w:tab w:val="left" w:pos="284"/>
          <w:tab w:val="left" w:pos="9921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643228">
        <w:rPr>
          <w:rFonts w:ascii="Arial" w:eastAsia="Times New Roman" w:hAnsi="Arial" w:cs="Arial"/>
          <w:sz w:val="24"/>
          <w:szCs w:val="24"/>
        </w:rPr>
        <w:t>Я информирован(а), что ГАНОУ СО «Дворец молодёжи» гарантирует обработку фото и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видеоматериалов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Несовершеннолетнего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в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соответствии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с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интересами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ГАНОУ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СО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«Дворец</w:t>
      </w:r>
      <w:r w:rsidRPr="0064322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молодёжи»</w:t>
      </w:r>
      <w:r w:rsidRPr="0064322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и</w:t>
      </w:r>
      <w:r w:rsidRPr="0064322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с</w:t>
      </w:r>
      <w:r w:rsidRPr="0064322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действующим</w:t>
      </w:r>
      <w:r w:rsidRPr="0064322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64322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Российской</w:t>
      </w:r>
      <w:r w:rsidRPr="0064322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43228">
        <w:rPr>
          <w:rFonts w:ascii="Arial" w:eastAsia="Times New Roman" w:hAnsi="Arial" w:cs="Arial"/>
          <w:sz w:val="24"/>
          <w:szCs w:val="24"/>
        </w:rPr>
        <w:t>Федерации.</w:t>
      </w:r>
    </w:p>
    <w:p w:rsidR="00D0073A" w:rsidRPr="00542F4E" w:rsidRDefault="00D0073A" w:rsidP="00D0073A">
      <w:pPr>
        <w:widowControl w:val="0"/>
        <w:tabs>
          <w:tab w:val="left" w:pos="0"/>
          <w:tab w:val="left" w:pos="284"/>
          <w:tab w:val="left" w:pos="1412"/>
        </w:tabs>
        <w:autoSpaceDE w:val="0"/>
        <w:autoSpaceDN w:val="0"/>
        <w:spacing w:after="0" w:line="240" w:lineRule="auto"/>
        <w:ind w:right="558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9.Персональные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подлежат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хранению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течение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сроков,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установленных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Российской Федерации.</w:t>
      </w:r>
    </w:p>
    <w:p w:rsidR="00D0073A" w:rsidRPr="00542F4E" w:rsidRDefault="00D0073A" w:rsidP="00D0073A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550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10.Законный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представитель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может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отозвать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настоящее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согласие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путём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направления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письменного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заявления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Оператору.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этом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случае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Оператор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прекращает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обработку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данных,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фото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видеоматериалов,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а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персональные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данные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фото,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видеоматериалы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подлежат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уничтожению,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если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отсутствуют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иные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правовые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основания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для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обработки, установленные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542F4E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Российской Федерации.</w:t>
      </w:r>
    </w:p>
    <w:p w:rsidR="00D0073A" w:rsidRPr="00542F4E" w:rsidRDefault="00D0073A" w:rsidP="00D0073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558"/>
        <w:jc w:val="both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11.Законный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представитель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подтверждает,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что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давая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согласие,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действует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по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собственной воле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в</w:t>
      </w:r>
      <w:r w:rsidRPr="00542F4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интересах</w:t>
      </w:r>
      <w:r w:rsidRPr="00542F4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Несовершеннолетнего.</w:t>
      </w:r>
    </w:p>
    <w:p w:rsidR="00D0073A" w:rsidRPr="00542F4E" w:rsidRDefault="00D0073A" w:rsidP="00D0073A">
      <w:pPr>
        <w:widowControl w:val="0"/>
        <w:tabs>
          <w:tab w:val="left" w:pos="0"/>
          <w:tab w:val="left" w:pos="284"/>
          <w:tab w:val="left" w:pos="2818"/>
        </w:tabs>
        <w:autoSpaceDE w:val="0"/>
        <w:autoSpaceDN w:val="0"/>
        <w:spacing w:before="230" w:after="0" w:line="240" w:lineRule="auto"/>
        <w:rPr>
          <w:rFonts w:ascii="Arial" w:eastAsia="Times New Roman" w:hAnsi="Arial" w:cs="Arial"/>
          <w:sz w:val="24"/>
          <w:szCs w:val="24"/>
        </w:rPr>
      </w:pPr>
      <w:r w:rsidRPr="00542F4E">
        <w:rPr>
          <w:rFonts w:ascii="Arial" w:eastAsia="Times New Roman" w:hAnsi="Arial" w:cs="Arial"/>
          <w:sz w:val="24"/>
          <w:szCs w:val="24"/>
        </w:rPr>
        <w:t>«_</w:t>
      </w:r>
      <w:r w:rsidRPr="00542F4E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542F4E">
        <w:rPr>
          <w:rFonts w:ascii="Arial" w:eastAsia="Times New Roman" w:hAnsi="Arial" w:cs="Arial"/>
          <w:spacing w:val="58"/>
          <w:sz w:val="24"/>
          <w:szCs w:val="24"/>
          <w:u w:val="single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»_</w:t>
      </w:r>
      <w:r w:rsidRPr="00542F4E">
        <w:rPr>
          <w:rFonts w:ascii="Arial" w:eastAsia="Times New Roman" w:hAnsi="Arial" w:cs="Arial"/>
          <w:sz w:val="24"/>
          <w:szCs w:val="24"/>
          <w:u w:val="single"/>
        </w:rPr>
        <w:tab/>
      </w:r>
      <w:r w:rsidRPr="00542F4E">
        <w:rPr>
          <w:rFonts w:ascii="Arial" w:eastAsia="Times New Roman" w:hAnsi="Arial" w:cs="Arial"/>
          <w:sz w:val="24"/>
          <w:szCs w:val="24"/>
        </w:rPr>
        <w:t>_</w:t>
      </w:r>
      <w:r w:rsidRPr="00542F4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202</w:t>
      </w:r>
      <w:r w:rsidRPr="00542F4E">
        <w:rPr>
          <w:rFonts w:ascii="Arial" w:eastAsia="Times New Roman" w:hAnsi="Arial" w:cs="Arial"/>
          <w:spacing w:val="103"/>
          <w:sz w:val="24"/>
          <w:szCs w:val="24"/>
          <w:u w:val="single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г.</w:t>
      </w:r>
      <w:r w:rsidRPr="00542F4E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  <w:u w:val="single"/>
        </w:rPr>
        <w:tab/>
      </w:r>
      <w:r w:rsidRPr="00542F4E">
        <w:rPr>
          <w:rFonts w:ascii="Arial" w:eastAsia="Times New Roman" w:hAnsi="Arial" w:cs="Arial"/>
          <w:sz w:val="24"/>
          <w:szCs w:val="24"/>
        </w:rPr>
        <w:t>/</w:t>
      </w:r>
      <w:r w:rsidRPr="00542F4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(подпись: </w:t>
      </w:r>
      <w:r w:rsidRPr="00542F4E">
        <w:rPr>
          <w:rFonts w:ascii="Arial" w:eastAsia="Times New Roman" w:hAnsi="Arial" w:cs="Arial"/>
          <w:sz w:val="24"/>
          <w:szCs w:val="24"/>
        </w:rPr>
        <w:t>инициалы,</w:t>
      </w:r>
      <w:r w:rsidRPr="00542F4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42F4E">
        <w:rPr>
          <w:rFonts w:ascii="Arial" w:eastAsia="Times New Roman" w:hAnsi="Arial" w:cs="Arial"/>
          <w:sz w:val="24"/>
          <w:szCs w:val="24"/>
        </w:rPr>
        <w:t>фамилия)</w:t>
      </w:r>
    </w:p>
    <w:p w:rsidR="00D0073A" w:rsidRPr="00542F4E" w:rsidRDefault="00D0073A" w:rsidP="00D0073A">
      <w:pPr>
        <w:pStyle w:val="ConsPlusTitle"/>
        <w:rPr>
          <w:rFonts w:ascii="Arial" w:hAnsi="Arial" w:cs="Arial"/>
          <w:sz w:val="24"/>
          <w:szCs w:val="24"/>
        </w:rPr>
      </w:pPr>
    </w:p>
    <w:p w:rsidR="00D0073A" w:rsidRPr="00542F4E" w:rsidRDefault="00D0073A" w:rsidP="00D0073A">
      <w:pPr>
        <w:pStyle w:val="ConsPlusTitle"/>
        <w:rPr>
          <w:rFonts w:ascii="Arial" w:hAnsi="Arial" w:cs="Arial"/>
          <w:sz w:val="24"/>
          <w:szCs w:val="24"/>
        </w:rPr>
      </w:pPr>
    </w:p>
    <w:p w:rsidR="00D0073A" w:rsidRPr="00542F4E" w:rsidRDefault="00D0073A" w:rsidP="00D0073A">
      <w:pPr>
        <w:pStyle w:val="ConsPlusTitle"/>
        <w:rPr>
          <w:rFonts w:ascii="Arial" w:hAnsi="Arial" w:cs="Arial"/>
          <w:sz w:val="24"/>
          <w:szCs w:val="24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1333A5" w:rsidRDefault="001333A5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p w:rsidR="00D0073A" w:rsidRDefault="00D0073A" w:rsidP="00D0073A">
      <w:pPr>
        <w:pStyle w:val="ConsPlusTitle"/>
        <w:rPr>
          <w:rFonts w:ascii="Arial" w:hAnsi="Arial" w:cs="Arial"/>
        </w:rPr>
      </w:pPr>
    </w:p>
    <w:tbl>
      <w:tblPr>
        <w:tblStyle w:val="af"/>
        <w:tblW w:w="0" w:type="auto"/>
        <w:tblLook w:val="04A0"/>
      </w:tblPr>
      <w:tblGrid>
        <w:gridCol w:w="9854"/>
      </w:tblGrid>
      <w:tr w:rsidR="00E02691" w:rsidTr="00C67844">
        <w:tc>
          <w:tcPr>
            <w:tcW w:w="9854" w:type="dxa"/>
          </w:tcPr>
          <w:p w:rsidR="00C808EC" w:rsidRDefault="00C808EC" w:rsidP="00E026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042E" w:rsidRPr="0007042E" w:rsidRDefault="0007042E" w:rsidP="00E026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042E">
              <w:rPr>
                <w:rFonts w:ascii="Arial" w:hAnsi="Arial" w:cs="Arial"/>
                <w:b/>
                <w:sz w:val="32"/>
                <w:szCs w:val="32"/>
              </w:rPr>
              <w:t>РАЗДЕЛ 2</w:t>
            </w:r>
            <w:r w:rsidR="00E02691" w:rsidRPr="0007042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E02691" w:rsidRPr="0007042E" w:rsidRDefault="00E02691" w:rsidP="00E026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042E">
              <w:rPr>
                <w:rFonts w:ascii="Arial" w:hAnsi="Arial" w:cs="Arial"/>
                <w:b/>
                <w:sz w:val="32"/>
                <w:szCs w:val="32"/>
              </w:rPr>
              <w:t>Экологическое воспитание</w:t>
            </w:r>
          </w:p>
          <w:p w:rsidR="00E02691" w:rsidRDefault="00E02691" w:rsidP="006365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02691" w:rsidRDefault="00E02691" w:rsidP="00636594">
      <w:pPr>
        <w:jc w:val="center"/>
        <w:rPr>
          <w:rFonts w:ascii="Arial" w:hAnsi="Arial" w:cs="Arial"/>
          <w:b/>
          <w:sz w:val="28"/>
          <w:szCs w:val="28"/>
        </w:rPr>
      </w:pPr>
    </w:p>
    <w:p w:rsidR="004052E7" w:rsidRPr="00866E2E" w:rsidRDefault="004052E7" w:rsidP="004052E7">
      <w:pPr>
        <w:pStyle w:val="a3"/>
        <w:spacing w:before="68" w:line="298" w:lineRule="exact"/>
        <w:ind w:left="195" w:right="96"/>
        <w:rPr>
          <w:rFonts w:ascii="Arial" w:hAnsi="Arial" w:cs="Arial"/>
          <w:b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>Положение</w:t>
      </w:r>
    </w:p>
    <w:p w:rsidR="004052E7" w:rsidRPr="00866E2E" w:rsidRDefault="004052E7" w:rsidP="004052E7">
      <w:pPr>
        <w:spacing w:line="298" w:lineRule="exact"/>
        <w:ind w:left="196" w:right="96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o</w:t>
      </w:r>
      <w:r w:rsidRPr="00866E2E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проведении</w:t>
      </w:r>
      <w:r w:rsidRPr="00866E2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квеста</w:t>
      </w:r>
      <w:r w:rsidRPr="00866E2E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«Поколение</w:t>
      </w:r>
      <w:r w:rsidRPr="00866E2E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энергоэффективных»</w:t>
      </w:r>
    </w:p>
    <w:p w:rsidR="004052E7" w:rsidRPr="00866E2E" w:rsidRDefault="004052E7" w:rsidP="004052E7">
      <w:pPr>
        <w:pStyle w:val="a3"/>
        <w:spacing w:before="7"/>
        <w:rPr>
          <w:rFonts w:ascii="Arial" w:hAnsi="Arial" w:cs="Arial"/>
          <w:sz w:val="28"/>
          <w:szCs w:val="28"/>
        </w:rPr>
      </w:pPr>
    </w:p>
    <w:p w:rsidR="004052E7" w:rsidRPr="00866E2E" w:rsidRDefault="004052E7" w:rsidP="004052E7">
      <w:pPr>
        <w:pStyle w:val="1"/>
        <w:tabs>
          <w:tab w:val="left" w:pos="1140"/>
        </w:tabs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t>1. Общие</w:t>
      </w:r>
      <w:r w:rsidRPr="00866E2E">
        <w:rPr>
          <w:rFonts w:ascii="Arial" w:hAnsi="Arial" w:cs="Arial"/>
          <w:spacing w:val="-4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положения.</w:t>
      </w:r>
    </w:p>
    <w:p w:rsidR="004052E7" w:rsidRPr="00866E2E" w:rsidRDefault="004052E7" w:rsidP="004052E7">
      <w:pPr>
        <w:pStyle w:val="a3"/>
        <w:spacing w:line="295" w:lineRule="exact"/>
        <w:ind w:firstLine="72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</w:t>
      </w:r>
      <w:r w:rsidRPr="00866E2E">
        <w:rPr>
          <w:rFonts w:ascii="Arial" w:hAnsi="Arial" w:cs="Arial"/>
          <w:spacing w:val="-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Положение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определяет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порядок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организации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и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проведения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квеста «Поколение энергоэффективных» (далее – Квест)</w:t>
      </w:r>
    </w:p>
    <w:p w:rsidR="004052E7" w:rsidRDefault="004052E7" w:rsidP="004052E7">
      <w:pPr>
        <w:pStyle w:val="a3"/>
        <w:spacing w:line="296" w:lineRule="exact"/>
        <w:ind w:firstLine="72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Организатором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Конкурса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выступает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МАУ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ДО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«Центр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внешкольной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работы».</w:t>
      </w:r>
    </w:p>
    <w:p w:rsidR="00636594" w:rsidRPr="00866E2E" w:rsidRDefault="00636594" w:rsidP="004052E7">
      <w:pPr>
        <w:pStyle w:val="a3"/>
        <w:spacing w:line="296" w:lineRule="exact"/>
        <w:ind w:firstLine="720"/>
        <w:jc w:val="both"/>
        <w:rPr>
          <w:rFonts w:ascii="Arial" w:hAnsi="Arial" w:cs="Arial"/>
          <w:sz w:val="28"/>
          <w:szCs w:val="28"/>
        </w:rPr>
      </w:pPr>
    </w:p>
    <w:p w:rsidR="004052E7" w:rsidRDefault="004052E7" w:rsidP="00636594">
      <w:pPr>
        <w:pStyle w:val="1"/>
        <w:numPr>
          <w:ilvl w:val="0"/>
          <w:numId w:val="2"/>
        </w:numPr>
        <w:tabs>
          <w:tab w:val="left" w:pos="1206"/>
          <w:tab w:val="left" w:pos="1207"/>
        </w:tabs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t>Цели</w:t>
      </w:r>
      <w:r w:rsidRPr="00866E2E">
        <w:rPr>
          <w:rFonts w:ascii="Arial" w:hAnsi="Arial" w:cs="Arial"/>
          <w:spacing w:val="-3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и</w:t>
      </w:r>
      <w:r w:rsidRPr="00866E2E">
        <w:rPr>
          <w:rFonts w:ascii="Arial" w:hAnsi="Arial" w:cs="Arial"/>
          <w:spacing w:val="-2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задачи</w:t>
      </w:r>
    </w:p>
    <w:p w:rsidR="00636594" w:rsidRPr="00636594" w:rsidRDefault="00636594" w:rsidP="00636594">
      <w:pPr>
        <w:pStyle w:val="ab"/>
      </w:pPr>
    </w:p>
    <w:p w:rsidR="004052E7" w:rsidRPr="00866E2E" w:rsidRDefault="004052E7" w:rsidP="004052E7">
      <w:pPr>
        <w:tabs>
          <w:tab w:val="left" w:pos="1272"/>
        </w:tabs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Цель:</w:t>
      </w:r>
      <w:r w:rsidRPr="00866E2E">
        <w:rPr>
          <w:rFonts w:ascii="Arial" w:hAnsi="Arial" w:cs="Arial"/>
          <w:spacing w:val="-7"/>
          <w:sz w:val="28"/>
          <w:szCs w:val="28"/>
        </w:rPr>
        <w:t xml:space="preserve"> создание условий для </w:t>
      </w:r>
      <w:r w:rsidRPr="00866E2E">
        <w:rPr>
          <w:rFonts w:ascii="Arial" w:hAnsi="Arial" w:cs="Arial"/>
          <w:sz w:val="28"/>
          <w:szCs w:val="28"/>
          <w:shd w:val="clear" w:color="auto" w:fill="FFFFFF"/>
        </w:rPr>
        <w:t>формирования у обучающихся ценностных ориентаций в области экологической культуры, культуры энергосбережения,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4052E7" w:rsidRPr="00866E2E" w:rsidRDefault="004052E7" w:rsidP="00C67844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Задачи:</w:t>
      </w:r>
    </w:p>
    <w:p w:rsidR="004052E7" w:rsidRPr="00866E2E" w:rsidRDefault="004052E7" w:rsidP="00C67844">
      <w:pPr>
        <w:pStyle w:val="ab"/>
        <w:widowControl w:val="0"/>
        <w:numPr>
          <w:ilvl w:val="0"/>
          <w:numId w:val="22"/>
        </w:numPr>
        <w:tabs>
          <w:tab w:val="left" w:pos="922"/>
        </w:tabs>
        <w:suppressAutoHyphens w:val="0"/>
        <w:autoSpaceDE w:val="0"/>
        <w:autoSpaceDN w:val="0"/>
        <w:ind w:left="0" w:firstLine="357"/>
        <w:contextualSpacing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формирование</w:t>
      </w:r>
      <w:r w:rsidRPr="00866E2E">
        <w:rPr>
          <w:rFonts w:ascii="Arial" w:hAnsi="Arial" w:cs="Arial"/>
          <w:spacing w:val="5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у</w:t>
      </w:r>
      <w:r w:rsidRPr="00866E2E">
        <w:rPr>
          <w:rFonts w:ascii="Arial" w:hAnsi="Arial" w:cs="Arial"/>
          <w:spacing w:val="45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обучающихся устойчивой</w:t>
      </w:r>
      <w:r w:rsidRPr="00866E2E">
        <w:rPr>
          <w:rFonts w:ascii="Arial" w:hAnsi="Arial" w:cs="Arial"/>
          <w:spacing w:val="47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привычки</w:t>
      </w:r>
      <w:r w:rsidRPr="00866E2E">
        <w:rPr>
          <w:rFonts w:ascii="Arial" w:hAnsi="Arial" w:cs="Arial"/>
          <w:spacing w:val="49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бережного</w:t>
      </w:r>
      <w:r w:rsidRPr="00866E2E">
        <w:rPr>
          <w:rFonts w:ascii="Arial" w:hAnsi="Arial" w:cs="Arial"/>
          <w:spacing w:val="-6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отношения</w:t>
      </w:r>
      <w:r w:rsidRPr="00866E2E">
        <w:rPr>
          <w:rFonts w:ascii="Arial" w:hAnsi="Arial" w:cs="Arial"/>
          <w:spacing w:val="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к</w:t>
      </w:r>
      <w:r w:rsidRPr="00866E2E">
        <w:rPr>
          <w:rFonts w:ascii="Arial" w:hAnsi="Arial" w:cs="Arial"/>
          <w:spacing w:val="-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энергетическими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природным</w:t>
      </w:r>
      <w:r w:rsidRPr="00866E2E">
        <w:rPr>
          <w:rFonts w:ascii="Arial" w:hAnsi="Arial" w:cs="Arial"/>
          <w:spacing w:val="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ресурсам;</w:t>
      </w:r>
    </w:p>
    <w:p w:rsidR="004052E7" w:rsidRPr="00866E2E" w:rsidRDefault="004052E7" w:rsidP="00C67844">
      <w:pPr>
        <w:pStyle w:val="ab"/>
        <w:numPr>
          <w:ilvl w:val="0"/>
          <w:numId w:val="22"/>
        </w:numPr>
        <w:shd w:val="clear" w:color="auto" w:fill="FFFFFF"/>
        <w:suppressAutoHyphens w:val="0"/>
        <w:ind w:left="0" w:firstLine="357"/>
        <w:contextualSpacing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повышение уровня экологической культуры обучающихся, осознание глобального характера проблем энергетических ресурсов и путей их решения;</w:t>
      </w:r>
    </w:p>
    <w:p w:rsidR="004052E7" w:rsidRPr="00866E2E" w:rsidRDefault="004052E7" w:rsidP="00C67844">
      <w:pPr>
        <w:pStyle w:val="ab"/>
        <w:numPr>
          <w:ilvl w:val="0"/>
          <w:numId w:val="22"/>
        </w:numPr>
        <w:shd w:val="clear" w:color="auto" w:fill="FFFFFF"/>
        <w:suppressAutoHyphens w:val="0"/>
        <w:ind w:left="0" w:firstLine="357"/>
        <w:contextualSpacing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создание условий для осознания обучающимися своей роли как гражданина и потребителя в условиях взаимосвязи природной, технологической и социальной сред;</w:t>
      </w:r>
    </w:p>
    <w:p w:rsidR="004052E7" w:rsidRPr="00866E2E" w:rsidRDefault="004052E7" w:rsidP="00C67844">
      <w:pPr>
        <w:pStyle w:val="ab"/>
        <w:numPr>
          <w:ilvl w:val="0"/>
          <w:numId w:val="22"/>
        </w:numPr>
        <w:shd w:val="clear" w:color="auto" w:fill="FFFFFF"/>
        <w:suppressAutoHyphens w:val="0"/>
        <w:ind w:left="0" w:firstLine="357"/>
        <w:contextualSpacing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участие в практической деятельности по энергосбережению.</w:t>
      </w:r>
    </w:p>
    <w:p w:rsidR="00636594" w:rsidRDefault="00636594" w:rsidP="00C67844">
      <w:pPr>
        <w:pStyle w:val="1"/>
        <w:keepNext w:val="0"/>
        <w:widowControl w:val="0"/>
        <w:tabs>
          <w:tab w:val="left" w:pos="1410"/>
          <w:tab w:val="left" w:pos="1411"/>
        </w:tabs>
        <w:autoSpaceDE w:val="0"/>
        <w:autoSpaceDN w:val="0"/>
        <w:jc w:val="left"/>
        <w:rPr>
          <w:rFonts w:ascii="Arial" w:hAnsi="Arial" w:cs="Arial"/>
          <w:szCs w:val="28"/>
        </w:rPr>
      </w:pPr>
    </w:p>
    <w:p w:rsidR="004052E7" w:rsidRDefault="004052E7" w:rsidP="00C67844">
      <w:pPr>
        <w:pStyle w:val="1"/>
        <w:keepNext w:val="0"/>
        <w:widowControl w:val="0"/>
        <w:tabs>
          <w:tab w:val="left" w:pos="1410"/>
          <w:tab w:val="left" w:pos="1411"/>
        </w:tabs>
        <w:autoSpaceDE w:val="0"/>
        <w:autoSpaceDN w:val="0"/>
        <w:jc w:val="left"/>
        <w:rPr>
          <w:rFonts w:ascii="Arial" w:hAnsi="Arial" w:cs="Arial"/>
          <w:b w:val="0"/>
          <w:szCs w:val="28"/>
        </w:rPr>
      </w:pPr>
      <w:r w:rsidRPr="00636594">
        <w:rPr>
          <w:rFonts w:ascii="Arial" w:hAnsi="Arial" w:cs="Arial"/>
          <w:b w:val="0"/>
          <w:szCs w:val="28"/>
        </w:rPr>
        <w:t>Участники</w:t>
      </w:r>
      <w:r w:rsidR="00636594" w:rsidRPr="00636594">
        <w:rPr>
          <w:rFonts w:ascii="Arial" w:hAnsi="Arial" w:cs="Arial"/>
          <w:b w:val="0"/>
          <w:szCs w:val="28"/>
        </w:rPr>
        <w:t xml:space="preserve">: в </w:t>
      </w:r>
      <w:r w:rsidRPr="00636594">
        <w:rPr>
          <w:rFonts w:ascii="Arial" w:hAnsi="Arial" w:cs="Arial"/>
          <w:b w:val="0"/>
          <w:szCs w:val="28"/>
        </w:rPr>
        <w:t xml:space="preserve"> квесте могут принимать участие команды учащихся 1-11 классов образовательных учреждений и организаций</w:t>
      </w:r>
      <w:r w:rsidRPr="00636594">
        <w:rPr>
          <w:rFonts w:ascii="Arial" w:hAnsi="Arial" w:cs="Arial"/>
          <w:b w:val="0"/>
          <w:spacing w:val="-63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дополнительного</w:t>
      </w:r>
      <w:r w:rsidRPr="00636594">
        <w:rPr>
          <w:rFonts w:ascii="Arial" w:hAnsi="Arial" w:cs="Arial"/>
          <w:b w:val="0"/>
          <w:spacing w:val="-2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образования, количество</w:t>
      </w:r>
      <w:r w:rsidRPr="00636594">
        <w:rPr>
          <w:rFonts w:ascii="Arial" w:hAnsi="Arial" w:cs="Arial"/>
          <w:b w:val="0"/>
          <w:spacing w:val="1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участников</w:t>
      </w:r>
      <w:r w:rsidRPr="00636594">
        <w:rPr>
          <w:rFonts w:ascii="Arial" w:hAnsi="Arial" w:cs="Arial"/>
          <w:b w:val="0"/>
          <w:spacing w:val="-2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в</w:t>
      </w:r>
      <w:r w:rsidRPr="00636594">
        <w:rPr>
          <w:rFonts w:ascii="Arial" w:hAnsi="Arial" w:cs="Arial"/>
          <w:b w:val="0"/>
          <w:spacing w:val="-1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команде</w:t>
      </w:r>
      <w:r w:rsidRPr="00636594">
        <w:rPr>
          <w:rFonts w:ascii="Arial" w:hAnsi="Arial" w:cs="Arial"/>
          <w:b w:val="0"/>
          <w:spacing w:val="-2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от</w:t>
      </w:r>
      <w:r w:rsidRPr="00636594">
        <w:rPr>
          <w:rFonts w:ascii="Arial" w:hAnsi="Arial" w:cs="Arial"/>
          <w:b w:val="0"/>
          <w:spacing w:val="-2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3</w:t>
      </w:r>
      <w:r w:rsidRPr="00636594">
        <w:rPr>
          <w:rFonts w:ascii="Arial" w:hAnsi="Arial" w:cs="Arial"/>
          <w:b w:val="0"/>
          <w:spacing w:val="-1"/>
          <w:szCs w:val="28"/>
        </w:rPr>
        <w:t xml:space="preserve"> </w:t>
      </w:r>
      <w:r w:rsidRPr="00636594">
        <w:rPr>
          <w:rFonts w:ascii="Arial" w:hAnsi="Arial" w:cs="Arial"/>
          <w:b w:val="0"/>
          <w:szCs w:val="28"/>
        </w:rPr>
        <w:t>человек.</w:t>
      </w:r>
    </w:p>
    <w:p w:rsidR="00636594" w:rsidRPr="00636594" w:rsidRDefault="00636594" w:rsidP="00636594">
      <w:pPr>
        <w:rPr>
          <w:lang w:eastAsia="ru-RU"/>
        </w:rPr>
      </w:pPr>
    </w:p>
    <w:p w:rsidR="004052E7" w:rsidRPr="00866E2E" w:rsidRDefault="004052E7" w:rsidP="00636594">
      <w:pPr>
        <w:pStyle w:val="1"/>
        <w:keepNext w:val="0"/>
        <w:widowControl w:val="0"/>
        <w:numPr>
          <w:ilvl w:val="0"/>
          <w:numId w:val="2"/>
        </w:numPr>
        <w:tabs>
          <w:tab w:val="left" w:pos="1410"/>
          <w:tab w:val="left" w:pos="1411"/>
        </w:tabs>
        <w:autoSpaceDE w:val="0"/>
        <w:autoSpaceDN w:val="0"/>
        <w:spacing w:line="295" w:lineRule="exact"/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t>Порядок</w:t>
      </w:r>
      <w:r w:rsidRPr="00866E2E">
        <w:rPr>
          <w:rFonts w:ascii="Arial" w:hAnsi="Arial" w:cs="Arial"/>
          <w:spacing w:val="-6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проведения</w:t>
      </w:r>
      <w:r w:rsidRPr="00866E2E">
        <w:rPr>
          <w:rFonts w:ascii="Arial" w:hAnsi="Arial" w:cs="Arial"/>
          <w:spacing w:val="-4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Квеста</w:t>
      </w:r>
    </w:p>
    <w:p w:rsidR="004052E7" w:rsidRPr="00866E2E" w:rsidRDefault="004052E7" w:rsidP="00636594">
      <w:pPr>
        <w:tabs>
          <w:tab w:val="left" w:pos="1169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Квест–игра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проводится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636594">
        <w:rPr>
          <w:rFonts w:ascii="Arial" w:hAnsi="Arial" w:cs="Arial"/>
          <w:sz w:val="28"/>
          <w:szCs w:val="28"/>
        </w:rPr>
        <w:t>в сентябре 2022 года.</w:t>
      </w:r>
      <w:r w:rsidR="00636594">
        <w:rPr>
          <w:rFonts w:ascii="Arial" w:hAnsi="Arial" w:cs="Arial"/>
          <w:b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Для участия в квест-игре необходима предварительная регистрация команды ее</w:t>
      </w:r>
      <w:r w:rsidRPr="00866E2E">
        <w:rPr>
          <w:rFonts w:ascii="Arial" w:hAnsi="Arial" w:cs="Arial"/>
          <w:spacing w:val="-6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руководителем (Приложение 1). Заявки на участие принимаются</w:t>
      </w:r>
      <w:r w:rsidRPr="00866E2E">
        <w:rPr>
          <w:rFonts w:ascii="Arial" w:hAnsi="Arial" w:cs="Arial"/>
          <w:spacing w:val="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 xml:space="preserve">на </w:t>
      </w:r>
      <w:r w:rsidRPr="00866E2E">
        <w:rPr>
          <w:rFonts w:ascii="Arial" w:hAnsi="Arial" w:cs="Arial"/>
          <w:sz w:val="28"/>
          <w:szCs w:val="28"/>
        </w:rPr>
        <w:lastRenderedPageBreak/>
        <w:t>электронный</w:t>
      </w:r>
      <w:r w:rsidRPr="00866E2E">
        <w:rPr>
          <w:rFonts w:ascii="Arial" w:hAnsi="Arial" w:cs="Arial"/>
          <w:spacing w:val="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адрес</w:t>
      </w:r>
      <w:r w:rsidRPr="00866E2E">
        <w:rPr>
          <w:rFonts w:ascii="Arial" w:hAnsi="Arial" w:cs="Arial"/>
          <w:spacing w:val="-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е-mail:</w:t>
      </w:r>
      <w:r w:rsidRPr="00866E2E">
        <w:rPr>
          <w:rFonts w:ascii="Arial" w:hAnsi="Arial" w:cs="Arial"/>
          <w:color w:val="0462C1"/>
          <w:spacing w:val="2"/>
          <w:sz w:val="28"/>
          <w:szCs w:val="28"/>
        </w:rPr>
        <w:t xml:space="preserve"> </w:t>
      </w:r>
      <w:hyperlink r:id="rId23" w:history="1">
        <w:r w:rsidRPr="00866E2E">
          <w:rPr>
            <w:rStyle w:val="af0"/>
            <w:rFonts w:ascii="Arial" w:hAnsi="Arial" w:cs="Arial"/>
            <w:spacing w:val="3"/>
            <w:sz w:val="28"/>
            <w:szCs w:val="28"/>
            <w:shd w:val="clear" w:color="auto" w:fill="FFFFFF"/>
          </w:rPr>
          <w:t>konkursy.cvr@gmail.com</w:t>
        </w:r>
      </w:hyperlink>
      <w:r w:rsidRPr="00866E2E">
        <w:rPr>
          <w:rStyle w:val="af0"/>
          <w:rFonts w:ascii="Arial" w:hAnsi="Arial" w:cs="Arial"/>
          <w:spacing w:val="3"/>
          <w:sz w:val="28"/>
          <w:szCs w:val="28"/>
          <w:shd w:val="clear" w:color="auto" w:fill="FFFFFF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Задания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квеста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высылаются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на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электронную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почту</w:t>
      </w:r>
      <w:r w:rsidRPr="00866E2E">
        <w:rPr>
          <w:rFonts w:ascii="Arial" w:hAnsi="Arial" w:cs="Arial"/>
          <w:spacing w:val="-7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руководителя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 xml:space="preserve">команды. </w:t>
      </w:r>
      <w:r w:rsidRPr="00866E2E">
        <w:rPr>
          <w:rFonts w:ascii="Arial" w:hAnsi="Arial" w:cs="Arial"/>
          <w:color w:val="000000"/>
          <w:sz w:val="28"/>
          <w:szCs w:val="28"/>
        </w:rPr>
        <w:t>Задания разделены на основные темы:</w:t>
      </w:r>
    </w:p>
    <w:p w:rsidR="004052E7" w:rsidRPr="00866E2E" w:rsidRDefault="004052E7" w:rsidP="006365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6E2E">
        <w:rPr>
          <w:rFonts w:ascii="Arial" w:hAnsi="Arial" w:cs="Arial"/>
          <w:color w:val="000000"/>
          <w:sz w:val="28"/>
          <w:szCs w:val="28"/>
          <w:lang w:eastAsia="ru-RU"/>
        </w:rPr>
        <w:sym w:font="Symbol" w:char="F0B7"/>
      </w:r>
      <w:r w:rsidRPr="00866E2E">
        <w:rPr>
          <w:rFonts w:ascii="Arial" w:hAnsi="Arial" w:cs="Arial"/>
          <w:color w:val="000000"/>
          <w:sz w:val="28"/>
          <w:szCs w:val="28"/>
          <w:lang w:eastAsia="ru-RU"/>
        </w:rPr>
        <w:t xml:space="preserve"> «Энергосбережение в доме».</w:t>
      </w:r>
    </w:p>
    <w:p w:rsidR="004052E7" w:rsidRPr="00866E2E" w:rsidRDefault="004052E7" w:rsidP="006365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866E2E">
        <w:rPr>
          <w:rFonts w:ascii="Arial" w:hAnsi="Arial" w:cs="Arial"/>
          <w:color w:val="000000"/>
          <w:sz w:val="28"/>
          <w:szCs w:val="28"/>
          <w:lang w:eastAsia="ru-RU"/>
        </w:rPr>
        <w:sym w:font="Symbol" w:char="F0B7"/>
      </w:r>
      <w:r w:rsidRPr="00866E2E">
        <w:rPr>
          <w:rFonts w:ascii="Arial" w:hAnsi="Arial" w:cs="Arial"/>
          <w:color w:val="000000"/>
          <w:sz w:val="28"/>
          <w:szCs w:val="28"/>
          <w:lang w:eastAsia="ru-RU"/>
        </w:rPr>
        <w:t xml:space="preserve"> «Энергосбережение в школе».</w:t>
      </w:r>
    </w:p>
    <w:p w:rsidR="004052E7" w:rsidRPr="00866E2E" w:rsidRDefault="004052E7" w:rsidP="00636594">
      <w:pPr>
        <w:tabs>
          <w:tab w:val="left" w:pos="1169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Все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ответы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на</w:t>
      </w:r>
      <w:r w:rsidRPr="00866E2E">
        <w:rPr>
          <w:rFonts w:ascii="Arial" w:hAnsi="Arial" w:cs="Arial"/>
          <w:spacing w:val="-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вопросы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участники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заполняют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в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презентации.</w:t>
      </w:r>
    </w:p>
    <w:p w:rsidR="004052E7" w:rsidRPr="00866E2E" w:rsidRDefault="004052E7" w:rsidP="00636594">
      <w:pPr>
        <w:tabs>
          <w:tab w:val="left" w:pos="1169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Выполненные задания принимаются на электронный адрес:</w:t>
      </w:r>
      <w:r w:rsidRPr="00866E2E">
        <w:rPr>
          <w:rFonts w:ascii="Arial" w:hAnsi="Arial" w:cs="Arial"/>
          <w:color w:val="0462C1"/>
          <w:spacing w:val="-62"/>
          <w:sz w:val="28"/>
          <w:szCs w:val="28"/>
        </w:rPr>
        <w:t xml:space="preserve"> </w:t>
      </w:r>
      <w:hyperlink r:id="rId24" w:history="1">
        <w:r w:rsidRPr="00866E2E">
          <w:rPr>
            <w:rStyle w:val="af0"/>
            <w:rFonts w:ascii="Arial" w:hAnsi="Arial" w:cs="Arial"/>
            <w:spacing w:val="3"/>
            <w:sz w:val="28"/>
            <w:szCs w:val="28"/>
            <w:shd w:val="clear" w:color="auto" w:fill="FFFFFF"/>
          </w:rPr>
          <w:t xml:space="preserve"> konkursy.cvr@gmail.com</w:t>
        </w:r>
        <w:r w:rsidRPr="00866E2E">
          <w:rPr>
            <w:rStyle w:val="af0"/>
            <w:rFonts w:ascii="Arial" w:hAnsi="Arial" w:cs="Arial"/>
            <w:sz w:val="28"/>
            <w:szCs w:val="28"/>
          </w:rPr>
          <w:t xml:space="preserve"> </w:t>
        </w:r>
      </w:hyperlink>
      <w:r w:rsidRPr="00866E2E">
        <w:rPr>
          <w:rFonts w:ascii="Arial" w:hAnsi="Arial" w:cs="Arial"/>
          <w:color w:val="0462C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до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="00C67844">
        <w:rPr>
          <w:rFonts w:ascii="Arial" w:hAnsi="Arial" w:cs="Arial"/>
          <w:b/>
          <w:sz w:val="28"/>
          <w:szCs w:val="28"/>
        </w:rPr>
        <w:t>20.09.2022</w:t>
      </w:r>
      <w:r w:rsidRPr="00866E2E">
        <w:rPr>
          <w:rFonts w:ascii="Arial" w:hAnsi="Arial" w:cs="Arial"/>
          <w:b/>
          <w:sz w:val="28"/>
          <w:szCs w:val="28"/>
        </w:rPr>
        <w:t>г</w:t>
      </w:r>
      <w:r w:rsidRPr="00866E2E">
        <w:rPr>
          <w:rFonts w:ascii="Arial" w:hAnsi="Arial" w:cs="Arial"/>
          <w:sz w:val="28"/>
          <w:szCs w:val="28"/>
        </w:rPr>
        <w:t xml:space="preserve">. За каждое правильно выполненное задание команда получает 3 балла. </w:t>
      </w:r>
    </w:p>
    <w:p w:rsidR="004052E7" w:rsidRPr="00866E2E" w:rsidRDefault="004052E7" w:rsidP="00636594">
      <w:pPr>
        <w:pStyle w:val="1"/>
        <w:keepNext w:val="0"/>
        <w:widowControl w:val="0"/>
        <w:numPr>
          <w:ilvl w:val="0"/>
          <w:numId w:val="2"/>
        </w:numPr>
        <w:tabs>
          <w:tab w:val="left" w:pos="1410"/>
          <w:tab w:val="left" w:pos="1411"/>
        </w:tabs>
        <w:autoSpaceDE w:val="0"/>
        <w:autoSpaceDN w:val="0"/>
        <w:ind w:left="851" w:hanging="851"/>
        <w:jc w:val="both"/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t>Подведение</w:t>
      </w:r>
      <w:r w:rsidRPr="00866E2E">
        <w:rPr>
          <w:rFonts w:ascii="Arial" w:hAnsi="Arial" w:cs="Arial"/>
          <w:spacing w:val="-7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итогов</w:t>
      </w:r>
      <w:r w:rsidRPr="00866E2E">
        <w:rPr>
          <w:rFonts w:ascii="Arial" w:hAnsi="Arial" w:cs="Arial"/>
          <w:spacing w:val="-5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и</w:t>
      </w:r>
      <w:r w:rsidRPr="00866E2E">
        <w:rPr>
          <w:rFonts w:ascii="Arial" w:hAnsi="Arial" w:cs="Arial"/>
          <w:spacing w:val="-6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награждение</w:t>
      </w:r>
      <w:r w:rsidRPr="00866E2E">
        <w:rPr>
          <w:rFonts w:ascii="Arial" w:hAnsi="Arial" w:cs="Arial"/>
          <w:spacing w:val="-4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победителей.</w:t>
      </w:r>
    </w:p>
    <w:p w:rsidR="004052E7" w:rsidRPr="00866E2E" w:rsidRDefault="004052E7" w:rsidP="00636594">
      <w:pPr>
        <w:tabs>
          <w:tab w:val="left" w:pos="1169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Победители</w:t>
      </w:r>
      <w:r w:rsidRPr="00866E2E">
        <w:rPr>
          <w:rFonts w:ascii="Arial" w:hAnsi="Arial" w:cs="Arial"/>
          <w:spacing w:val="-7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и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участники</w:t>
      </w:r>
      <w:r w:rsidRPr="00866E2E">
        <w:rPr>
          <w:rFonts w:ascii="Arial" w:hAnsi="Arial" w:cs="Arial"/>
          <w:spacing w:val="-7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награждаются</w:t>
      </w:r>
      <w:r w:rsidRPr="00866E2E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Дипломами.</w:t>
      </w:r>
    </w:p>
    <w:p w:rsidR="004052E7" w:rsidRPr="00866E2E" w:rsidRDefault="004052E7" w:rsidP="00636594">
      <w:pPr>
        <w:pStyle w:val="1"/>
        <w:keepNext w:val="0"/>
        <w:widowControl w:val="0"/>
        <w:numPr>
          <w:ilvl w:val="0"/>
          <w:numId w:val="2"/>
        </w:numPr>
        <w:tabs>
          <w:tab w:val="left" w:pos="1104"/>
        </w:tabs>
        <w:autoSpaceDE w:val="0"/>
        <w:autoSpaceDN w:val="0"/>
        <w:ind w:left="851" w:hanging="851"/>
        <w:jc w:val="both"/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t>Общие</w:t>
      </w:r>
      <w:r w:rsidRPr="00866E2E">
        <w:rPr>
          <w:rFonts w:ascii="Arial" w:hAnsi="Arial" w:cs="Arial"/>
          <w:spacing w:val="-6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вопросы,</w:t>
      </w:r>
      <w:r w:rsidRPr="00866E2E">
        <w:rPr>
          <w:rFonts w:ascii="Arial" w:hAnsi="Arial" w:cs="Arial"/>
          <w:spacing w:val="-3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взаимодействие</w:t>
      </w:r>
      <w:r w:rsidRPr="00866E2E">
        <w:rPr>
          <w:rFonts w:ascii="Arial" w:hAnsi="Arial" w:cs="Arial"/>
          <w:spacing w:val="-5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с</w:t>
      </w:r>
      <w:r w:rsidRPr="00866E2E">
        <w:rPr>
          <w:rFonts w:ascii="Arial" w:hAnsi="Arial" w:cs="Arial"/>
          <w:spacing w:val="-2"/>
          <w:szCs w:val="28"/>
        </w:rPr>
        <w:t xml:space="preserve"> </w:t>
      </w:r>
      <w:r w:rsidRPr="00866E2E">
        <w:rPr>
          <w:rFonts w:ascii="Arial" w:hAnsi="Arial" w:cs="Arial"/>
          <w:szCs w:val="28"/>
        </w:rPr>
        <w:t>организаторами</w:t>
      </w:r>
    </w:p>
    <w:p w:rsidR="004052E7" w:rsidRPr="00866E2E" w:rsidRDefault="004052E7" w:rsidP="00636594">
      <w:pPr>
        <w:pStyle w:val="a3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Вопросы, возникающие по организации и проведению квеста, можно задать по</w:t>
      </w:r>
      <w:r w:rsidRPr="00866E2E">
        <w:rPr>
          <w:rFonts w:ascii="Arial" w:hAnsi="Arial" w:cs="Arial"/>
          <w:spacing w:val="-62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телефону</w:t>
      </w:r>
      <w:r w:rsidRPr="00866E2E">
        <w:rPr>
          <w:rFonts w:ascii="Arial" w:hAnsi="Arial" w:cs="Arial"/>
          <w:spacing w:val="-6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9502019536,</w:t>
      </w:r>
      <w:r w:rsidRPr="00866E2E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Гришаева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Наталья</w:t>
      </w:r>
      <w:r w:rsidRPr="00866E2E">
        <w:rPr>
          <w:rFonts w:ascii="Arial" w:hAnsi="Arial" w:cs="Arial"/>
          <w:spacing w:val="-1"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Андреевна</w:t>
      </w:r>
    </w:p>
    <w:p w:rsidR="004052E7" w:rsidRPr="00866E2E" w:rsidRDefault="004052E7" w:rsidP="004052E7">
      <w:pPr>
        <w:pStyle w:val="a3"/>
        <w:rPr>
          <w:rFonts w:ascii="Arial" w:hAnsi="Arial" w:cs="Arial"/>
          <w:sz w:val="28"/>
          <w:szCs w:val="28"/>
        </w:rPr>
      </w:pPr>
    </w:p>
    <w:p w:rsidR="00636594" w:rsidRDefault="00636594" w:rsidP="004052E7">
      <w:pPr>
        <w:jc w:val="right"/>
        <w:rPr>
          <w:rFonts w:ascii="Arial" w:hAnsi="Arial" w:cs="Arial"/>
          <w:sz w:val="28"/>
          <w:szCs w:val="28"/>
        </w:rPr>
      </w:pPr>
    </w:p>
    <w:p w:rsidR="004052E7" w:rsidRPr="00400BD9" w:rsidRDefault="004052E7" w:rsidP="004052E7">
      <w:pPr>
        <w:jc w:val="right"/>
        <w:rPr>
          <w:rFonts w:ascii="Arial" w:hAnsi="Arial" w:cs="Arial"/>
          <w:sz w:val="24"/>
          <w:szCs w:val="24"/>
        </w:rPr>
      </w:pPr>
      <w:r w:rsidRPr="00400BD9">
        <w:rPr>
          <w:rFonts w:ascii="Arial" w:hAnsi="Arial" w:cs="Arial"/>
          <w:sz w:val="24"/>
          <w:szCs w:val="24"/>
        </w:rPr>
        <w:t>Приложение</w:t>
      </w:r>
      <w:r w:rsidRPr="00400BD9">
        <w:rPr>
          <w:rFonts w:ascii="Arial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hAnsi="Arial" w:cs="Arial"/>
          <w:sz w:val="24"/>
          <w:szCs w:val="24"/>
        </w:rPr>
        <w:t xml:space="preserve"> 1</w:t>
      </w:r>
    </w:p>
    <w:p w:rsidR="004052E7" w:rsidRPr="00400BD9" w:rsidRDefault="004052E7" w:rsidP="004052E7">
      <w:pPr>
        <w:pStyle w:val="1"/>
        <w:spacing w:before="6"/>
        <w:ind w:left="196" w:right="96"/>
        <w:rPr>
          <w:rFonts w:ascii="Arial" w:hAnsi="Arial" w:cs="Arial"/>
          <w:sz w:val="24"/>
        </w:rPr>
      </w:pPr>
      <w:r w:rsidRPr="00400BD9">
        <w:rPr>
          <w:rFonts w:ascii="Arial" w:hAnsi="Arial" w:cs="Arial"/>
          <w:sz w:val="24"/>
        </w:rPr>
        <w:t>Заявка</w:t>
      </w:r>
      <w:r w:rsidRPr="00400BD9">
        <w:rPr>
          <w:rFonts w:ascii="Arial" w:hAnsi="Arial" w:cs="Arial"/>
          <w:spacing w:val="-3"/>
          <w:sz w:val="24"/>
        </w:rPr>
        <w:t xml:space="preserve"> </w:t>
      </w:r>
      <w:r w:rsidRPr="00400BD9">
        <w:rPr>
          <w:rFonts w:ascii="Arial" w:hAnsi="Arial" w:cs="Arial"/>
          <w:sz w:val="24"/>
        </w:rPr>
        <w:t>на</w:t>
      </w:r>
      <w:r w:rsidRPr="00400BD9">
        <w:rPr>
          <w:rFonts w:ascii="Arial" w:hAnsi="Arial" w:cs="Arial"/>
          <w:spacing w:val="-4"/>
          <w:sz w:val="24"/>
        </w:rPr>
        <w:t xml:space="preserve"> </w:t>
      </w:r>
      <w:r w:rsidRPr="00400BD9">
        <w:rPr>
          <w:rFonts w:ascii="Arial" w:hAnsi="Arial" w:cs="Arial"/>
          <w:sz w:val="24"/>
        </w:rPr>
        <w:t>участие</w:t>
      </w:r>
      <w:r w:rsidRPr="00400BD9">
        <w:rPr>
          <w:rFonts w:ascii="Arial" w:hAnsi="Arial" w:cs="Arial"/>
          <w:spacing w:val="-3"/>
          <w:sz w:val="24"/>
        </w:rPr>
        <w:t xml:space="preserve"> </w:t>
      </w:r>
      <w:r w:rsidRPr="00400BD9">
        <w:rPr>
          <w:rFonts w:ascii="Arial" w:hAnsi="Arial" w:cs="Arial"/>
          <w:sz w:val="24"/>
        </w:rPr>
        <w:t>в</w:t>
      </w:r>
      <w:r w:rsidRPr="00400BD9">
        <w:rPr>
          <w:rFonts w:ascii="Arial" w:hAnsi="Arial" w:cs="Arial"/>
          <w:spacing w:val="-2"/>
          <w:sz w:val="24"/>
        </w:rPr>
        <w:t xml:space="preserve"> </w:t>
      </w:r>
      <w:r w:rsidRPr="00400BD9">
        <w:rPr>
          <w:rFonts w:ascii="Arial" w:hAnsi="Arial" w:cs="Arial"/>
          <w:sz w:val="24"/>
        </w:rPr>
        <w:t>квесте</w:t>
      </w:r>
      <w:r w:rsidRPr="00400BD9">
        <w:rPr>
          <w:rFonts w:ascii="Arial" w:hAnsi="Arial" w:cs="Arial"/>
          <w:spacing w:val="-2"/>
          <w:sz w:val="24"/>
        </w:rPr>
        <w:t xml:space="preserve"> </w:t>
      </w:r>
      <w:r w:rsidRPr="00400BD9">
        <w:rPr>
          <w:rFonts w:ascii="Arial" w:hAnsi="Arial" w:cs="Arial"/>
          <w:sz w:val="24"/>
        </w:rPr>
        <w:t>«Поколение</w:t>
      </w:r>
      <w:r w:rsidRPr="00400BD9">
        <w:rPr>
          <w:rFonts w:ascii="Arial" w:hAnsi="Arial" w:cs="Arial"/>
          <w:spacing w:val="-4"/>
          <w:sz w:val="24"/>
        </w:rPr>
        <w:t xml:space="preserve"> </w:t>
      </w:r>
      <w:r w:rsidRPr="00400BD9">
        <w:rPr>
          <w:rFonts w:ascii="Arial" w:hAnsi="Arial" w:cs="Arial"/>
          <w:sz w:val="24"/>
        </w:rPr>
        <w:t>энергоэффективных»</w:t>
      </w:r>
    </w:p>
    <w:p w:rsidR="004052E7" w:rsidRPr="00400BD9" w:rsidRDefault="004052E7" w:rsidP="004052E7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052E7" w:rsidRPr="00400BD9" w:rsidRDefault="004052E7" w:rsidP="004052E7">
      <w:pPr>
        <w:tabs>
          <w:tab w:val="left" w:pos="6697"/>
        </w:tabs>
        <w:spacing w:line="229" w:lineRule="exact"/>
        <w:ind w:left="212"/>
        <w:rPr>
          <w:rFonts w:ascii="Arial" w:hAnsi="Arial" w:cs="Arial"/>
          <w:sz w:val="24"/>
          <w:szCs w:val="24"/>
        </w:rPr>
      </w:pPr>
      <w:r w:rsidRPr="00400BD9">
        <w:rPr>
          <w:rFonts w:ascii="Arial" w:hAnsi="Arial" w:cs="Arial"/>
          <w:sz w:val="24"/>
          <w:szCs w:val="24"/>
        </w:rPr>
        <w:t xml:space="preserve">Команда </w:t>
      </w:r>
      <w:r w:rsidRPr="00400BD9">
        <w:rPr>
          <w:rFonts w:ascii="Arial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400BD9">
        <w:rPr>
          <w:rFonts w:ascii="Arial" w:hAnsi="Arial" w:cs="Arial"/>
          <w:sz w:val="24"/>
          <w:szCs w:val="24"/>
          <w:u w:val="single"/>
        </w:rPr>
        <w:tab/>
      </w:r>
    </w:p>
    <w:p w:rsidR="004052E7" w:rsidRPr="00400BD9" w:rsidRDefault="004052E7" w:rsidP="004052E7">
      <w:pPr>
        <w:spacing w:line="229" w:lineRule="exact"/>
        <w:ind w:left="3216"/>
        <w:rPr>
          <w:rFonts w:ascii="Arial" w:hAnsi="Arial" w:cs="Arial"/>
          <w:i/>
          <w:sz w:val="24"/>
          <w:szCs w:val="24"/>
        </w:rPr>
      </w:pPr>
      <w:r w:rsidRPr="00400BD9">
        <w:rPr>
          <w:rFonts w:ascii="Arial" w:hAnsi="Arial" w:cs="Arial"/>
          <w:i/>
          <w:sz w:val="24"/>
          <w:szCs w:val="24"/>
        </w:rPr>
        <w:t>название</w:t>
      </w:r>
      <w:r w:rsidRPr="00400BD9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400BD9">
        <w:rPr>
          <w:rFonts w:ascii="Arial" w:hAnsi="Arial" w:cs="Arial"/>
          <w:i/>
          <w:sz w:val="24"/>
          <w:szCs w:val="24"/>
        </w:rPr>
        <w:t>команды</w:t>
      </w:r>
    </w:p>
    <w:p w:rsidR="004052E7" w:rsidRPr="00400BD9" w:rsidRDefault="004052E7" w:rsidP="004052E7">
      <w:pPr>
        <w:spacing w:line="229" w:lineRule="exact"/>
        <w:ind w:left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00BD9">
        <w:rPr>
          <w:rFonts w:ascii="Arial" w:hAnsi="Arial" w:cs="Arial"/>
          <w:i/>
          <w:sz w:val="24"/>
          <w:szCs w:val="24"/>
        </w:rPr>
        <w:t xml:space="preserve">ФИО руководителя </w:t>
      </w:r>
      <w:r w:rsidR="00636594" w:rsidRPr="00400BD9">
        <w:rPr>
          <w:rFonts w:ascii="Arial" w:hAnsi="Arial" w:cs="Arial"/>
          <w:i/>
          <w:sz w:val="24"/>
          <w:szCs w:val="24"/>
        </w:rPr>
        <w:t>____________________________</w:t>
      </w:r>
      <w:r w:rsidRPr="00400BD9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4052E7" w:rsidRPr="00400BD9" w:rsidRDefault="004052E7" w:rsidP="004052E7">
      <w:pPr>
        <w:spacing w:line="229" w:lineRule="exact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4052E7" w:rsidRPr="00400BD9" w:rsidRDefault="004052E7" w:rsidP="004052E7">
      <w:pPr>
        <w:spacing w:line="229" w:lineRule="exact"/>
        <w:ind w:left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00BD9">
        <w:rPr>
          <w:rFonts w:ascii="Arial" w:hAnsi="Arial" w:cs="Arial"/>
          <w:i/>
          <w:sz w:val="24"/>
          <w:szCs w:val="24"/>
        </w:rPr>
        <w:t xml:space="preserve">Контактная информация руководителя /родителя: </w:t>
      </w:r>
      <w:r w:rsidRPr="00400BD9">
        <w:rPr>
          <w:rFonts w:ascii="Arial" w:hAnsi="Arial" w:cs="Arial"/>
          <w:i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4052E7" w:rsidRPr="00400BD9" w:rsidRDefault="004052E7" w:rsidP="004052E7">
      <w:pPr>
        <w:spacing w:before="1" w:after="7"/>
        <w:ind w:left="212"/>
        <w:rPr>
          <w:rFonts w:ascii="Arial" w:hAnsi="Arial" w:cs="Arial"/>
          <w:sz w:val="24"/>
          <w:szCs w:val="24"/>
        </w:rPr>
      </w:pPr>
      <w:r w:rsidRPr="00400BD9">
        <w:rPr>
          <w:rFonts w:ascii="Arial" w:hAnsi="Arial" w:cs="Arial"/>
          <w:sz w:val="24"/>
          <w:szCs w:val="24"/>
        </w:rPr>
        <w:t>Участники:</w:t>
      </w:r>
    </w:p>
    <w:tbl>
      <w:tblPr>
        <w:tblStyle w:val="TableNormal"/>
        <w:tblW w:w="93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7"/>
        <w:gridCol w:w="4433"/>
        <w:gridCol w:w="4524"/>
      </w:tblGrid>
      <w:tr w:rsidR="004052E7" w:rsidRPr="00400BD9" w:rsidTr="00895D9A">
        <w:trPr>
          <w:trHeight w:val="436"/>
        </w:trPr>
        <w:tc>
          <w:tcPr>
            <w:tcW w:w="377" w:type="dxa"/>
          </w:tcPr>
          <w:p w:rsidR="004052E7" w:rsidRPr="000E2EEE" w:rsidRDefault="004052E7" w:rsidP="00895D9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433" w:type="dxa"/>
          </w:tcPr>
          <w:p w:rsidR="004052E7" w:rsidRPr="00400BD9" w:rsidRDefault="004052E7" w:rsidP="00895D9A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052E7" w:rsidRPr="00400BD9" w:rsidRDefault="004052E7" w:rsidP="00895D9A">
            <w:pPr>
              <w:pStyle w:val="TableParagraph"/>
              <w:spacing w:line="217" w:lineRule="exact"/>
              <w:ind w:right="22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D9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524" w:type="dxa"/>
          </w:tcPr>
          <w:p w:rsidR="004052E7" w:rsidRPr="00400BD9" w:rsidRDefault="004052E7" w:rsidP="00895D9A">
            <w:pPr>
              <w:pStyle w:val="TableParagraph"/>
              <w:spacing w:line="223" w:lineRule="exact"/>
              <w:ind w:left="2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BD9">
              <w:rPr>
                <w:rFonts w:ascii="Arial" w:hAnsi="Arial" w:cs="Arial"/>
                <w:sz w:val="24"/>
                <w:szCs w:val="24"/>
              </w:rPr>
              <w:t>Школа,</w:t>
            </w:r>
            <w:r w:rsidRPr="00400BD9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00BD9">
              <w:rPr>
                <w:rFonts w:ascii="Arial" w:hAnsi="Arial" w:cs="Arial"/>
                <w:sz w:val="24"/>
                <w:szCs w:val="24"/>
              </w:rPr>
              <w:t>класс</w:t>
            </w:r>
          </w:p>
          <w:p w:rsidR="004052E7" w:rsidRPr="00400BD9" w:rsidRDefault="004052E7" w:rsidP="00895D9A">
            <w:pPr>
              <w:pStyle w:val="TableParagraph"/>
              <w:spacing w:line="217" w:lineRule="exact"/>
              <w:ind w:left="2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E7" w:rsidRPr="00400BD9" w:rsidTr="00895D9A">
        <w:trPr>
          <w:trHeight w:val="218"/>
        </w:trPr>
        <w:tc>
          <w:tcPr>
            <w:tcW w:w="377" w:type="dxa"/>
          </w:tcPr>
          <w:p w:rsidR="004052E7" w:rsidRPr="00400BD9" w:rsidRDefault="004052E7" w:rsidP="00895D9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00BD9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:rsidR="004052E7" w:rsidRPr="00400BD9" w:rsidRDefault="004052E7" w:rsidP="00895D9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</w:tcPr>
          <w:p w:rsidR="004052E7" w:rsidRPr="00400BD9" w:rsidRDefault="004052E7" w:rsidP="00895D9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E7" w:rsidRPr="00400BD9" w:rsidTr="00895D9A">
        <w:trPr>
          <w:trHeight w:val="218"/>
        </w:trPr>
        <w:tc>
          <w:tcPr>
            <w:tcW w:w="377" w:type="dxa"/>
          </w:tcPr>
          <w:p w:rsidR="004052E7" w:rsidRPr="00400BD9" w:rsidRDefault="004052E7" w:rsidP="00895D9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00BD9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:rsidR="004052E7" w:rsidRPr="00400BD9" w:rsidRDefault="004052E7" w:rsidP="00895D9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</w:tcPr>
          <w:p w:rsidR="004052E7" w:rsidRPr="00400BD9" w:rsidRDefault="004052E7" w:rsidP="00895D9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E7" w:rsidRPr="00400BD9" w:rsidTr="00895D9A">
        <w:trPr>
          <w:trHeight w:val="217"/>
        </w:trPr>
        <w:tc>
          <w:tcPr>
            <w:tcW w:w="377" w:type="dxa"/>
          </w:tcPr>
          <w:p w:rsidR="004052E7" w:rsidRPr="00400BD9" w:rsidRDefault="004052E7" w:rsidP="00895D9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00BD9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:rsidR="004052E7" w:rsidRPr="00400BD9" w:rsidRDefault="004052E7" w:rsidP="00895D9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</w:tcPr>
          <w:p w:rsidR="004052E7" w:rsidRPr="00400BD9" w:rsidRDefault="004052E7" w:rsidP="00895D9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2E7" w:rsidRPr="00400BD9" w:rsidRDefault="004052E7" w:rsidP="004052E7">
      <w:pPr>
        <w:rPr>
          <w:rFonts w:ascii="Arial" w:hAnsi="Arial" w:cs="Arial"/>
          <w:sz w:val="24"/>
          <w:szCs w:val="24"/>
        </w:rPr>
      </w:pPr>
    </w:p>
    <w:p w:rsidR="00A70642" w:rsidRPr="00400BD9" w:rsidRDefault="00A70642">
      <w:pPr>
        <w:rPr>
          <w:rFonts w:ascii="Arial" w:hAnsi="Arial" w:cs="Arial"/>
          <w:sz w:val="24"/>
          <w:szCs w:val="24"/>
        </w:rPr>
      </w:pPr>
    </w:p>
    <w:p w:rsidR="004052E7" w:rsidRPr="00400BD9" w:rsidRDefault="004052E7">
      <w:pPr>
        <w:rPr>
          <w:rFonts w:ascii="Arial" w:hAnsi="Arial" w:cs="Arial"/>
          <w:sz w:val="24"/>
          <w:szCs w:val="24"/>
        </w:rPr>
      </w:pPr>
    </w:p>
    <w:p w:rsidR="004052E7" w:rsidRPr="00866E2E" w:rsidRDefault="004052E7">
      <w:pPr>
        <w:rPr>
          <w:rFonts w:ascii="Arial" w:hAnsi="Arial" w:cs="Arial"/>
          <w:sz w:val="28"/>
          <w:szCs w:val="28"/>
        </w:rPr>
      </w:pPr>
    </w:p>
    <w:p w:rsidR="004052E7" w:rsidRDefault="004052E7">
      <w:pPr>
        <w:rPr>
          <w:rFonts w:ascii="Arial" w:hAnsi="Arial" w:cs="Arial"/>
          <w:sz w:val="28"/>
          <w:szCs w:val="28"/>
        </w:rPr>
      </w:pPr>
    </w:p>
    <w:p w:rsidR="00400BD9" w:rsidRDefault="00400BD9">
      <w:pPr>
        <w:rPr>
          <w:rFonts w:ascii="Arial" w:hAnsi="Arial" w:cs="Arial"/>
          <w:sz w:val="28"/>
          <w:szCs w:val="28"/>
        </w:rPr>
      </w:pPr>
    </w:p>
    <w:p w:rsidR="00400BD9" w:rsidRDefault="00400BD9">
      <w:pPr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spacing w:after="0" w:line="240" w:lineRule="auto"/>
        <w:ind w:right="694"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1C17E3" w:rsidRPr="00866E2E" w:rsidRDefault="001C17E3" w:rsidP="001C17E3">
      <w:pPr>
        <w:spacing w:after="0" w:line="240" w:lineRule="auto"/>
        <w:ind w:right="694"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 муниципальной программе «Родники» </w:t>
      </w:r>
    </w:p>
    <w:p w:rsidR="001C17E3" w:rsidRPr="00866E2E" w:rsidRDefault="001C17E3" w:rsidP="001C17E3">
      <w:pPr>
        <w:spacing w:after="0" w:line="240" w:lineRule="auto"/>
        <w:ind w:right="694" w:firstLine="567"/>
        <w:jc w:val="center"/>
        <w:rPr>
          <w:rFonts w:ascii="Arial" w:hAnsi="Arial" w:cs="Arial"/>
          <w:b/>
          <w:sz w:val="28"/>
          <w:szCs w:val="28"/>
        </w:rPr>
      </w:pPr>
    </w:p>
    <w:p w:rsidR="001C17E3" w:rsidRPr="00866E2E" w:rsidRDefault="001C17E3" w:rsidP="001C17E3">
      <w:pPr>
        <w:spacing w:after="0" w:line="240" w:lineRule="auto"/>
        <w:ind w:right="-2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 Общие положения.</w:t>
      </w:r>
    </w:p>
    <w:p w:rsidR="001C17E3" w:rsidRPr="00866E2E" w:rsidRDefault="001C17E3" w:rsidP="001C17E3">
      <w:pPr>
        <w:spacing w:after="0" w:line="240" w:lineRule="auto"/>
        <w:ind w:right="-2" w:firstLine="567"/>
        <w:jc w:val="both"/>
        <w:rPr>
          <w:rFonts w:ascii="Arial" w:hAnsi="Arial" w:cs="Arial"/>
          <w:i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Муниципальная программа «Родники» среди детско-юношеских коллективов Новоуральского городского округа (далее – Программа) реализуется в соответствии с Постановлением Главы НГО от 21.09.21г. №120 об утверждении </w:t>
      </w:r>
      <w:r w:rsidRPr="00866E2E">
        <w:rPr>
          <w:rFonts w:ascii="Arial" w:hAnsi="Arial" w:cs="Arial"/>
          <w:i/>
          <w:sz w:val="28"/>
          <w:szCs w:val="28"/>
        </w:rPr>
        <w:t>«Плана мероприятий по реализации Программы Главы Новоуральского городского округа на период до 2026 года», раздел 13 «Экология»,</w:t>
      </w:r>
      <w:r w:rsidRPr="00866E2E">
        <w:rPr>
          <w:rFonts w:ascii="Arial" w:hAnsi="Arial" w:cs="Arial"/>
          <w:sz w:val="28"/>
          <w:szCs w:val="28"/>
        </w:rPr>
        <w:t xml:space="preserve"> мероприятиями по обустройству, использованию и охране источников нецентрализованного водоснабжения на территории Свердловской области («Родники»), включенными в государственную программу Свердловской области </w:t>
      </w:r>
      <w:r w:rsidRPr="00866E2E">
        <w:rPr>
          <w:rFonts w:ascii="Arial" w:hAnsi="Arial" w:cs="Arial"/>
          <w:i/>
          <w:sz w:val="28"/>
          <w:szCs w:val="28"/>
        </w:rPr>
        <w:t xml:space="preserve">«Обеспечение рационального, безопасного природопользования и развития лесного хозяйства на территории Свердловской области до 2024 года», </w:t>
      </w:r>
      <w:r w:rsidRPr="00866E2E">
        <w:rPr>
          <w:rFonts w:ascii="Arial" w:hAnsi="Arial" w:cs="Arial"/>
          <w:sz w:val="28"/>
          <w:szCs w:val="28"/>
        </w:rPr>
        <w:t xml:space="preserve">Планом реализации мероприятий национального проекта </w:t>
      </w:r>
      <w:r w:rsidRPr="00866E2E">
        <w:rPr>
          <w:rFonts w:ascii="Arial" w:hAnsi="Arial" w:cs="Arial"/>
          <w:i/>
          <w:sz w:val="28"/>
          <w:szCs w:val="28"/>
        </w:rPr>
        <w:t>«Экология».</w:t>
      </w:r>
    </w:p>
    <w:p w:rsidR="001C17E3" w:rsidRPr="00866E2E" w:rsidRDefault="001C17E3" w:rsidP="001C17E3">
      <w:pPr>
        <w:tabs>
          <w:tab w:val="left" w:pos="180"/>
        </w:tabs>
        <w:spacing w:after="0" w:line="240" w:lineRule="auto"/>
        <w:ind w:right="694" w:firstLine="567"/>
        <w:jc w:val="both"/>
        <w:rPr>
          <w:rFonts w:ascii="Arial" w:hAnsi="Arial" w:cs="Arial"/>
          <w:b/>
          <w:sz w:val="28"/>
          <w:szCs w:val="28"/>
        </w:rPr>
      </w:pPr>
    </w:p>
    <w:p w:rsidR="001C17E3" w:rsidRPr="00643228" w:rsidRDefault="001C17E3" w:rsidP="00643228">
      <w:pPr>
        <w:tabs>
          <w:tab w:val="left" w:pos="180"/>
        </w:tabs>
        <w:spacing w:after="0" w:line="240" w:lineRule="auto"/>
        <w:ind w:right="694"/>
        <w:jc w:val="both"/>
        <w:rPr>
          <w:rFonts w:ascii="Arial" w:hAnsi="Arial" w:cs="Arial"/>
          <w:b/>
          <w:i/>
          <w:sz w:val="28"/>
          <w:szCs w:val="28"/>
        </w:rPr>
      </w:pPr>
      <w:r w:rsidRPr="00643228">
        <w:rPr>
          <w:rFonts w:ascii="Arial" w:hAnsi="Arial" w:cs="Arial"/>
          <w:b/>
          <w:i/>
          <w:sz w:val="28"/>
          <w:szCs w:val="28"/>
        </w:rPr>
        <w:t xml:space="preserve">Программа состоит из </w:t>
      </w:r>
      <w:r w:rsidR="00542F4E" w:rsidRPr="00643228">
        <w:rPr>
          <w:rFonts w:ascii="Arial" w:hAnsi="Arial" w:cs="Arial"/>
          <w:b/>
          <w:i/>
          <w:sz w:val="28"/>
          <w:szCs w:val="28"/>
        </w:rPr>
        <w:t xml:space="preserve">8 </w:t>
      </w:r>
      <w:r w:rsidRPr="00643228">
        <w:rPr>
          <w:rFonts w:ascii="Arial" w:hAnsi="Arial" w:cs="Arial"/>
          <w:b/>
          <w:i/>
          <w:sz w:val="28"/>
          <w:szCs w:val="28"/>
        </w:rPr>
        <w:t>конкурсов:</w:t>
      </w:r>
    </w:p>
    <w:tbl>
      <w:tblPr>
        <w:tblStyle w:val="af"/>
        <w:tblW w:w="9923" w:type="dxa"/>
        <w:tblInd w:w="108" w:type="dxa"/>
        <w:tblLayout w:type="fixed"/>
        <w:tblLook w:val="04A0"/>
      </w:tblPr>
      <w:tblGrid>
        <w:gridCol w:w="567"/>
        <w:gridCol w:w="7088"/>
        <w:gridCol w:w="2268"/>
      </w:tblGrid>
      <w:tr w:rsidR="001C17E3" w:rsidRPr="00542F4E" w:rsidTr="00895D9A">
        <w:tc>
          <w:tcPr>
            <w:tcW w:w="567" w:type="dxa"/>
          </w:tcPr>
          <w:p w:rsidR="001C17E3" w:rsidRPr="00542F4E" w:rsidRDefault="001C17E3" w:rsidP="00895D9A">
            <w:pPr>
              <w:ind w:right="6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F4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1C17E3" w:rsidRPr="00542F4E" w:rsidRDefault="00542F4E" w:rsidP="00895D9A">
            <w:pPr>
              <w:ind w:right="6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F4E">
              <w:rPr>
                <w:rFonts w:ascii="Arial" w:hAnsi="Arial" w:cs="Arial"/>
                <w:sz w:val="24"/>
                <w:szCs w:val="24"/>
              </w:rPr>
              <w:t xml:space="preserve">Название конкурсов </w:t>
            </w:r>
            <w:r w:rsidR="001C17E3" w:rsidRPr="00542F4E">
              <w:rPr>
                <w:rFonts w:ascii="Arial" w:hAnsi="Arial" w:cs="Arial"/>
                <w:sz w:val="24"/>
                <w:szCs w:val="24"/>
              </w:rPr>
              <w:t>программы «Родники»</w:t>
            </w:r>
          </w:p>
        </w:tc>
        <w:tc>
          <w:tcPr>
            <w:tcW w:w="2268" w:type="dxa"/>
          </w:tcPr>
          <w:p w:rsidR="001C17E3" w:rsidRPr="00542F4E" w:rsidRDefault="001C17E3" w:rsidP="00895D9A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F4E">
              <w:rPr>
                <w:rFonts w:ascii="Arial" w:hAnsi="Arial" w:cs="Arial"/>
                <w:sz w:val="24"/>
                <w:szCs w:val="24"/>
              </w:rPr>
              <w:t xml:space="preserve">Муниципальный этап 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left="34"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Природоохранная акция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«Чистый берег»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сентябрь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Конкурс социальных плакатов 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«Вода Новоуральска»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октябрь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Игровая программа </w:t>
            </w:r>
            <w:r w:rsidRPr="00866E2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«Удивительный мир волшебницы воды»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(1-2 классы)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ноябрь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Экособрание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«Родниковая правда»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Игровая программа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«Полна загадок земля Новоуральская»</w:t>
            </w:r>
            <w:r w:rsidRPr="00866E2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(3-4 классы)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Флешмоб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«Голубая лента»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март-апрель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b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Игровая программа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 xml:space="preserve">«Вода всему голова» </w:t>
            </w:r>
          </w:p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(5-6 классы)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апрель</w:t>
            </w:r>
          </w:p>
        </w:tc>
      </w:tr>
      <w:tr w:rsidR="001C17E3" w:rsidRPr="00866E2E" w:rsidTr="00895D9A">
        <w:tc>
          <w:tcPr>
            <w:tcW w:w="567" w:type="dxa"/>
          </w:tcPr>
          <w:p w:rsidR="001C17E3" w:rsidRPr="00866E2E" w:rsidRDefault="001C17E3" w:rsidP="00895D9A">
            <w:pPr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1C17E3" w:rsidRPr="00866E2E" w:rsidRDefault="001C17E3" w:rsidP="00895D9A">
            <w:pPr>
              <w:tabs>
                <w:tab w:val="left" w:pos="180"/>
                <w:tab w:val="num" w:pos="284"/>
              </w:tabs>
              <w:ind w:right="694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Интеллектуально-творческий практикум  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«Загадочный мир воды»</w:t>
            </w:r>
            <w:r w:rsidRPr="00866E2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866E2E">
              <w:rPr>
                <w:rFonts w:ascii="Arial" w:hAnsi="Arial" w:cs="Arial"/>
                <w:sz w:val="28"/>
                <w:szCs w:val="28"/>
              </w:rPr>
              <w:t>(7-8 классы)</w:t>
            </w:r>
          </w:p>
        </w:tc>
        <w:tc>
          <w:tcPr>
            <w:tcW w:w="2268" w:type="dxa"/>
          </w:tcPr>
          <w:p w:rsidR="001C17E3" w:rsidRPr="00866E2E" w:rsidRDefault="001C17E3" w:rsidP="00895D9A">
            <w:pPr>
              <w:tabs>
                <w:tab w:val="left" w:pos="180"/>
                <w:tab w:val="num" w:pos="1260"/>
              </w:tabs>
              <w:ind w:right="3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май</w:t>
            </w:r>
          </w:p>
        </w:tc>
      </w:tr>
    </w:tbl>
    <w:p w:rsidR="001C17E3" w:rsidRPr="00866E2E" w:rsidRDefault="001C17E3" w:rsidP="001C17E3">
      <w:pPr>
        <w:spacing w:after="0" w:line="240" w:lineRule="auto"/>
        <w:ind w:right="694"/>
        <w:jc w:val="both"/>
        <w:rPr>
          <w:rFonts w:ascii="Arial" w:hAnsi="Arial" w:cs="Arial"/>
          <w:b/>
          <w:sz w:val="28"/>
          <w:szCs w:val="28"/>
        </w:rPr>
      </w:pPr>
    </w:p>
    <w:p w:rsidR="001C17E3" w:rsidRPr="00866E2E" w:rsidRDefault="001C17E3" w:rsidP="001C17E3">
      <w:pPr>
        <w:spacing w:after="0" w:line="240" w:lineRule="auto"/>
        <w:ind w:right="-2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 Цели:</w:t>
      </w:r>
    </w:p>
    <w:p w:rsidR="001C17E3" w:rsidRPr="00866E2E" w:rsidRDefault="001C17E3" w:rsidP="00B82DD4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Содействовать развитию краеведческой и эколого-просветительской работы среди подрастающего поколения, повысить уровень патриотического воспитания и вклад молодежи в дело охраны окружающей природной среды Свердловской области.</w:t>
      </w:r>
    </w:p>
    <w:p w:rsidR="001C17E3" w:rsidRDefault="001C17E3" w:rsidP="00B82DD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Привлечь к участию в реализации муниципальной программы «Родники» максимальное количество молодежи НГО, постоянно поддерживать чистоту и порядок в санитарно-защитных зонах обустроенных источников нецентрализованного питьевого </w:t>
      </w:r>
      <w:r w:rsidRPr="00866E2E">
        <w:rPr>
          <w:rFonts w:ascii="Arial" w:hAnsi="Arial" w:cs="Arial"/>
          <w:sz w:val="28"/>
          <w:szCs w:val="28"/>
        </w:rPr>
        <w:lastRenderedPageBreak/>
        <w:t xml:space="preserve">водоснабжения: родников, колодцев, скважин в радиусе не менее </w:t>
      </w:r>
      <w:smartTag w:uri="urn:schemas-microsoft-com:office:smarttags" w:element="metricconverter">
        <w:smartTagPr>
          <w:attr w:name="ProductID" w:val="100 метров"/>
        </w:smartTagPr>
        <w:r w:rsidRPr="00866E2E">
          <w:rPr>
            <w:rFonts w:ascii="Arial" w:hAnsi="Arial" w:cs="Arial"/>
            <w:sz w:val="28"/>
            <w:szCs w:val="28"/>
          </w:rPr>
          <w:t>100 метров</w:t>
        </w:r>
      </w:smartTag>
      <w:r w:rsidRPr="00866E2E">
        <w:rPr>
          <w:rFonts w:ascii="Arial" w:hAnsi="Arial" w:cs="Arial"/>
          <w:sz w:val="28"/>
          <w:szCs w:val="28"/>
        </w:rPr>
        <w:t>.</w:t>
      </w:r>
    </w:p>
    <w:p w:rsidR="00400BD9" w:rsidRPr="00866E2E" w:rsidRDefault="00400BD9" w:rsidP="00400BD9">
      <w:pPr>
        <w:tabs>
          <w:tab w:val="left" w:pos="426"/>
        </w:tabs>
        <w:spacing w:after="0" w:line="240" w:lineRule="auto"/>
        <w:ind w:left="567" w:right="-2"/>
        <w:jc w:val="both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tabs>
          <w:tab w:val="left" w:pos="180"/>
        </w:tabs>
        <w:spacing w:after="0" w:line="240" w:lineRule="auto"/>
        <w:ind w:right="-2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Участники Конкурса.</w:t>
      </w:r>
    </w:p>
    <w:p w:rsidR="001C17E3" w:rsidRPr="00866E2E" w:rsidRDefault="001C17E3" w:rsidP="001C17E3">
      <w:pPr>
        <w:tabs>
          <w:tab w:val="left" w:pos="180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 участию в Программе приглашаются детско-юношеские коллективы НГО независимо от ведомственной принадлежности, а именно:</w:t>
      </w:r>
    </w:p>
    <w:p w:rsidR="001C17E3" w:rsidRPr="00866E2E" w:rsidRDefault="001C17E3" w:rsidP="00B82DD4">
      <w:pPr>
        <w:numPr>
          <w:ilvl w:val="0"/>
          <w:numId w:val="24"/>
        </w:numPr>
        <w:tabs>
          <w:tab w:val="clear" w:pos="1260"/>
          <w:tab w:val="left" w:pos="426"/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образовательные учреждения (школы, образовательные учреждения для детей с ограниченными возможностями здоровья, учреждения дополнительного образования);</w:t>
      </w:r>
    </w:p>
    <w:p w:rsidR="001C17E3" w:rsidRPr="00866E2E" w:rsidRDefault="001C17E3" w:rsidP="00B82DD4">
      <w:pPr>
        <w:numPr>
          <w:ilvl w:val="0"/>
          <w:numId w:val="24"/>
        </w:numPr>
        <w:tabs>
          <w:tab w:val="clear" w:pos="1260"/>
          <w:tab w:val="left" w:pos="426"/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учреждения государственного воспитания для детей-сирот и детей, оставшихся без попечения родителей (детские дома, школы-интернаты);</w:t>
      </w:r>
    </w:p>
    <w:p w:rsidR="001C17E3" w:rsidRPr="00866E2E" w:rsidRDefault="001C17E3" w:rsidP="00B82DD4">
      <w:pPr>
        <w:numPr>
          <w:ilvl w:val="0"/>
          <w:numId w:val="24"/>
        </w:numPr>
        <w:tabs>
          <w:tab w:val="clear" w:pos="1260"/>
          <w:tab w:val="left" w:pos="426"/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учреждения социального обслуживания семьи и детей;</w:t>
      </w:r>
    </w:p>
    <w:p w:rsidR="001C17E3" w:rsidRDefault="001C17E3" w:rsidP="00B82DD4">
      <w:pPr>
        <w:numPr>
          <w:ilvl w:val="0"/>
          <w:numId w:val="24"/>
        </w:numPr>
        <w:tabs>
          <w:tab w:val="clear" w:pos="1260"/>
          <w:tab w:val="left" w:pos="426"/>
          <w:tab w:val="left" w:pos="709"/>
          <w:tab w:val="left" w:pos="851"/>
        </w:tabs>
        <w:spacing w:after="0" w:line="240" w:lineRule="auto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общественные детско-юношеские коллективы (учебные объединения - кружки, клубы; временные объединения – экспедиционные экологические отряды, трудовые отряды), существующие при образовательных учреждениях.</w:t>
      </w:r>
    </w:p>
    <w:p w:rsidR="00400BD9" w:rsidRPr="00866E2E" w:rsidRDefault="00400BD9" w:rsidP="00400BD9">
      <w:pPr>
        <w:tabs>
          <w:tab w:val="left" w:pos="426"/>
          <w:tab w:val="left" w:pos="709"/>
          <w:tab w:val="left" w:pos="851"/>
        </w:tabs>
        <w:spacing w:after="0" w:line="240" w:lineRule="auto"/>
        <w:ind w:left="567" w:right="-2"/>
        <w:jc w:val="both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tabs>
          <w:tab w:val="left" w:pos="284"/>
          <w:tab w:val="left" w:pos="426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Конкурсы муниципальной программы «Родники»: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1C17E3" w:rsidRPr="00866E2E" w:rsidRDefault="001C17E3" w:rsidP="001C17E3">
      <w:pPr>
        <w:tabs>
          <w:tab w:val="left" w:pos="284"/>
          <w:tab w:val="left" w:pos="426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Конкурсы Программы проходит в два этапа: </w:t>
      </w:r>
    </w:p>
    <w:p w:rsidR="001C17E3" w:rsidRPr="00866E2E" w:rsidRDefault="001C17E3" w:rsidP="001C17E3">
      <w:pPr>
        <w:tabs>
          <w:tab w:val="left" w:pos="284"/>
          <w:tab w:val="left" w:pos="426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 этап – на уровне ОУ;</w:t>
      </w: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 этап– муниципальный;</w:t>
      </w: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sz w:val="28"/>
          <w:szCs w:val="28"/>
        </w:rPr>
        <w:t xml:space="preserve"> этап– окружной;</w:t>
      </w:r>
    </w:p>
    <w:p w:rsidR="001C17E3" w:rsidRDefault="001C17E3" w:rsidP="001C17E3">
      <w:pPr>
        <w:tabs>
          <w:tab w:val="left" w:pos="180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IV</w:t>
      </w:r>
      <w:r w:rsidRPr="00866E2E">
        <w:rPr>
          <w:rFonts w:ascii="Arial" w:hAnsi="Arial" w:cs="Arial"/>
          <w:sz w:val="28"/>
          <w:szCs w:val="28"/>
        </w:rPr>
        <w:t xml:space="preserve"> этап–областной.</w:t>
      </w:r>
    </w:p>
    <w:p w:rsidR="00400BD9" w:rsidRPr="00866E2E" w:rsidRDefault="00400BD9" w:rsidP="001C17E3">
      <w:pPr>
        <w:tabs>
          <w:tab w:val="left" w:pos="180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Порядок предоставления материалов на конкурсы Программы.</w:t>
      </w:r>
    </w:p>
    <w:p w:rsidR="001C17E3" w:rsidRPr="00866E2E" w:rsidRDefault="001C17E3" w:rsidP="001C17E3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  <w:u w:val="single"/>
        </w:rPr>
        <w:t xml:space="preserve">Точная дата подачи заявок и проведения каждого конкурса Программы будет указана в информационном письме, на сайте </w:t>
      </w:r>
      <w:hyperlink r:id="rId25" w:history="1"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www</w:t>
        </w:r>
        <w:r w:rsidRPr="00866E2E">
          <w:rPr>
            <w:rStyle w:val="af0"/>
            <w:rFonts w:ascii="Arial" w:hAnsi="Arial" w:cs="Arial"/>
            <w:sz w:val="28"/>
            <w:szCs w:val="28"/>
          </w:rPr>
          <w:t>.с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vr</w:t>
        </w:r>
        <w:r w:rsidRPr="00866E2E">
          <w:rPr>
            <w:rStyle w:val="af0"/>
            <w:rFonts w:ascii="Arial" w:hAnsi="Arial" w:cs="Arial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nu</w:t>
        </w:r>
        <w:r w:rsidRPr="00866E2E">
          <w:rPr>
            <w:rStyle w:val="af0"/>
            <w:rFonts w:ascii="Arial" w:hAnsi="Arial" w:cs="Arial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ru</w:t>
        </w:r>
      </w:hyperlink>
      <w:r w:rsidRPr="00866E2E">
        <w:rPr>
          <w:rFonts w:ascii="Arial" w:hAnsi="Arial" w:cs="Arial"/>
          <w:sz w:val="28"/>
          <w:szCs w:val="28"/>
        </w:rPr>
        <w:t xml:space="preserve"> (</w:t>
      </w:r>
      <w:r w:rsidRPr="00866E2E">
        <w:rPr>
          <w:rFonts w:ascii="Arial" w:hAnsi="Arial" w:cs="Arial"/>
          <w:i/>
          <w:sz w:val="28"/>
          <w:szCs w:val="28"/>
          <w:u w:val="single"/>
        </w:rPr>
        <w:t xml:space="preserve">«Экофорум» - «Информационные письма»), в плане работы  УМЦРО. </w:t>
      </w:r>
    </w:p>
    <w:p w:rsidR="001C17E3" w:rsidRPr="00866E2E" w:rsidRDefault="001C17E3" w:rsidP="001C17E3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66E2E">
        <w:rPr>
          <w:rFonts w:ascii="Arial" w:hAnsi="Arial" w:cs="Arial"/>
          <w:i/>
          <w:sz w:val="28"/>
          <w:szCs w:val="28"/>
          <w:u w:val="single"/>
        </w:rPr>
        <w:t>Контактный телефон: 3-97-56 -  Бызова Светлана Николаевна</w:t>
      </w:r>
    </w:p>
    <w:p w:rsidR="001C17E3" w:rsidRDefault="001C17E3" w:rsidP="001C17E3">
      <w:pPr>
        <w:tabs>
          <w:tab w:val="left" w:pos="6420"/>
          <w:tab w:val="left" w:pos="9921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i/>
          <w:sz w:val="28"/>
          <w:szCs w:val="28"/>
        </w:rPr>
      </w:pPr>
      <w:r w:rsidRPr="00866E2E">
        <w:rPr>
          <w:rFonts w:ascii="Arial" w:eastAsia="Times New Roman" w:hAnsi="Arial" w:cs="Arial"/>
          <w:i/>
          <w:sz w:val="28"/>
          <w:szCs w:val="28"/>
        </w:rPr>
        <w:t xml:space="preserve">К каждой работе прилагается заполненный </w:t>
      </w:r>
      <w:r w:rsidRPr="00866E2E">
        <w:rPr>
          <w:rFonts w:ascii="Arial" w:eastAsia="Times New Roman" w:hAnsi="Arial" w:cs="Arial"/>
          <w:b/>
          <w:i/>
          <w:sz w:val="28"/>
          <w:szCs w:val="28"/>
        </w:rPr>
        <w:t>лист согласия субъекта</w:t>
      </w:r>
      <w:r w:rsidRPr="00866E2E">
        <w:rPr>
          <w:rFonts w:ascii="Arial" w:eastAsia="Times New Roman" w:hAnsi="Arial" w:cs="Arial"/>
          <w:i/>
          <w:sz w:val="28"/>
          <w:szCs w:val="28"/>
        </w:rPr>
        <w:t xml:space="preserve"> или его представителя на использование или обработку  персональных данных участника конкурса (Приложение 2).</w:t>
      </w:r>
    </w:p>
    <w:p w:rsidR="00400BD9" w:rsidRPr="00866E2E" w:rsidRDefault="00400BD9" w:rsidP="001C17E3">
      <w:pPr>
        <w:tabs>
          <w:tab w:val="left" w:pos="6420"/>
          <w:tab w:val="left" w:pos="9921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i/>
          <w:sz w:val="28"/>
          <w:szCs w:val="28"/>
        </w:rPr>
      </w:pPr>
    </w:p>
    <w:p w:rsidR="001C17E3" w:rsidRPr="00866E2E" w:rsidRDefault="001C17E3" w:rsidP="001C17E3">
      <w:pPr>
        <w:tabs>
          <w:tab w:val="left" w:pos="567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6. Содержание конкурсов программы </w:t>
      </w:r>
      <w:r w:rsidRPr="00866E2E">
        <w:rPr>
          <w:rFonts w:ascii="Arial" w:hAnsi="Arial" w:cs="Arial"/>
          <w:sz w:val="28"/>
          <w:szCs w:val="28"/>
        </w:rPr>
        <w:t>(требования к работам)</w:t>
      </w: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6.1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i/>
          <w:sz w:val="28"/>
          <w:szCs w:val="28"/>
        </w:rPr>
        <w:t>Природоохранная акция «Чистый берег»</w:t>
      </w:r>
    </w:p>
    <w:p w:rsidR="001C17E3" w:rsidRPr="00866E2E" w:rsidRDefault="001C17E3" w:rsidP="001C17E3">
      <w:pPr>
        <w:tabs>
          <w:tab w:val="left" w:pos="180"/>
          <w:tab w:val="left" w:pos="284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Акция проводится в </w:t>
      </w:r>
      <w:r w:rsidRPr="00866E2E">
        <w:rPr>
          <w:rFonts w:ascii="Arial" w:hAnsi="Arial" w:cs="Arial"/>
          <w:b/>
          <w:sz w:val="28"/>
          <w:szCs w:val="28"/>
        </w:rPr>
        <w:t>сентябре 2022г</w:t>
      </w:r>
      <w:r w:rsidRPr="00866E2E">
        <w:rPr>
          <w:rFonts w:ascii="Arial" w:hAnsi="Arial" w:cs="Arial"/>
          <w:sz w:val="28"/>
          <w:szCs w:val="28"/>
        </w:rPr>
        <w:t>. под руководством МАУ ДО «ЦВР» на акватории водного объекта города, место и дата указывается в информационном письме</w:t>
      </w:r>
      <w:r w:rsidRPr="00866E2E">
        <w:rPr>
          <w:rFonts w:ascii="Arial" w:hAnsi="Arial" w:cs="Arial"/>
          <w:i/>
          <w:sz w:val="28"/>
          <w:szCs w:val="28"/>
        </w:rPr>
        <w:t>.</w:t>
      </w:r>
    </w:p>
    <w:p w:rsidR="001C17E3" w:rsidRPr="00866E2E" w:rsidRDefault="001C17E3" w:rsidP="001C17E3">
      <w:pPr>
        <w:tabs>
          <w:tab w:val="left" w:pos="180"/>
          <w:tab w:val="left" w:pos="284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Заявки на участие принимаются до </w:t>
      </w:r>
      <w:r w:rsidRPr="00866E2E">
        <w:rPr>
          <w:rFonts w:ascii="Arial" w:hAnsi="Arial" w:cs="Arial"/>
          <w:b/>
          <w:sz w:val="28"/>
          <w:szCs w:val="28"/>
        </w:rPr>
        <w:t>09.09.2022г</w:t>
      </w:r>
      <w:r w:rsidRPr="00866E2E">
        <w:rPr>
          <w:rFonts w:ascii="Arial" w:hAnsi="Arial" w:cs="Arial"/>
          <w:sz w:val="28"/>
          <w:szCs w:val="28"/>
        </w:rPr>
        <w:t xml:space="preserve">. на электронный адрес </w:t>
      </w:r>
      <w:hyperlink r:id="rId26" w:history="1"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ru</w:t>
        </w:r>
      </w:hyperlink>
      <w:r w:rsidRPr="00866E2E">
        <w:rPr>
          <w:rFonts w:ascii="Arial" w:hAnsi="Arial" w:cs="Arial"/>
          <w:i/>
          <w:sz w:val="28"/>
          <w:szCs w:val="28"/>
          <w:u w:val="single"/>
        </w:rPr>
        <w:t>, по тел. 3-97-56</w:t>
      </w:r>
    </w:p>
    <w:p w:rsidR="001C17E3" w:rsidRPr="00866E2E" w:rsidRDefault="001C17E3" w:rsidP="001C17E3">
      <w:pPr>
        <w:tabs>
          <w:tab w:val="left" w:pos="180"/>
          <w:tab w:val="left" w:pos="284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ОУ направляет группу школьников под руководством педагога, количество групп не ограничено. Обучающиеся должны быть проинструктированы по технике безопасности, правилам поведения в лесопарковой зоне, обеспечены перчатками, мешками для сбора мусора и  одеты в соответствии с погодой. МАУ ДО «ЦВР» обеспечивает вывоз мусора.</w:t>
      </w:r>
    </w:p>
    <w:p w:rsidR="001C17E3" w:rsidRPr="00866E2E" w:rsidRDefault="001C17E3" w:rsidP="001C17E3">
      <w:pPr>
        <w:tabs>
          <w:tab w:val="left" w:pos="180"/>
          <w:tab w:val="left" w:pos="284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При подведении итогов конкурса учитывается массовость, организованность, активность команд и количество собранного мусора.</w:t>
      </w:r>
    </w:p>
    <w:p w:rsidR="001C17E3" w:rsidRPr="00866E2E" w:rsidRDefault="001C17E3" w:rsidP="001C17E3">
      <w:pPr>
        <w:tabs>
          <w:tab w:val="left" w:pos="180"/>
          <w:tab w:val="left" w:pos="284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6.2  Конкурс социальных плакатов  «Вода Новоуральска»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Сроки проведения - октябрь 2022 года</w:t>
      </w:r>
      <w:r w:rsidRPr="00866E2E">
        <w:rPr>
          <w:rFonts w:ascii="Arial" w:hAnsi="Arial" w:cs="Arial"/>
          <w:b/>
          <w:sz w:val="28"/>
          <w:szCs w:val="28"/>
        </w:rPr>
        <w:t>.</w:t>
      </w:r>
    </w:p>
    <w:p w:rsidR="001C17E3" w:rsidRPr="00866E2E" w:rsidRDefault="001C17E3" w:rsidP="001C17E3">
      <w:pPr>
        <w:pStyle w:val="ab"/>
        <w:tabs>
          <w:tab w:val="left" w:pos="180"/>
          <w:tab w:val="left" w:pos="9921"/>
        </w:tabs>
        <w:ind w:left="0"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Конкурсе допускается индивидуальное и групповое (не более 5 человек) участие.</w:t>
      </w: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Конкурсная работа принимается в виде цветной сканированной копии ручного авторского рисунка по тематике конкурса, сохраненной в установленном формате или может представлять собой электронную иллюстрацию, выполненную в офисном или графическом приложении на выбор участника, и сохраненную в установленном формате.</w:t>
      </w: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Плакаты могут быть выполнены в различных техниках рисования (карандаш, художественная пастель, акварель, гуашь и др.), в том числе выполненные с помощью графических редакторов (Corel Draw, Adode Photoshop, Adobe Illustrator, FreeHand и др.). Объем готового файла: не более 3 Мб. Допустимые форматы файла конкурсной работы: JPEG, PNG,CDR.</w:t>
      </w: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Агитационный плакат должен призывать к экономии воды и охране водных ресурсов нашего любимого города.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Заявка (Приложение №1) и конкурсная работа принимаются в электронном виде </w:t>
      </w:r>
      <w:r w:rsidRPr="00866E2E">
        <w:rPr>
          <w:rFonts w:ascii="Arial" w:hAnsi="Arial" w:cs="Arial"/>
          <w:b/>
          <w:sz w:val="28"/>
          <w:szCs w:val="28"/>
        </w:rPr>
        <w:t>до 17.10.2022г.</w:t>
      </w:r>
      <w:r w:rsidRPr="00866E2E">
        <w:rPr>
          <w:rFonts w:ascii="Arial" w:hAnsi="Arial" w:cs="Arial"/>
          <w:sz w:val="28"/>
          <w:szCs w:val="28"/>
        </w:rPr>
        <w:t xml:space="preserve"> на электронный адрес </w:t>
      </w:r>
      <w:hyperlink r:id="rId27" w:history="1"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ru</w:t>
        </w:r>
      </w:hyperlink>
      <w:r w:rsidRPr="00866E2E">
        <w:rPr>
          <w:rStyle w:val="af0"/>
          <w:rFonts w:ascii="Arial" w:hAnsi="Arial" w:cs="Arial"/>
          <w:b/>
          <w:bCs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 xml:space="preserve">для дальнейшего размещения на сайте www.сvr-nu.ru. 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Судейская коллегия определяет победителей и призеров по 2 номинациям: «Очное судейство, «Интернет-голосование». 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В период с 24 октября по 30 октября 2022 года </w:t>
      </w:r>
      <w:r w:rsidRPr="00866E2E">
        <w:rPr>
          <w:rFonts w:ascii="Arial" w:hAnsi="Arial" w:cs="Arial"/>
          <w:sz w:val="28"/>
          <w:szCs w:val="28"/>
        </w:rPr>
        <w:t xml:space="preserve">среди участников в номинации «Интернет-голосование» определяются победители и призеры посредством интернет голосования на сайте www.сvr-nu.ru. 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Критерии оценки конкурсных материалов: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соответствие работы тематике конкурса;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оригинальность (новаторские решения), позитивность;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актуальность;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-наличие в конкурсной работе эмоциональной окраски, носителями которой являются цвет, свет, шрифт, рисунок, графические элементы и т.п.;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идейность (раскрывается идея, понятен смысл).</w:t>
      </w:r>
    </w:p>
    <w:p w:rsidR="00400BD9" w:rsidRDefault="00400BD9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sz w:val="28"/>
          <w:szCs w:val="28"/>
        </w:rPr>
      </w:pPr>
    </w:p>
    <w:p w:rsidR="001C17E3" w:rsidRPr="00400BD9" w:rsidRDefault="001C17E3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sz w:val="24"/>
          <w:szCs w:val="24"/>
        </w:rPr>
      </w:pPr>
      <w:r w:rsidRPr="00400BD9">
        <w:rPr>
          <w:rFonts w:ascii="Arial" w:hAnsi="Arial" w:cs="Arial"/>
          <w:sz w:val="24"/>
          <w:szCs w:val="24"/>
        </w:rPr>
        <w:t>Приложение 1</w:t>
      </w:r>
    </w:p>
    <w:p w:rsidR="001C17E3" w:rsidRPr="00400BD9" w:rsidRDefault="001C17E3" w:rsidP="001C17E3">
      <w:pPr>
        <w:pStyle w:val="Textbody"/>
        <w:spacing w:after="0" w:line="264" w:lineRule="atLeast"/>
        <w:ind w:left="567" w:right="-2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>Заявка</w:t>
      </w:r>
    </w:p>
    <w:p w:rsidR="001C17E3" w:rsidRPr="00400BD9" w:rsidRDefault="001C17E3" w:rsidP="00400BD9">
      <w:pPr>
        <w:pStyle w:val="Textbody"/>
        <w:spacing w:after="0" w:line="264" w:lineRule="atLeast"/>
        <w:ind w:left="567" w:right="-2"/>
        <w:jc w:val="center"/>
        <w:rPr>
          <w:rFonts w:ascii="Arial" w:hAnsi="Arial" w:cs="Arial"/>
          <w:color w:val="000000"/>
        </w:rPr>
      </w:pPr>
      <w:r w:rsidRPr="00400BD9">
        <w:rPr>
          <w:rFonts w:ascii="Arial" w:hAnsi="Arial" w:cs="Arial"/>
        </w:rPr>
        <w:t xml:space="preserve">на участие в муниципальном </w:t>
      </w:r>
      <w:r w:rsidRPr="00400BD9">
        <w:rPr>
          <w:rFonts w:ascii="Arial" w:hAnsi="Arial" w:cs="Arial"/>
          <w:color w:val="000000"/>
        </w:rPr>
        <w:t>экологическом конкурсе социальных плакатов  «Вода Новоуральска»</w:t>
      </w:r>
    </w:p>
    <w:tbl>
      <w:tblPr>
        <w:tblW w:w="968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1995"/>
        <w:gridCol w:w="996"/>
        <w:gridCol w:w="1635"/>
        <w:gridCol w:w="2730"/>
        <w:gridCol w:w="1875"/>
      </w:tblGrid>
      <w:tr w:rsidR="001C17E3" w:rsidRPr="00400BD9" w:rsidTr="00895D9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ind w:right="-2"/>
              <w:jc w:val="right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№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Ф.И. участника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840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ОУ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Класс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ФИО руководителя,</w:t>
            </w:r>
          </w:p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  <w:lang w:val="en-US"/>
              </w:rPr>
              <w:t>e</w:t>
            </w:r>
            <w:r w:rsidRPr="00400BD9">
              <w:rPr>
                <w:rFonts w:ascii="Arial" w:hAnsi="Arial" w:cs="Arial"/>
              </w:rPr>
              <w:t xml:space="preserve">- </w:t>
            </w:r>
            <w:r w:rsidRPr="00400BD9">
              <w:rPr>
                <w:rFonts w:ascii="Arial" w:hAnsi="Arial" w:cs="Arial"/>
                <w:lang w:val="en-US"/>
              </w:rPr>
              <w:t>mail</w:t>
            </w:r>
            <w:r w:rsidRPr="00400BD9">
              <w:rPr>
                <w:rFonts w:ascii="Arial" w:hAnsi="Arial" w:cs="Arial"/>
              </w:rPr>
              <w:t xml:space="preserve"> руководителя</w:t>
            </w:r>
          </w:p>
        </w:tc>
      </w:tr>
      <w:tr w:rsidR="001C17E3" w:rsidRPr="00400BD9" w:rsidTr="00895D9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6.3</w:t>
      </w:r>
      <w:r w:rsidRPr="00866E2E">
        <w:rPr>
          <w:rFonts w:ascii="Arial" w:hAnsi="Arial" w:cs="Arial"/>
          <w:sz w:val="28"/>
          <w:szCs w:val="28"/>
        </w:rPr>
        <w:t xml:space="preserve">  </w:t>
      </w:r>
      <w:r w:rsidRPr="00866E2E">
        <w:rPr>
          <w:rFonts w:ascii="Arial" w:hAnsi="Arial" w:cs="Arial"/>
          <w:b/>
          <w:i/>
          <w:sz w:val="28"/>
          <w:szCs w:val="28"/>
        </w:rPr>
        <w:t>Игровая программа «Удивительный мир волшебницы воды» (1-2 классы)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Сроки проведения - </w:t>
      </w:r>
      <w:r w:rsidRPr="00866E2E">
        <w:rPr>
          <w:rFonts w:ascii="Arial" w:hAnsi="Arial" w:cs="Arial"/>
          <w:b/>
          <w:sz w:val="28"/>
          <w:szCs w:val="28"/>
        </w:rPr>
        <w:t>ноябрь 2022г.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 В игре участвует команда из 5 человек (</w:t>
      </w:r>
      <w:r w:rsidRPr="00866E2E">
        <w:rPr>
          <w:rFonts w:ascii="Arial" w:hAnsi="Arial" w:cs="Arial"/>
          <w:sz w:val="28"/>
          <w:szCs w:val="28"/>
          <w:shd w:val="clear" w:color="auto" w:fill="FFFFFF"/>
        </w:rPr>
        <w:t>1-2 классы</w:t>
      </w:r>
      <w:r w:rsidRPr="00866E2E">
        <w:rPr>
          <w:rFonts w:ascii="Arial" w:hAnsi="Arial" w:cs="Arial"/>
          <w:i w:val="0"/>
          <w:sz w:val="28"/>
          <w:szCs w:val="28"/>
        </w:rPr>
        <w:t xml:space="preserve">). Игра построена на основе вопросов, творческих, практических заданий, соответствующих возрасту учащихся. 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Заявка (Приложение №1) принимаются в электронном виде </w:t>
      </w:r>
      <w:r w:rsidRPr="00866E2E">
        <w:rPr>
          <w:rFonts w:ascii="Arial" w:hAnsi="Arial" w:cs="Arial"/>
          <w:b/>
          <w:i w:val="0"/>
          <w:sz w:val="28"/>
          <w:szCs w:val="28"/>
        </w:rPr>
        <w:t>до 07.11.2022г.</w:t>
      </w:r>
      <w:r w:rsidRPr="00866E2E">
        <w:rPr>
          <w:rFonts w:ascii="Arial" w:hAnsi="Arial" w:cs="Arial"/>
          <w:i w:val="0"/>
          <w:sz w:val="28"/>
          <w:szCs w:val="28"/>
        </w:rPr>
        <w:t xml:space="preserve"> на электронный адрес </w:t>
      </w:r>
      <w:hyperlink r:id="rId28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Дата и условия проведения мероприятия будут сообщены руководителям заявившихся команд</w:t>
      </w:r>
      <w:r w:rsidRPr="00866E2E">
        <w:rPr>
          <w:rFonts w:ascii="Arial" w:hAnsi="Arial" w:cs="Arial"/>
          <w:sz w:val="28"/>
          <w:szCs w:val="28"/>
        </w:rPr>
        <w:t xml:space="preserve">  </w:t>
      </w:r>
      <w:r w:rsidRPr="00866E2E">
        <w:rPr>
          <w:rFonts w:ascii="Arial" w:hAnsi="Arial" w:cs="Arial"/>
          <w:i w:val="0"/>
          <w:sz w:val="28"/>
          <w:szCs w:val="28"/>
        </w:rPr>
        <w:t>на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e- mail руководителя.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Тематика игры: вода – как объект исследования, водные объекты родного края. </w:t>
      </w:r>
    </w:p>
    <w:p w:rsidR="001C17E3" w:rsidRPr="00866E2E" w:rsidRDefault="001C17E3" w:rsidP="001C17E3">
      <w:pPr>
        <w:pStyle w:val="a3"/>
        <w:tabs>
          <w:tab w:val="left" w:pos="540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Система оценивания результатов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Игра командная, в ходе которой команда набирает баллы, сумма баллов определяет место команды и идет в общий зачет.</w:t>
      </w:r>
    </w:p>
    <w:p w:rsidR="00400BD9" w:rsidRDefault="001C17E3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 xml:space="preserve">     </w:t>
      </w:r>
    </w:p>
    <w:p w:rsidR="00400BD9" w:rsidRDefault="00400BD9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b/>
          <w:i/>
          <w:sz w:val="28"/>
          <w:szCs w:val="28"/>
        </w:rPr>
      </w:pPr>
    </w:p>
    <w:p w:rsidR="001C17E3" w:rsidRPr="00400BD9" w:rsidRDefault="00400BD9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right"/>
        <w:rPr>
          <w:rFonts w:ascii="Arial" w:hAnsi="Arial" w:cs="Arial"/>
          <w:sz w:val="24"/>
          <w:szCs w:val="24"/>
        </w:rPr>
      </w:pPr>
      <w:r w:rsidRPr="00400BD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1C17E3" w:rsidRPr="00400BD9" w:rsidRDefault="001C17E3" w:rsidP="001C17E3">
      <w:pPr>
        <w:pStyle w:val="Textbody"/>
        <w:spacing w:after="0" w:line="264" w:lineRule="atLeast"/>
        <w:ind w:left="567" w:right="694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>Заявка</w:t>
      </w:r>
    </w:p>
    <w:p w:rsidR="001C17E3" w:rsidRPr="00400BD9" w:rsidRDefault="001C17E3" w:rsidP="001C17E3">
      <w:pPr>
        <w:pStyle w:val="Textbody"/>
        <w:spacing w:after="0" w:line="264" w:lineRule="atLeast"/>
        <w:ind w:left="567" w:right="694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 xml:space="preserve">на участие в игровой программе «Удивительный мир волшебницы воды» </w:t>
      </w:r>
    </w:p>
    <w:tbl>
      <w:tblPr>
        <w:tblW w:w="10099" w:type="dxa"/>
        <w:tblInd w:w="-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409"/>
        <w:gridCol w:w="996"/>
        <w:gridCol w:w="1635"/>
        <w:gridCol w:w="2730"/>
        <w:gridCol w:w="1875"/>
      </w:tblGrid>
      <w:tr w:rsidR="001C17E3" w:rsidRPr="00400BD9" w:rsidTr="00895D9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ind w:right="694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Ф.И. участника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5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ОУ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Класс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 xml:space="preserve">ФИО руководителя, </w:t>
            </w:r>
          </w:p>
          <w:p w:rsidR="001C17E3" w:rsidRPr="00400BD9" w:rsidRDefault="001C17E3" w:rsidP="00895D9A">
            <w:pPr>
              <w:pStyle w:val="TableContents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  <w:lang w:val="en-US"/>
              </w:rPr>
              <w:t>e</w:t>
            </w:r>
            <w:r w:rsidRPr="00400BD9">
              <w:rPr>
                <w:rFonts w:ascii="Arial" w:hAnsi="Arial" w:cs="Arial"/>
              </w:rPr>
              <w:t xml:space="preserve">- </w:t>
            </w:r>
            <w:r w:rsidRPr="00400BD9">
              <w:rPr>
                <w:rFonts w:ascii="Arial" w:hAnsi="Arial" w:cs="Arial"/>
                <w:lang w:val="en-US"/>
              </w:rPr>
              <w:t>mail</w:t>
            </w:r>
            <w:r w:rsidRPr="00400BD9">
              <w:rPr>
                <w:rFonts w:ascii="Arial" w:hAnsi="Arial" w:cs="Arial"/>
              </w:rPr>
              <w:t xml:space="preserve"> руководителя</w:t>
            </w:r>
          </w:p>
        </w:tc>
      </w:tr>
      <w:tr w:rsidR="001C17E3" w:rsidRPr="00400BD9" w:rsidTr="00895D9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ind w:right="694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694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694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694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694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694"/>
              <w:jc w:val="both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694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ab/>
      </w:r>
    </w:p>
    <w:p w:rsidR="001C17E3" w:rsidRPr="00866E2E" w:rsidRDefault="001C17E3" w:rsidP="001C17E3">
      <w:pPr>
        <w:tabs>
          <w:tab w:val="left" w:pos="284"/>
        </w:tabs>
        <w:spacing w:after="0" w:line="240" w:lineRule="auto"/>
        <w:ind w:right="-2" w:firstLine="567"/>
        <w:jc w:val="both"/>
        <w:rPr>
          <w:rFonts w:ascii="Arial" w:hAnsi="Arial" w:cs="Arial"/>
          <w:snapToGrid w:val="0"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6.4  Экособрание «Родниковая правда»</w:t>
      </w:r>
    </w:p>
    <w:p w:rsidR="001C17E3" w:rsidRPr="00866E2E" w:rsidRDefault="001C17E3" w:rsidP="001C17E3">
      <w:pPr>
        <w:tabs>
          <w:tab w:val="num" w:pos="0"/>
          <w:tab w:val="num" w:pos="284"/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Предлагается представить презентацию о деятельности своего учреждения, детско-юношеского формирования в муниципальной программе «Родники». </w:t>
      </w:r>
    </w:p>
    <w:p w:rsidR="001C17E3" w:rsidRPr="00866E2E" w:rsidRDefault="001C17E3" w:rsidP="001C17E3">
      <w:pPr>
        <w:tabs>
          <w:tab w:val="num" w:pos="0"/>
          <w:tab w:val="num" w:pos="284"/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Для участия в конкурсе принимаются ролики любого жанра и творческого решения (анимационные фильмы, видеосюжеты, презентации и т.д.), соответствующие тематике конкурса.</w:t>
      </w:r>
    </w:p>
    <w:p w:rsidR="001C17E3" w:rsidRPr="00866E2E" w:rsidRDefault="001C17E3" w:rsidP="001C17E3">
      <w:pPr>
        <w:tabs>
          <w:tab w:val="num" w:pos="0"/>
          <w:tab w:val="num" w:pos="284"/>
          <w:tab w:val="left" w:pos="900"/>
        </w:tabs>
        <w:spacing w:after="0" w:line="240" w:lineRule="auto"/>
        <w:ind w:right="-2"/>
        <w:jc w:val="both"/>
        <w:rPr>
          <w:rStyle w:val="af0"/>
          <w:rFonts w:ascii="Arial" w:hAnsi="Arial" w:cs="Arial"/>
          <w:b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Заявки  и работы принимаются в электронном виде до </w:t>
      </w:r>
      <w:r w:rsidRPr="00866E2E">
        <w:rPr>
          <w:rFonts w:ascii="Arial" w:hAnsi="Arial" w:cs="Arial"/>
          <w:b/>
          <w:sz w:val="28"/>
          <w:szCs w:val="28"/>
        </w:rPr>
        <w:t>21.01.2023г</w:t>
      </w:r>
      <w:r w:rsidRPr="00866E2E">
        <w:rPr>
          <w:rFonts w:ascii="Arial" w:hAnsi="Arial" w:cs="Arial"/>
          <w:sz w:val="28"/>
          <w:szCs w:val="28"/>
          <w:u w:val="single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 xml:space="preserve">на электронный адрес </w:t>
      </w:r>
      <w:hyperlink r:id="rId29" w:history="1"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ru</w:t>
        </w:r>
      </w:hyperlink>
    </w:p>
    <w:p w:rsidR="001C17E3" w:rsidRPr="00866E2E" w:rsidRDefault="001C17E3" w:rsidP="001C17E3">
      <w:pPr>
        <w:pStyle w:val="a3"/>
        <w:tabs>
          <w:tab w:val="left" w:pos="540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lastRenderedPageBreak/>
        <w:t>Система оценивания результатов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Критерии оценки конкурсных материалов: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соответствие работы тематике конкурса;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оригинальность (новаторские решения), позитивность;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актуальность;</w:t>
      </w: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-наличие в конкурсной работе эмоциональной окраски, носителями которой являются цвет, свет, шрифт, рисунок, графические элементы и т.п.;</w:t>
      </w:r>
    </w:p>
    <w:p w:rsidR="001C17E3" w:rsidRDefault="001C17E3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идейность (раскрывается идея, понятен смысл).</w:t>
      </w:r>
    </w:p>
    <w:p w:rsidR="00C67844" w:rsidRPr="00866E2E" w:rsidRDefault="00C67844" w:rsidP="001C17E3">
      <w:pPr>
        <w:tabs>
          <w:tab w:val="left" w:pos="180"/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tabs>
          <w:tab w:val="left" w:pos="180"/>
          <w:tab w:val="left" w:pos="284"/>
        </w:tabs>
        <w:spacing w:after="0" w:line="240" w:lineRule="auto"/>
        <w:ind w:right="-2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6.5</w:t>
      </w:r>
      <w:r w:rsidRPr="00866E2E">
        <w:rPr>
          <w:rFonts w:ascii="Arial" w:hAnsi="Arial" w:cs="Arial"/>
          <w:sz w:val="28"/>
          <w:szCs w:val="28"/>
        </w:rPr>
        <w:t xml:space="preserve">  </w:t>
      </w:r>
      <w:r w:rsidRPr="00866E2E">
        <w:rPr>
          <w:rFonts w:ascii="Arial" w:hAnsi="Arial" w:cs="Arial"/>
          <w:b/>
          <w:i/>
          <w:sz w:val="28"/>
          <w:szCs w:val="28"/>
        </w:rPr>
        <w:t>Игровая программа «Полна загадок земля Новоуральская» (3-4 классы)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Сроки проведения - </w:t>
      </w:r>
      <w:r w:rsidRPr="00866E2E">
        <w:rPr>
          <w:rFonts w:ascii="Arial" w:hAnsi="Arial" w:cs="Arial"/>
          <w:b/>
          <w:sz w:val="28"/>
          <w:szCs w:val="28"/>
        </w:rPr>
        <w:t>февраль 2023г.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 В игре участвует команда из 5 человек (</w:t>
      </w:r>
      <w:r w:rsidRPr="00866E2E">
        <w:rPr>
          <w:rFonts w:ascii="Arial" w:hAnsi="Arial" w:cs="Arial"/>
          <w:sz w:val="28"/>
          <w:szCs w:val="28"/>
          <w:shd w:val="clear" w:color="auto" w:fill="FFFFFF"/>
        </w:rPr>
        <w:t>3-4</w:t>
      </w:r>
      <w:r w:rsidRPr="00866E2E">
        <w:rPr>
          <w:rFonts w:ascii="Arial" w:hAnsi="Arial" w:cs="Arial"/>
          <w:i w:val="0"/>
          <w:sz w:val="28"/>
          <w:szCs w:val="28"/>
        </w:rPr>
        <w:t xml:space="preserve"> классы). Игра построена на основе вопросов, творческих, практических заданий. 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Тематика игры:  вода – как объект исследования, водные объекты родного края. Задания будут составлены на основе издания: Азбука НГО. Природа /сост. : А. Акилова и др. – Верхний Тагил: УрПИ, 2015. – 184с., илл.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Заявка (Приложение №1) принимаются в электронном виде </w:t>
      </w:r>
      <w:r w:rsidRPr="00866E2E">
        <w:rPr>
          <w:rFonts w:ascii="Arial" w:hAnsi="Arial" w:cs="Arial"/>
          <w:b/>
          <w:i w:val="0"/>
          <w:sz w:val="28"/>
          <w:szCs w:val="28"/>
        </w:rPr>
        <w:t>до 17.11.2023г.</w:t>
      </w:r>
      <w:r w:rsidRPr="00866E2E">
        <w:rPr>
          <w:rFonts w:ascii="Arial" w:hAnsi="Arial" w:cs="Arial"/>
          <w:i w:val="0"/>
          <w:sz w:val="28"/>
          <w:szCs w:val="28"/>
        </w:rPr>
        <w:t xml:space="preserve"> на электронный адрес </w:t>
      </w:r>
      <w:hyperlink r:id="rId30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Дата и условия проведения мероприятия будут сообщены руководителям заявившихся команд</w:t>
      </w:r>
      <w:r w:rsidRPr="00866E2E">
        <w:rPr>
          <w:rFonts w:ascii="Arial" w:hAnsi="Arial" w:cs="Arial"/>
          <w:sz w:val="28"/>
          <w:szCs w:val="28"/>
        </w:rPr>
        <w:t xml:space="preserve">  </w:t>
      </w:r>
      <w:r w:rsidRPr="00866E2E">
        <w:rPr>
          <w:rFonts w:ascii="Arial" w:hAnsi="Arial" w:cs="Arial"/>
          <w:i w:val="0"/>
          <w:sz w:val="28"/>
          <w:szCs w:val="28"/>
        </w:rPr>
        <w:t>на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e- mail руководителя.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Тематика игры: вода – как объект исследования, водные объекты родного края. </w:t>
      </w:r>
    </w:p>
    <w:p w:rsidR="001C17E3" w:rsidRPr="00866E2E" w:rsidRDefault="001C17E3" w:rsidP="001C17E3">
      <w:pPr>
        <w:pStyle w:val="a3"/>
        <w:tabs>
          <w:tab w:val="left" w:pos="540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Система оценивания результатов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Игра командная, в ходе которой команда набирает баллы, сумма баллов определяет место команды и идет в общий зачет.</w:t>
      </w:r>
    </w:p>
    <w:p w:rsidR="00400BD9" w:rsidRDefault="00400BD9" w:rsidP="001C17E3">
      <w:pPr>
        <w:pStyle w:val="a3"/>
        <w:tabs>
          <w:tab w:val="left" w:pos="426"/>
        </w:tabs>
        <w:ind w:right="-2"/>
        <w:jc w:val="right"/>
        <w:rPr>
          <w:rFonts w:ascii="Arial" w:hAnsi="Arial" w:cs="Arial"/>
          <w:i w:val="0"/>
          <w:sz w:val="24"/>
          <w:szCs w:val="24"/>
        </w:rPr>
      </w:pPr>
    </w:p>
    <w:p w:rsidR="001C17E3" w:rsidRPr="00400BD9" w:rsidRDefault="00400BD9" w:rsidP="001C17E3">
      <w:pPr>
        <w:pStyle w:val="a3"/>
        <w:tabs>
          <w:tab w:val="left" w:pos="426"/>
        </w:tabs>
        <w:ind w:right="-2"/>
        <w:jc w:val="right"/>
        <w:rPr>
          <w:rFonts w:ascii="Arial" w:hAnsi="Arial" w:cs="Arial"/>
          <w:i w:val="0"/>
          <w:sz w:val="24"/>
          <w:szCs w:val="24"/>
        </w:rPr>
      </w:pPr>
      <w:r w:rsidRPr="00400BD9">
        <w:rPr>
          <w:rFonts w:ascii="Arial" w:hAnsi="Arial" w:cs="Arial"/>
          <w:i w:val="0"/>
          <w:sz w:val="24"/>
          <w:szCs w:val="24"/>
        </w:rPr>
        <w:t xml:space="preserve">Приложение </w:t>
      </w:r>
      <w:r w:rsidR="001C17E3" w:rsidRPr="00400BD9">
        <w:rPr>
          <w:rFonts w:ascii="Arial" w:hAnsi="Arial" w:cs="Arial"/>
          <w:i w:val="0"/>
          <w:sz w:val="24"/>
          <w:szCs w:val="24"/>
        </w:rPr>
        <w:t>1</w:t>
      </w:r>
    </w:p>
    <w:p w:rsidR="001C17E3" w:rsidRPr="00400BD9" w:rsidRDefault="001C17E3" w:rsidP="001C17E3">
      <w:pPr>
        <w:pStyle w:val="Textbody"/>
        <w:spacing w:after="0" w:line="264" w:lineRule="atLeast"/>
        <w:ind w:left="567" w:right="-2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>Заявка</w:t>
      </w:r>
    </w:p>
    <w:p w:rsidR="001C17E3" w:rsidRPr="00400BD9" w:rsidRDefault="001C17E3" w:rsidP="001C17E3">
      <w:pPr>
        <w:pStyle w:val="Textbody"/>
        <w:spacing w:after="0" w:line="264" w:lineRule="atLeast"/>
        <w:ind w:left="567" w:right="-2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 xml:space="preserve">на участие в игровой программе «Удивительный мир волшебницы воды» </w:t>
      </w:r>
    </w:p>
    <w:tbl>
      <w:tblPr>
        <w:tblW w:w="10099" w:type="dxa"/>
        <w:tblInd w:w="-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409"/>
        <w:gridCol w:w="996"/>
        <w:gridCol w:w="1635"/>
        <w:gridCol w:w="2730"/>
        <w:gridCol w:w="1875"/>
      </w:tblGrid>
      <w:tr w:rsidR="001C17E3" w:rsidRPr="00400BD9" w:rsidTr="00895D9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Ф.И. участника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ОУ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Класс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 xml:space="preserve">ФИО руководителя, </w:t>
            </w:r>
          </w:p>
          <w:p w:rsidR="001C17E3" w:rsidRPr="00400BD9" w:rsidRDefault="001C17E3" w:rsidP="00895D9A">
            <w:pPr>
              <w:pStyle w:val="TableContents"/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  <w:lang w:val="en-US"/>
              </w:rPr>
              <w:t>e</w:t>
            </w:r>
            <w:r w:rsidRPr="00400BD9">
              <w:rPr>
                <w:rFonts w:ascii="Arial" w:hAnsi="Arial" w:cs="Arial"/>
              </w:rPr>
              <w:t xml:space="preserve">- </w:t>
            </w:r>
            <w:r w:rsidRPr="00400BD9">
              <w:rPr>
                <w:rFonts w:ascii="Arial" w:hAnsi="Arial" w:cs="Arial"/>
                <w:lang w:val="en-US"/>
              </w:rPr>
              <w:t>mail</w:t>
            </w:r>
            <w:r w:rsidRPr="00400BD9">
              <w:rPr>
                <w:rFonts w:ascii="Arial" w:hAnsi="Arial" w:cs="Arial"/>
              </w:rPr>
              <w:t xml:space="preserve"> руководителя</w:t>
            </w:r>
          </w:p>
        </w:tc>
      </w:tr>
      <w:tr w:rsidR="001C17E3" w:rsidRPr="00400BD9" w:rsidTr="00895D9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1C17E3" w:rsidRDefault="001C17E3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C67844" w:rsidRDefault="00C67844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C67844" w:rsidRDefault="00C67844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C67844" w:rsidRDefault="00C67844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C67844" w:rsidRDefault="00C67844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C67844" w:rsidRDefault="00C67844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C67844" w:rsidRDefault="00C67844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C67844" w:rsidRPr="00866E2E" w:rsidRDefault="00C67844" w:rsidP="001C17E3">
      <w:pPr>
        <w:tabs>
          <w:tab w:val="left" w:pos="284"/>
        </w:tabs>
        <w:spacing w:after="0" w:line="240" w:lineRule="auto"/>
        <w:ind w:right="-2"/>
        <w:jc w:val="both"/>
        <w:rPr>
          <w:rFonts w:ascii="Arial" w:hAnsi="Arial" w:cs="Arial"/>
          <w:b/>
          <w:i/>
          <w:sz w:val="28"/>
          <w:szCs w:val="28"/>
        </w:rPr>
      </w:pPr>
    </w:p>
    <w:p w:rsidR="001C17E3" w:rsidRPr="00866E2E" w:rsidRDefault="001C17E3" w:rsidP="001C17E3">
      <w:pPr>
        <w:pStyle w:val="Textbody"/>
        <w:spacing w:after="0" w:line="240" w:lineRule="auto"/>
        <w:ind w:right="-2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lastRenderedPageBreak/>
        <w:t xml:space="preserve">6.7  Природоохранный проект - флешмоб «Голубая лента» на территории Новоуральского городского округа </w:t>
      </w:r>
    </w:p>
    <w:p w:rsidR="001C17E3" w:rsidRPr="00866E2E" w:rsidRDefault="001C17E3" w:rsidP="001C17E3">
      <w:pPr>
        <w:pStyle w:val="Textbody"/>
        <w:spacing w:after="0" w:line="240" w:lineRule="auto"/>
        <w:ind w:right="-2"/>
        <w:jc w:val="both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Сроки проведения – </w:t>
      </w:r>
      <w:r w:rsidRPr="00866E2E">
        <w:rPr>
          <w:rFonts w:ascii="Arial" w:hAnsi="Arial" w:cs="Arial"/>
          <w:b/>
          <w:sz w:val="28"/>
          <w:szCs w:val="28"/>
        </w:rPr>
        <w:t>март-апрель 2023г.</w:t>
      </w:r>
    </w:p>
    <w:p w:rsidR="001C17E3" w:rsidRPr="00866E2E" w:rsidRDefault="001C17E3" w:rsidP="001C17E3">
      <w:pPr>
        <w:pStyle w:val="Textbody"/>
        <w:spacing w:after="0" w:line="240" w:lineRule="auto"/>
        <w:ind w:right="-2" w:firstLine="850"/>
        <w:jc w:val="both"/>
        <w:rPr>
          <w:rFonts w:ascii="Arial" w:hAnsi="Arial" w:cs="Arial"/>
          <w:sz w:val="28"/>
          <w:szCs w:val="28"/>
          <w:u w:val="single"/>
        </w:rPr>
      </w:pPr>
      <w:r w:rsidRPr="00866E2E">
        <w:rPr>
          <w:rFonts w:ascii="Arial" w:hAnsi="Arial" w:cs="Arial"/>
          <w:color w:val="000000"/>
          <w:sz w:val="28"/>
          <w:szCs w:val="28"/>
          <w:u w:val="single"/>
        </w:rPr>
        <w:t>Участие во флешмобе: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1) собрать группу единомышленников-активистов. Придумать название коллективу.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Количество коллективов и участников в нем не ограничено.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2) подать заявку на участие (приложение 1);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3) выучить танец, направленный на агитацию за сохранение водных ресурсов;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4) провести флешмоб (Дата будет сообщена информационным письмом согласно проведению Всероссийского танцевального флешмоба «Голубая лента) (например, у себя в образовательном учреждении, организации, улице города) с обязательным соблюдением всех мер санитарно — эпидемиологической обстановки);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 xml:space="preserve">5) записать видео проведения флешмоба и  </w:t>
      </w:r>
      <w:r w:rsidRPr="00866E2E">
        <w:rPr>
          <w:rFonts w:ascii="Arial" w:hAnsi="Arial" w:cs="Arial"/>
          <w:b/>
          <w:color w:val="000000"/>
          <w:sz w:val="28"/>
          <w:szCs w:val="28"/>
        </w:rPr>
        <w:t>22 марта 2023 года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color w:val="000000"/>
          <w:sz w:val="28"/>
          <w:szCs w:val="28"/>
        </w:rPr>
        <w:t>в международный день водных ресурсов  разместить видеоматериалы на своих страницах в социальных сетях с хештегами: #Голубаялента_вода, #Танцуемвчестьводы, #DanceForWater, #Берегитеводу, #ТанцуемвчестьводывНовоуральске.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6) отправить отчет о проведении флешмоба со ссылкой на размещение в социальных сетях (приложение 2).</w:t>
      </w:r>
    </w:p>
    <w:p w:rsidR="001C17E3" w:rsidRPr="00866E2E" w:rsidRDefault="001C17E3" w:rsidP="001C17E3">
      <w:pPr>
        <w:pStyle w:val="Textbody"/>
        <w:spacing w:after="0" w:line="240" w:lineRule="auto"/>
        <w:ind w:right="-2"/>
        <w:jc w:val="both"/>
        <w:rPr>
          <w:rStyle w:val="af0"/>
          <w:rFonts w:ascii="Arial" w:hAnsi="Arial" w:cs="Arial"/>
          <w:b/>
          <w:bCs/>
          <w:i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9. Заявки на участие (в срок </w:t>
      </w:r>
      <w:r w:rsidRPr="00866E2E">
        <w:rPr>
          <w:rFonts w:ascii="Arial" w:hAnsi="Arial" w:cs="Arial"/>
          <w:b/>
          <w:bCs/>
          <w:sz w:val="28"/>
          <w:szCs w:val="28"/>
        </w:rPr>
        <w:t>до 21 марта 2023 года)</w:t>
      </w:r>
      <w:r w:rsidRPr="00866E2E">
        <w:rPr>
          <w:rFonts w:ascii="Arial" w:hAnsi="Arial" w:cs="Arial"/>
          <w:sz w:val="28"/>
          <w:szCs w:val="28"/>
        </w:rPr>
        <w:t xml:space="preserve">, отчет о проведении флешмоба, вместе с видеоматериалами (в срок </w:t>
      </w:r>
      <w:r w:rsidRPr="00866E2E">
        <w:rPr>
          <w:rFonts w:ascii="Arial" w:hAnsi="Arial" w:cs="Arial"/>
          <w:b/>
          <w:bCs/>
          <w:sz w:val="28"/>
          <w:szCs w:val="28"/>
        </w:rPr>
        <w:t xml:space="preserve">до  25 марта 2023 года) </w:t>
      </w:r>
      <w:r w:rsidRPr="00866E2E">
        <w:rPr>
          <w:rFonts w:ascii="Arial" w:hAnsi="Arial" w:cs="Arial"/>
          <w:sz w:val="28"/>
          <w:szCs w:val="28"/>
        </w:rPr>
        <w:t xml:space="preserve">направляются на </w:t>
      </w:r>
      <w:r w:rsidRPr="00866E2E">
        <w:rPr>
          <w:rFonts w:ascii="Arial" w:hAnsi="Arial" w:cs="Arial"/>
          <w:i/>
          <w:sz w:val="28"/>
          <w:szCs w:val="28"/>
        </w:rPr>
        <w:t xml:space="preserve">электронный адрес </w:t>
      </w:r>
      <w:hyperlink r:id="rId31" w:history="1"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sz w:val="28"/>
            <w:szCs w:val="28"/>
            <w:lang w:val="en-US"/>
          </w:rPr>
          <w:t>ru</w:t>
        </w:r>
      </w:hyperlink>
    </w:p>
    <w:p w:rsidR="001C17E3" w:rsidRPr="00866E2E" w:rsidRDefault="001C17E3" w:rsidP="001C17E3">
      <w:pPr>
        <w:pStyle w:val="Textbody"/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10. </w:t>
      </w:r>
      <w:r w:rsidRPr="00866E2E">
        <w:rPr>
          <w:rFonts w:ascii="Arial" w:hAnsi="Arial" w:cs="Arial"/>
          <w:color w:val="000000"/>
          <w:sz w:val="28"/>
          <w:szCs w:val="28"/>
        </w:rPr>
        <w:t xml:space="preserve">Обязательное требование для участия — наличие </w:t>
      </w:r>
      <w:r w:rsidRPr="00866E2E">
        <w:rPr>
          <w:rFonts w:ascii="Arial" w:hAnsi="Arial" w:cs="Arial"/>
          <w:b/>
          <w:bCs/>
          <w:color w:val="000000"/>
          <w:sz w:val="28"/>
          <w:szCs w:val="28"/>
        </w:rPr>
        <w:t>голубой ленты</w:t>
      </w:r>
      <w:r w:rsidRPr="00866E2E">
        <w:rPr>
          <w:rFonts w:ascii="Arial" w:hAnsi="Arial" w:cs="Arial"/>
          <w:color w:val="000000"/>
          <w:sz w:val="28"/>
          <w:szCs w:val="28"/>
        </w:rPr>
        <w:t xml:space="preserve"> у участников, которая символизирует чистоту и необходимость бережного отношения к природе.</w:t>
      </w:r>
    </w:p>
    <w:p w:rsidR="001C17E3" w:rsidRPr="00866E2E" w:rsidRDefault="001C17E3" w:rsidP="001C17E3">
      <w:pPr>
        <w:pStyle w:val="Textbody"/>
        <w:spacing w:after="0" w:line="240" w:lineRule="auto"/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 xml:space="preserve">Получить голубые ленты для проведения флешмоба можно </w:t>
      </w:r>
      <w:r w:rsidRPr="00866E2E">
        <w:rPr>
          <w:rFonts w:ascii="Arial" w:hAnsi="Arial" w:cs="Arial"/>
          <w:b/>
          <w:bCs/>
          <w:color w:val="000000"/>
          <w:sz w:val="28"/>
          <w:szCs w:val="28"/>
        </w:rPr>
        <w:t>в срок до 22 марта</w:t>
      </w:r>
      <w:r w:rsidRPr="00866E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bCs/>
          <w:color w:val="000000"/>
          <w:sz w:val="28"/>
          <w:szCs w:val="28"/>
        </w:rPr>
        <w:t>2022 года</w:t>
      </w:r>
      <w:r w:rsidRPr="00866E2E">
        <w:rPr>
          <w:rFonts w:ascii="Arial" w:hAnsi="Arial" w:cs="Arial"/>
          <w:color w:val="000000"/>
          <w:sz w:val="28"/>
          <w:szCs w:val="28"/>
        </w:rPr>
        <w:t xml:space="preserve"> (включительно) по адресу: г. Новоуральск, ул. Гоголя, д.1, каб. 1. Количество необходимый голубых лент выдается согласно Заявке на участие </w:t>
      </w:r>
    </w:p>
    <w:p w:rsidR="001C17E3" w:rsidRPr="00866E2E" w:rsidRDefault="001C17E3" w:rsidP="001C17E3">
      <w:pPr>
        <w:pStyle w:val="Textbody"/>
        <w:spacing w:after="0" w:line="240" w:lineRule="auto"/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11. При проведении флешмоба приветствуется использование самодельной таблички/листа бумаги с надписью «Голубая лента-2022», «Танцуем в честь воды в Новоуральске».</w:t>
      </w:r>
    </w:p>
    <w:p w:rsidR="00C67844" w:rsidRDefault="00C67844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</w:p>
    <w:p w:rsidR="00C67844" w:rsidRDefault="00C67844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pStyle w:val="Textbody"/>
        <w:spacing w:line="264" w:lineRule="atLeast"/>
        <w:ind w:left="567" w:right="-2"/>
        <w:jc w:val="right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Приложение 1</w:t>
      </w:r>
    </w:p>
    <w:p w:rsidR="001C17E3" w:rsidRPr="00866E2E" w:rsidRDefault="001C17E3" w:rsidP="001C17E3">
      <w:pPr>
        <w:pStyle w:val="Textbody"/>
        <w:spacing w:after="0" w:line="240" w:lineRule="auto"/>
        <w:ind w:left="567" w:right="-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Заявка</w:t>
      </w:r>
    </w:p>
    <w:p w:rsidR="001C17E3" w:rsidRPr="00866E2E" w:rsidRDefault="001C17E3" w:rsidP="001C17E3">
      <w:pPr>
        <w:pStyle w:val="Textbody"/>
        <w:spacing w:after="0" w:line="240" w:lineRule="auto"/>
        <w:ind w:left="567" w:right="-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на участие в </w:t>
      </w:r>
      <w:r w:rsidRPr="00866E2E">
        <w:rPr>
          <w:rFonts w:ascii="Arial" w:hAnsi="Arial" w:cs="Arial"/>
          <w:color w:val="000000"/>
          <w:sz w:val="28"/>
          <w:szCs w:val="28"/>
        </w:rPr>
        <w:t>муниципальном молодежном природоохранном проекте - флешмоб «Голубая лента-2022»</w:t>
      </w:r>
    </w:p>
    <w:p w:rsidR="001C17E3" w:rsidRPr="00866E2E" w:rsidRDefault="001C17E3" w:rsidP="001C17E3">
      <w:pPr>
        <w:pStyle w:val="Textbody"/>
        <w:spacing w:after="0" w:line="240" w:lineRule="auto"/>
        <w:ind w:left="567" w:right="-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территории Новоуральского городского округа</w:t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2160"/>
        <w:gridCol w:w="3285"/>
        <w:gridCol w:w="2550"/>
      </w:tblGrid>
      <w:tr w:rsidR="001C17E3" w:rsidRPr="00866E2E" w:rsidTr="00895D9A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Название организации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Название коллектива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Количество человек в коллективе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tabs>
                <w:tab w:val="left" w:pos="2522"/>
              </w:tabs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Руководитель ФИО, тел.,</w:t>
            </w:r>
          </w:p>
          <w:p w:rsidR="001C17E3" w:rsidRPr="00866E2E" w:rsidRDefault="001C17E3" w:rsidP="00895D9A">
            <w:pPr>
              <w:pStyle w:val="TableContents"/>
              <w:tabs>
                <w:tab w:val="left" w:pos="2522"/>
              </w:tabs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руководителя</w:t>
            </w:r>
          </w:p>
        </w:tc>
      </w:tr>
      <w:tr w:rsidR="001C17E3" w:rsidRPr="00866E2E" w:rsidTr="00895D9A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17E3" w:rsidRPr="00866E2E" w:rsidRDefault="001C17E3" w:rsidP="001C17E3">
      <w:pPr>
        <w:pStyle w:val="Textbody"/>
        <w:spacing w:after="0" w:line="240" w:lineRule="auto"/>
        <w:ind w:right="-2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pStyle w:val="Textbody"/>
        <w:spacing w:after="0" w:line="240" w:lineRule="auto"/>
        <w:ind w:left="567" w:right="-2"/>
        <w:jc w:val="right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Приложение 2</w:t>
      </w:r>
    </w:p>
    <w:p w:rsidR="001C17E3" w:rsidRPr="00866E2E" w:rsidRDefault="001C17E3" w:rsidP="001C17E3">
      <w:pPr>
        <w:pStyle w:val="Textbody"/>
        <w:spacing w:after="0" w:line="240" w:lineRule="auto"/>
        <w:ind w:left="567" w:right="-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Отчет</w:t>
      </w:r>
    </w:p>
    <w:p w:rsidR="001C17E3" w:rsidRPr="00866E2E" w:rsidRDefault="001C17E3" w:rsidP="001C17E3">
      <w:pPr>
        <w:pStyle w:val="Textbody"/>
        <w:spacing w:after="0" w:line="240" w:lineRule="auto"/>
        <w:ind w:left="567" w:right="-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о проведении флешмоба «Голубая лента-2022»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color w:val="000000"/>
          <w:sz w:val="28"/>
          <w:szCs w:val="28"/>
        </w:rPr>
        <w:t>на территории Новоуральского городского округа</w:t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3802"/>
        <w:gridCol w:w="4193"/>
      </w:tblGrid>
      <w:tr w:rsidR="001C17E3" w:rsidRPr="00866E2E" w:rsidTr="00895D9A"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Название организации</w:t>
            </w:r>
          </w:p>
        </w:tc>
        <w:tc>
          <w:tcPr>
            <w:tcW w:w="3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extbody"/>
              <w:tabs>
                <w:tab w:val="left" w:pos="900"/>
              </w:tabs>
              <w:spacing w:after="0" w:line="240" w:lineRule="auto"/>
              <w:ind w:right="-2" w:firstLine="1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Ссылка на размещение видео в социальных сетях</w:t>
            </w:r>
          </w:p>
        </w:tc>
        <w:tc>
          <w:tcPr>
            <w:tcW w:w="4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tabs>
                <w:tab w:val="left" w:pos="2522"/>
              </w:tabs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Руководитель ФИО, тел.,</w:t>
            </w:r>
          </w:p>
          <w:p w:rsidR="001C17E3" w:rsidRPr="00866E2E" w:rsidRDefault="001C17E3" w:rsidP="00895D9A">
            <w:pPr>
              <w:pStyle w:val="TableContents"/>
              <w:ind w:right="-2" w:firstLine="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руководителя.</w:t>
            </w:r>
          </w:p>
        </w:tc>
      </w:tr>
      <w:tr w:rsidR="001C17E3" w:rsidRPr="00866E2E" w:rsidTr="00895D9A"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left="567" w:right="-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Вместе с видеоматериалами.</w:t>
      </w:r>
    </w:p>
    <w:p w:rsidR="001C17E3" w:rsidRPr="00866E2E" w:rsidRDefault="001C17E3" w:rsidP="001C17E3">
      <w:pPr>
        <w:pStyle w:val="Textbody"/>
        <w:tabs>
          <w:tab w:val="left" w:pos="900"/>
        </w:tabs>
        <w:spacing w:after="0" w:line="240" w:lineRule="auto"/>
        <w:ind w:right="-2"/>
        <w:jc w:val="both"/>
        <w:rPr>
          <w:rFonts w:ascii="Arial" w:hAnsi="Arial" w:cs="Arial"/>
          <w:color w:val="000000"/>
          <w:sz w:val="28"/>
          <w:szCs w:val="28"/>
        </w:rPr>
      </w:pPr>
    </w:p>
    <w:p w:rsidR="001C17E3" w:rsidRPr="00866E2E" w:rsidRDefault="001C17E3" w:rsidP="001C17E3">
      <w:pPr>
        <w:pStyle w:val="a3"/>
        <w:tabs>
          <w:tab w:val="left" w:pos="540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Система оценивания результатов</w:t>
      </w:r>
    </w:p>
    <w:p w:rsidR="001C17E3" w:rsidRPr="00866E2E" w:rsidRDefault="001C17E3" w:rsidP="001C17E3">
      <w:pPr>
        <w:pStyle w:val="ab"/>
        <w:tabs>
          <w:tab w:val="left" w:pos="180"/>
          <w:tab w:val="left" w:pos="284"/>
        </w:tabs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Члены Оргкомитета рассматривают представленные видеоматериалы, проводят их оценку, подводят итоги и определяют победителей.</w:t>
      </w:r>
    </w:p>
    <w:p w:rsidR="001C17E3" w:rsidRPr="00866E2E" w:rsidRDefault="001C17E3" w:rsidP="001C17E3">
      <w:pPr>
        <w:pStyle w:val="ab"/>
        <w:tabs>
          <w:tab w:val="left" w:pos="180"/>
          <w:tab w:val="left" w:pos="284"/>
        </w:tabs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Победителю вручается диплом с присвоением звание «Победитель муниципального молодежного природоохранного проекта - флешмоб «Голубая лента-2023».</w:t>
      </w:r>
    </w:p>
    <w:p w:rsidR="001C17E3" w:rsidRDefault="001C17E3" w:rsidP="001C17E3">
      <w:pPr>
        <w:pStyle w:val="ab"/>
        <w:tabs>
          <w:tab w:val="left" w:pos="180"/>
          <w:tab w:val="left" w:pos="284"/>
        </w:tabs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Участнику вручается диплом с присвоением звание «Участник муниципального молодежного природоохранного проекта - флешмоб «Голубая лента-2023».</w:t>
      </w:r>
    </w:p>
    <w:p w:rsidR="00D05297" w:rsidRPr="00866E2E" w:rsidRDefault="00D05297" w:rsidP="001C17E3">
      <w:pPr>
        <w:pStyle w:val="ab"/>
        <w:tabs>
          <w:tab w:val="left" w:pos="180"/>
          <w:tab w:val="left" w:pos="284"/>
        </w:tabs>
        <w:ind w:left="0" w:right="-2" w:firstLine="567"/>
        <w:jc w:val="both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pStyle w:val="ab"/>
        <w:tabs>
          <w:tab w:val="left" w:pos="180"/>
          <w:tab w:val="left" w:pos="284"/>
        </w:tabs>
        <w:ind w:left="0" w:right="-2" w:firstLine="720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6.8  Игровая программа «Вода всему голова» (5-6 классы)</w:t>
      </w:r>
    </w:p>
    <w:p w:rsidR="001C17E3" w:rsidRPr="00866E2E" w:rsidRDefault="001C17E3" w:rsidP="001C17E3">
      <w:pPr>
        <w:pStyle w:val="ab"/>
        <w:tabs>
          <w:tab w:val="left" w:pos="180"/>
          <w:tab w:val="left" w:pos="284"/>
        </w:tabs>
        <w:ind w:left="0" w:right="-2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 xml:space="preserve">Сроки проведения - </w:t>
      </w:r>
      <w:r w:rsidRPr="00866E2E">
        <w:rPr>
          <w:rFonts w:ascii="Arial" w:hAnsi="Arial" w:cs="Arial"/>
          <w:b/>
          <w:i/>
          <w:sz w:val="28"/>
          <w:szCs w:val="28"/>
        </w:rPr>
        <w:t>апрель 2023г</w:t>
      </w:r>
      <w:r w:rsidRPr="00866E2E">
        <w:rPr>
          <w:rFonts w:ascii="Arial" w:hAnsi="Arial" w:cs="Arial"/>
          <w:b/>
          <w:sz w:val="28"/>
          <w:szCs w:val="28"/>
        </w:rPr>
        <w:t>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В игре участвует команда из 5 человек (5-6 классы). Команда в ходе игры совершает путешествие по различным станциям, где им предстоит выполнить задания различного вида. Игра построена по цепочке: пройдя одно испытание, участники получают ключ с подсказкой, куда отправится дальше. И так до тех пор, пока не пройдут весь маршрут. В конце, получив все ключи – подсказки они собирают ключевое слово.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Тематика игры -  вода – как объект исследования, водные объекты родного края.</w:t>
      </w:r>
      <w:r w:rsidRPr="00866E2E">
        <w:rPr>
          <w:rFonts w:ascii="Arial" w:hAnsi="Arial" w:cs="Arial"/>
          <w:i w:val="0"/>
          <w:sz w:val="28"/>
          <w:szCs w:val="28"/>
        </w:rPr>
        <w:t>.</w:t>
      </w:r>
    </w:p>
    <w:p w:rsidR="001C17E3" w:rsidRPr="00866E2E" w:rsidRDefault="001C17E3" w:rsidP="001C17E3">
      <w:pPr>
        <w:pStyle w:val="a3"/>
        <w:tabs>
          <w:tab w:val="left" w:pos="426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Заявка (Приложение №1) принимаются в электронном виде </w:t>
      </w:r>
      <w:r w:rsidRPr="00866E2E">
        <w:rPr>
          <w:rFonts w:ascii="Arial" w:hAnsi="Arial" w:cs="Arial"/>
          <w:b/>
          <w:i w:val="0"/>
          <w:sz w:val="28"/>
          <w:szCs w:val="28"/>
        </w:rPr>
        <w:t>до 14.04.2023г.</w:t>
      </w:r>
      <w:r w:rsidRPr="00866E2E">
        <w:rPr>
          <w:rFonts w:ascii="Arial" w:hAnsi="Arial" w:cs="Arial"/>
          <w:i w:val="0"/>
          <w:sz w:val="28"/>
          <w:szCs w:val="28"/>
        </w:rPr>
        <w:t xml:space="preserve"> на электронный адрес </w:t>
      </w:r>
      <w:hyperlink r:id="rId32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lastRenderedPageBreak/>
        <w:t>Дата и условия проведения мероприятия будут сообщены руководителям заявившихся команд</w:t>
      </w:r>
      <w:r w:rsidRPr="00866E2E">
        <w:rPr>
          <w:rFonts w:ascii="Arial" w:hAnsi="Arial" w:cs="Arial"/>
          <w:sz w:val="28"/>
          <w:szCs w:val="28"/>
        </w:rPr>
        <w:t xml:space="preserve">  </w:t>
      </w:r>
      <w:r w:rsidRPr="00866E2E">
        <w:rPr>
          <w:rFonts w:ascii="Arial" w:hAnsi="Arial" w:cs="Arial"/>
          <w:i w:val="0"/>
          <w:sz w:val="28"/>
          <w:szCs w:val="28"/>
        </w:rPr>
        <w:t>на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e- mail руководителя.</w:t>
      </w:r>
    </w:p>
    <w:p w:rsidR="001C17E3" w:rsidRPr="00866E2E" w:rsidRDefault="001C17E3" w:rsidP="001C17E3">
      <w:pPr>
        <w:pStyle w:val="a3"/>
        <w:tabs>
          <w:tab w:val="left" w:pos="540"/>
          <w:tab w:val="left" w:pos="9921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Система оценивания результатов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Игра командная, в ходе которой команда набирает баллы, сумма баллов определяет место команды и идет в общий зачет.</w:t>
      </w:r>
    </w:p>
    <w:p w:rsidR="00400BD9" w:rsidRDefault="00400BD9" w:rsidP="001C17E3">
      <w:pPr>
        <w:pStyle w:val="a3"/>
        <w:tabs>
          <w:tab w:val="left" w:pos="426"/>
          <w:tab w:val="left" w:pos="9921"/>
        </w:tabs>
        <w:ind w:right="-2"/>
        <w:jc w:val="right"/>
        <w:rPr>
          <w:rFonts w:ascii="Arial" w:hAnsi="Arial" w:cs="Arial"/>
          <w:i w:val="0"/>
          <w:sz w:val="28"/>
          <w:szCs w:val="28"/>
        </w:rPr>
      </w:pPr>
    </w:p>
    <w:p w:rsidR="001C17E3" w:rsidRPr="00400BD9" w:rsidRDefault="00400BD9" w:rsidP="001C17E3">
      <w:pPr>
        <w:pStyle w:val="a3"/>
        <w:tabs>
          <w:tab w:val="left" w:pos="426"/>
          <w:tab w:val="left" w:pos="9921"/>
        </w:tabs>
        <w:ind w:right="-2"/>
        <w:jc w:val="right"/>
        <w:rPr>
          <w:rFonts w:ascii="Arial" w:hAnsi="Arial" w:cs="Arial"/>
          <w:i w:val="0"/>
          <w:sz w:val="24"/>
          <w:szCs w:val="24"/>
        </w:rPr>
      </w:pPr>
      <w:r w:rsidRPr="00400BD9">
        <w:rPr>
          <w:rFonts w:ascii="Arial" w:hAnsi="Arial" w:cs="Arial"/>
          <w:i w:val="0"/>
          <w:sz w:val="24"/>
          <w:szCs w:val="24"/>
        </w:rPr>
        <w:t xml:space="preserve">Приложение </w:t>
      </w:r>
      <w:r w:rsidR="001C17E3" w:rsidRPr="00400BD9">
        <w:rPr>
          <w:rFonts w:ascii="Arial" w:hAnsi="Arial" w:cs="Arial"/>
          <w:i w:val="0"/>
          <w:sz w:val="24"/>
          <w:szCs w:val="24"/>
        </w:rPr>
        <w:t>1</w:t>
      </w:r>
    </w:p>
    <w:p w:rsidR="001C17E3" w:rsidRPr="00400BD9" w:rsidRDefault="001C17E3" w:rsidP="001C17E3">
      <w:pPr>
        <w:pStyle w:val="Textbody"/>
        <w:tabs>
          <w:tab w:val="left" w:pos="9921"/>
        </w:tabs>
        <w:spacing w:after="0" w:line="264" w:lineRule="atLeast"/>
        <w:ind w:left="567" w:right="-2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>Заявка</w:t>
      </w:r>
    </w:p>
    <w:p w:rsidR="001C17E3" w:rsidRPr="00400BD9" w:rsidRDefault="001C17E3" w:rsidP="001C17E3">
      <w:pPr>
        <w:pStyle w:val="Textbody"/>
        <w:tabs>
          <w:tab w:val="left" w:pos="9921"/>
        </w:tabs>
        <w:spacing w:after="0" w:line="264" w:lineRule="atLeast"/>
        <w:ind w:left="567" w:right="-2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 xml:space="preserve">на участие в игровой программе «Удивительный мир волшебницы воды» </w:t>
      </w:r>
    </w:p>
    <w:tbl>
      <w:tblPr>
        <w:tblW w:w="10099" w:type="dxa"/>
        <w:tblInd w:w="-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409"/>
        <w:gridCol w:w="996"/>
        <w:gridCol w:w="1635"/>
        <w:gridCol w:w="2730"/>
        <w:gridCol w:w="1875"/>
      </w:tblGrid>
      <w:tr w:rsidR="001C17E3" w:rsidRPr="00400BD9" w:rsidTr="00895D9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Ф.И. участника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ОУ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Класс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63"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1847"/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 xml:space="preserve">ФИО руководителя, </w:t>
            </w:r>
          </w:p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  <w:lang w:val="en-US"/>
              </w:rPr>
              <w:t>e</w:t>
            </w:r>
            <w:r w:rsidRPr="00400BD9">
              <w:rPr>
                <w:rFonts w:ascii="Arial" w:hAnsi="Arial" w:cs="Arial"/>
              </w:rPr>
              <w:t xml:space="preserve">- </w:t>
            </w:r>
            <w:r w:rsidRPr="00400BD9">
              <w:rPr>
                <w:rFonts w:ascii="Arial" w:hAnsi="Arial" w:cs="Arial"/>
                <w:lang w:val="en-US"/>
              </w:rPr>
              <w:t>mail</w:t>
            </w:r>
            <w:r w:rsidRPr="00400BD9">
              <w:rPr>
                <w:rFonts w:ascii="Arial" w:hAnsi="Arial" w:cs="Arial"/>
              </w:rPr>
              <w:t xml:space="preserve"> руководителя</w:t>
            </w:r>
          </w:p>
        </w:tc>
      </w:tr>
      <w:tr w:rsidR="001C17E3" w:rsidRPr="00400BD9" w:rsidTr="00895D9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1C17E3" w:rsidRDefault="001C17E3" w:rsidP="001C17E3">
      <w:pPr>
        <w:tabs>
          <w:tab w:val="left" w:pos="284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D05297" w:rsidRPr="00866E2E" w:rsidRDefault="00D05297" w:rsidP="001C17E3">
      <w:pPr>
        <w:tabs>
          <w:tab w:val="left" w:pos="284"/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</w:p>
    <w:p w:rsidR="001C17E3" w:rsidRPr="00866E2E" w:rsidRDefault="001C17E3" w:rsidP="001C17E3">
      <w:pPr>
        <w:tabs>
          <w:tab w:val="left" w:pos="284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6.9  Интеллектуально-творческий практикум  «Загадочный мир воды»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Сроки проведения - </w:t>
      </w:r>
      <w:r w:rsidRPr="00866E2E">
        <w:rPr>
          <w:rFonts w:ascii="Arial" w:hAnsi="Arial" w:cs="Arial"/>
          <w:b/>
          <w:sz w:val="28"/>
          <w:szCs w:val="28"/>
        </w:rPr>
        <w:t>май 2023г.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 В игре участвует команда из 5 человек (7-8 классы). Игра построена на основе вопросов, творческих, практических заданий и включает в себя следующие разделы: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гидрология – школьный курс;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водные объекты Свердловской области, их экологическое состояние;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жизнь водоемов;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взаимосвязь воды и природы;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хозяйственная деятельность человека и вода;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описание водоемов;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- гидрологические исследования водоемов.</w:t>
      </w:r>
    </w:p>
    <w:p w:rsidR="00D05297" w:rsidRDefault="00D05297" w:rsidP="001C17E3">
      <w:pPr>
        <w:pStyle w:val="a3"/>
        <w:tabs>
          <w:tab w:val="left" w:pos="540"/>
          <w:tab w:val="left" w:pos="9921"/>
        </w:tabs>
        <w:ind w:right="-2"/>
        <w:jc w:val="both"/>
        <w:rPr>
          <w:rFonts w:ascii="Arial" w:hAnsi="Arial" w:cs="Arial"/>
          <w:sz w:val="28"/>
          <w:szCs w:val="28"/>
          <w:u w:val="single"/>
        </w:rPr>
      </w:pPr>
    </w:p>
    <w:p w:rsidR="00D05297" w:rsidRDefault="00D05297" w:rsidP="001C17E3">
      <w:pPr>
        <w:pStyle w:val="a3"/>
        <w:tabs>
          <w:tab w:val="left" w:pos="540"/>
          <w:tab w:val="left" w:pos="9921"/>
        </w:tabs>
        <w:ind w:right="-2"/>
        <w:jc w:val="both"/>
        <w:rPr>
          <w:rFonts w:ascii="Arial" w:hAnsi="Arial" w:cs="Arial"/>
          <w:sz w:val="28"/>
          <w:szCs w:val="28"/>
          <w:u w:val="single"/>
        </w:rPr>
      </w:pPr>
    </w:p>
    <w:p w:rsidR="001C17E3" w:rsidRPr="00866E2E" w:rsidRDefault="001C17E3" w:rsidP="001C17E3">
      <w:pPr>
        <w:pStyle w:val="a3"/>
        <w:tabs>
          <w:tab w:val="left" w:pos="540"/>
          <w:tab w:val="left" w:pos="9921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Система оценивания результатов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Игра командная, в ходе которой команда набирает баллы, сумма баллов определяет место команды и идет в общий зачет.</w:t>
      </w:r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Заявка (Приложение №1) принимаются в электронном виде </w:t>
      </w:r>
      <w:r w:rsidRPr="00866E2E">
        <w:rPr>
          <w:rFonts w:ascii="Arial" w:hAnsi="Arial" w:cs="Arial"/>
          <w:b/>
          <w:i w:val="0"/>
          <w:sz w:val="28"/>
          <w:szCs w:val="28"/>
        </w:rPr>
        <w:t>до 14.05.2023г.</w:t>
      </w:r>
      <w:r w:rsidRPr="00866E2E">
        <w:rPr>
          <w:rFonts w:ascii="Arial" w:hAnsi="Arial" w:cs="Arial"/>
          <w:i w:val="0"/>
          <w:sz w:val="28"/>
          <w:szCs w:val="28"/>
        </w:rPr>
        <w:t xml:space="preserve"> на электронный адрес </w:t>
      </w:r>
      <w:hyperlink r:id="rId33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</w:p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Дата и условия проведения мероприятия будут сообщены руководителям заявившихся команд</w:t>
      </w:r>
      <w:r w:rsidRPr="00866E2E">
        <w:rPr>
          <w:rFonts w:ascii="Arial" w:hAnsi="Arial" w:cs="Arial"/>
          <w:sz w:val="28"/>
          <w:szCs w:val="28"/>
        </w:rPr>
        <w:t xml:space="preserve">  </w:t>
      </w:r>
      <w:r w:rsidRPr="00866E2E">
        <w:rPr>
          <w:rFonts w:ascii="Arial" w:hAnsi="Arial" w:cs="Arial"/>
          <w:i w:val="0"/>
          <w:sz w:val="28"/>
          <w:szCs w:val="28"/>
        </w:rPr>
        <w:t>на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="00400BD9">
        <w:rPr>
          <w:rFonts w:ascii="Arial" w:hAnsi="Arial" w:cs="Arial"/>
          <w:i w:val="0"/>
          <w:sz w:val="28"/>
          <w:szCs w:val="28"/>
        </w:rPr>
        <w:t>e-</w:t>
      </w:r>
      <w:r w:rsidRPr="00866E2E">
        <w:rPr>
          <w:rFonts w:ascii="Arial" w:hAnsi="Arial" w:cs="Arial"/>
          <w:i w:val="0"/>
          <w:sz w:val="28"/>
          <w:szCs w:val="28"/>
        </w:rPr>
        <w:t>mail руководителя.</w:t>
      </w:r>
    </w:p>
    <w:p w:rsidR="001C17E3" w:rsidRPr="00866E2E" w:rsidRDefault="001C17E3" w:rsidP="001C17E3">
      <w:pPr>
        <w:pStyle w:val="a3"/>
        <w:tabs>
          <w:tab w:val="left" w:pos="540"/>
          <w:tab w:val="left" w:pos="9921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Система оценивания результатов</w:t>
      </w:r>
    </w:p>
    <w:p w:rsidR="001C17E3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Игра командная, в ходе которой команда набирает баллы, сумма баллов определяет место команды и идет в общий зачет.</w:t>
      </w:r>
    </w:p>
    <w:p w:rsidR="00C67844" w:rsidRDefault="00C67844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</w:p>
    <w:p w:rsidR="00C67844" w:rsidRDefault="00C67844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</w:p>
    <w:p w:rsidR="00C67844" w:rsidRDefault="00C67844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</w:p>
    <w:p w:rsidR="00C67844" w:rsidRPr="00866E2E" w:rsidRDefault="00C67844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</w:p>
    <w:p w:rsidR="001C17E3" w:rsidRPr="00400BD9" w:rsidRDefault="00400BD9" w:rsidP="001C17E3">
      <w:pPr>
        <w:pStyle w:val="a3"/>
        <w:tabs>
          <w:tab w:val="left" w:pos="426"/>
          <w:tab w:val="left" w:pos="9921"/>
        </w:tabs>
        <w:ind w:right="-2"/>
        <w:jc w:val="right"/>
        <w:rPr>
          <w:rFonts w:ascii="Arial" w:hAnsi="Arial" w:cs="Arial"/>
          <w:i w:val="0"/>
          <w:sz w:val="24"/>
          <w:szCs w:val="24"/>
        </w:rPr>
      </w:pPr>
      <w:r w:rsidRPr="00400BD9">
        <w:rPr>
          <w:rFonts w:ascii="Arial" w:hAnsi="Arial" w:cs="Arial"/>
          <w:i w:val="0"/>
          <w:sz w:val="24"/>
          <w:szCs w:val="24"/>
        </w:rPr>
        <w:lastRenderedPageBreak/>
        <w:t xml:space="preserve">Приложение </w:t>
      </w:r>
      <w:r w:rsidR="001C17E3" w:rsidRPr="00400BD9">
        <w:rPr>
          <w:rFonts w:ascii="Arial" w:hAnsi="Arial" w:cs="Arial"/>
          <w:i w:val="0"/>
          <w:sz w:val="24"/>
          <w:szCs w:val="24"/>
        </w:rPr>
        <w:t>1</w:t>
      </w:r>
    </w:p>
    <w:p w:rsidR="001C17E3" w:rsidRPr="00400BD9" w:rsidRDefault="001C17E3" w:rsidP="001C17E3">
      <w:pPr>
        <w:pStyle w:val="Textbody"/>
        <w:tabs>
          <w:tab w:val="left" w:pos="9921"/>
        </w:tabs>
        <w:spacing w:after="0" w:line="264" w:lineRule="atLeast"/>
        <w:ind w:left="567" w:right="-2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>Заявка</w:t>
      </w:r>
    </w:p>
    <w:p w:rsidR="001C17E3" w:rsidRPr="00400BD9" w:rsidRDefault="001C17E3" w:rsidP="001C17E3">
      <w:pPr>
        <w:pStyle w:val="Textbody"/>
        <w:tabs>
          <w:tab w:val="left" w:pos="9921"/>
        </w:tabs>
        <w:spacing w:after="0" w:line="264" w:lineRule="atLeast"/>
        <w:ind w:left="567" w:right="-2"/>
        <w:jc w:val="center"/>
        <w:rPr>
          <w:rFonts w:ascii="Arial" w:hAnsi="Arial" w:cs="Arial"/>
        </w:rPr>
      </w:pPr>
      <w:r w:rsidRPr="00400BD9">
        <w:rPr>
          <w:rFonts w:ascii="Arial" w:hAnsi="Arial" w:cs="Arial"/>
        </w:rPr>
        <w:t xml:space="preserve">на участие в игровой программе «Удивительный мир волшебницы воды» </w:t>
      </w:r>
    </w:p>
    <w:tbl>
      <w:tblPr>
        <w:tblW w:w="10099" w:type="dxa"/>
        <w:tblInd w:w="-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409"/>
        <w:gridCol w:w="996"/>
        <w:gridCol w:w="1635"/>
        <w:gridCol w:w="2730"/>
        <w:gridCol w:w="1875"/>
      </w:tblGrid>
      <w:tr w:rsidR="001C17E3" w:rsidRPr="00400BD9" w:rsidTr="00895D9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2353"/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Ф.И. участника</w:t>
            </w:r>
          </w:p>
        </w:tc>
        <w:tc>
          <w:tcPr>
            <w:tcW w:w="9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ОУ</w:t>
            </w:r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Класс</w:t>
            </w:r>
          </w:p>
        </w:tc>
        <w:tc>
          <w:tcPr>
            <w:tcW w:w="27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2614"/>
                <w:tab w:val="left" w:pos="2702"/>
                <w:tab w:val="left" w:pos="9921"/>
              </w:tabs>
              <w:ind w:left="63"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1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</w:rPr>
              <w:t xml:space="preserve">ФИО руководителя, </w:t>
            </w:r>
          </w:p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center"/>
              <w:rPr>
                <w:rFonts w:ascii="Arial" w:hAnsi="Arial" w:cs="Arial"/>
              </w:rPr>
            </w:pPr>
            <w:r w:rsidRPr="00400BD9">
              <w:rPr>
                <w:rFonts w:ascii="Arial" w:hAnsi="Arial" w:cs="Arial"/>
                <w:lang w:val="en-US"/>
              </w:rPr>
              <w:t>e</w:t>
            </w:r>
            <w:r w:rsidRPr="00400BD9">
              <w:rPr>
                <w:rFonts w:ascii="Arial" w:hAnsi="Arial" w:cs="Arial"/>
              </w:rPr>
              <w:t xml:space="preserve">- </w:t>
            </w:r>
            <w:r w:rsidRPr="00400BD9">
              <w:rPr>
                <w:rFonts w:ascii="Arial" w:hAnsi="Arial" w:cs="Arial"/>
                <w:lang w:val="en-US"/>
              </w:rPr>
              <w:t>mail</w:t>
            </w:r>
            <w:r w:rsidRPr="00400BD9">
              <w:rPr>
                <w:rFonts w:ascii="Arial" w:hAnsi="Arial" w:cs="Arial"/>
              </w:rPr>
              <w:t xml:space="preserve"> руководителя</w:t>
            </w:r>
          </w:p>
        </w:tc>
      </w:tr>
      <w:tr w:rsidR="001C17E3" w:rsidRPr="00400BD9" w:rsidTr="00895D9A"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9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27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400BD9" w:rsidRDefault="001C17E3" w:rsidP="00895D9A">
            <w:pPr>
              <w:pStyle w:val="TableContents"/>
              <w:tabs>
                <w:tab w:val="left" w:pos="9921"/>
              </w:tabs>
              <w:ind w:left="567" w:right="-2"/>
              <w:jc w:val="both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1C17E3" w:rsidRPr="00866E2E" w:rsidRDefault="001C17E3" w:rsidP="001C17E3">
      <w:pPr>
        <w:pStyle w:val="a3"/>
        <w:tabs>
          <w:tab w:val="left" w:pos="426"/>
          <w:tab w:val="left" w:pos="9921"/>
        </w:tabs>
        <w:ind w:right="-2"/>
        <w:jc w:val="both"/>
        <w:rPr>
          <w:rFonts w:ascii="Arial" w:hAnsi="Arial" w:cs="Arial"/>
          <w:i w:val="0"/>
          <w:sz w:val="28"/>
          <w:szCs w:val="28"/>
        </w:rPr>
      </w:pPr>
    </w:p>
    <w:p w:rsidR="001C17E3" w:rsidRPr="00866E2E" w:rsidRDefault="001C17E3" w:rsidP="001C17E3">
      <w:pPr>
        <w:tabs>
          <w:tab w:val="left" w:pos="180"/>
          <w:tab w:val="left" w:pos="9921"/>
        </w:tabs>
        <w:spacing w:after="0" w:line="240" w:lineRule="auto"/>
        <w:ind w:right="-2"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7. Подведение итогов Программы.</w:t>
      </w:r>
    </w:p>
    <w:p w:rsidR="001C17E3" w:rsidRPr="00866E2E" w:rsidRDefault="001C17E3" w:rsidP="001C17E3">
      <w:pPr>
        <w:tabs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Состав жюри формирует организатор Программы МАУ ДО «ЦВР». </w:t>
      </w:r>
    </w:p>
    <w:p w:rsidR="001C17E3" w:rsidRPr="00866E2E" w:rsidRDefault="001C17E3" w:rsidP="001C17E3">
      <w:pPr>
        <w:tabs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Итоги подводятся по каждому конкурсу и в целом по Программе. </w:t>
      </w:r>
    </w:p>
    <w:p w:rsidR="001C17E3" w:rsidRPr="00866E2E" w:rsidRDefault="001C17E3" w:rsidP="001C17E3">
      <w:pPr>
        <w:tabs>
          <w:tab w:val="left" w:pos="9921"/>
        </w:tabs>
        <w:spacing w:after="0" w:line="240" w:lineRule="auto"/>
        <w:ind w:right="-2"/>
        <w:jc w:val="both"/>
        <w:rPr>
          <w:rFonts w:ascii="Arial" w:hAnsi="Arial" w:cs="Arial"/>
          <w:snapToGrid w:val="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Победители и призеры награждаются дипломами,  грамотами по каждому отдельному конкурсу и в целом по Программе, направляются для участия в окружных и областных конкурсах,</w:t>
      </w:r>
      <w:r w:rsidRPr="00866E2E">
        <w:rPr>
          <w:rFonts w:ascii="Arial" w:hAnsi="Arial" w:cs="Arial"/>
          <w:snapToGrid w:val="0"/>
          <w:sz w:val="28"/>
          <w:szCs w:val="28"/>
        </w:rPr>
        <w:t xml:space="preserve"> руководители победителей и призеров награждаются благодарственными письмами, </w:t>
      </w:r>
      <w:bookmarkStart w:id="1" w:name="OLE_LINK1"/>
      <w:bookmarkStart w:id="2" w:name="OLE_LINK2"/>
      <w:r w:rsidRPr="00866E2E">
        <w:rPr>
          <w:rFonts w:ascii="Arial" w:hAnsi="Arial" w:cs="Arial"/>
          <w:snapToGrid w:val="0"/>
          <w:sz w:val="28"/>
          <w:szCs w:val="28"/>
        </w:rPr>
        <w:t xml:space="preserve">сведения о результатах реализации Программы направляются в управление образования и администрацию НГО, публикуются на сайте </w:t>
      </w:r>
      <w:hyperlink r:id="rId34" w:history="1"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www</w:t>
        </w:r>
        <w:r w:rsidRPr="00866E2E">
          <w:rPr>
            <w:rStyle w:val="af0"/>
            <w:rFonts w:ascii="Arial" w:hAnsi="Arial" w:cs="Arial"/>
            <w:sz w:val="28"/>
            <w:szCs w:val="28"/>
          </w:rPr>
          <w:t>.с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vr</w:t>
        </w:r>
        <w:r w:rsidRPr="00866E2E">
          <w:rPr>
            <w:rStyle w:val="af0"/>
            <w:rFonts w:ascii="Arial" w:hAnsi="Arial" w:cs="Arial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nu</w:t>
        </w:r>
        <w:r w:rsidRPr="00866E2E">
          <w:rPr>
            <w:rStyle w:val="af0"/>
            <w:rFonts w:ascii="Arial" w:hAnsi="Arial" w:cs="Arial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ru</w:t>
        </w:r>
      </w:hyperlink>
      <w:r w:rsidRPr="00866E2E">
        <w:rPr>
          <w:rFonts w:ascii="Arial" w:hAnsi="Arial" w:cs="Arial"/>
          <w:sz w:val="28"/>
          <w:szCs w:val="28"/>
        </w:rPr>
        <w:t xml:space="preserve"> МАУ ДО «ЦВР»</w:t>
      </w:r>
      <w:r w:rsidRPr="00866E2E">
        <w:rPr>
          <w:rFonts w:ascii="Arial" w:hAnsi="Arial" w:cs="Arial"/>
          <w:snapToGrid w:val="0"/>
          <w:sz w:val="28"/>
          <w:szCs w:val="28"/>
        </w:rPr>
        <w:t>, освещаются в средствах массовой информации.</w:t>
      </w:r>
      <w:bookmarkEnd w:id="1"/>
      <w:bookmarkEnd w:id="2"/>
    </w:p>
    <w:p w:rsidR="001C17E3" w:rsidRPr="00400BD9" w:rsidRDefault="00D05297" w:rsidP="00D05297">
      <w:pPr>
        <w:tabs>
          <w:tab w:val="left" w:pos="6420"/>
          <w:tab w:val="left" w:pos="9921"/>
        </w:tabs>
        <w:spacing w:line="240" w:lineRule="auto"/>
        <w:ind w:right="694" w:firstLine="567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1C17E3" w:rsidRPr="00400BD9">
        <w:rPr>
          <w:rFonts w:ascii="Arial" w:eastAsia="Times New Roman" w:hAnsi="Arial" w:cs="Arial"/>
          <w:sz w:val="24"/>
          <w:szCs w:val="24"/>
        </w:rPr>
        <w:t>Приложение 1</w:t>
      </w:r>
    </w:p>
    <w:p w:rsidR="001C17E3" w:rsidRPr="00400BD9" w:rsidRDefault="001C17E3" w:rsidP="001C17E3">
      <w:pPr>
        <w:widowControl w:val="0"/>
        <w:tabs>
          <w:tab w:val="left" w:pos="851"/>
        </w:tabs>
        <w:autoSpaceDE w:val="0"/>
        <w:autoSpaceDN w:val="0"/>
        <w:spacing w:before="78" w:after="0" w:line="251" w:lineRule="exact"/>
        <w:ind w:right="-2"/>
        <w:jc w:val="right"/>
        <w:rPr>
          <w:rFonts w:ascii="Arial" w:eastAsia="Times New Roman" w:hAnsi="Arial" w:cs="Arial"/>
          <w:b/>
          <w:sz w:val="24"/>
          <w:szCs w:val="24"/>
        </w:rPr>
      </w:pPr>
      <w:r w:rsidRPr="00400BD9">
        <w:rPr>
          <w:rFonts w:ascii="Arial" w:eastAsia="Times New Roman" w:hAnsi="Arial" w:cs="Arial"/>
          <w:b/>
          <w:sz w:val="24"/>
          <w:szCs w:val="24"/>
        </w:rPr>
        <w:t>Согласие</w:t>
      </w:r>
      <w:r w:rsidRPr="00400BD9">
        <w:rPr>
          <w:rFonts w:ascii="Arial" w:eastAsia="Times New Roman" w:hAnsi="Arial" w:cs="Arial"/>
          <w:b/>
          <w:spacing w:val="-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субъекта</w:t>
      </w:r>
      <w:r w:rsidRPr="00400BD9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на</w:t>
      </w:r>
      <w:r w:rsidRPr="00400BD9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обработку</w:t>
      </w:r>
      <w:r w:rsidRPr="00400BD9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персональных</w:t>
      </w:r>
      <w:r w:rsidRPr="00400BD9">
        <w:rPr>
          <w:rFonts w:ascii="Arial" w:eastAsia="Times New Roman" w:hAnsi="Arial" w:cs="Arial"/>
          <w:b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данных,</w:t>
      </w:r>
      <w:r w:rsidRPr="00400BD9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фото</w:t>
      </w:r>
      <w:r w:rsidRPr="00400BD9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и</w:t>
      </w:r>
      <w:r w:rsidRPr="00400BD9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b/>
          <w:sz w:val="24"/>
          <w:szCs w:val="24"/>
        </w:rPr>
        <w:t>видеосъёмку</w:t>
      </w:r>
    </w:p>
    <w:p w:rsidR="001C17E3" w:rsidRDefault="001C17E3" w:rsidP="00D05297">
      <w:pPr>
        <w:widowControl w:val="0"/>
        <w:tabs>
          <w:tab w:val="left" w:pos="851"/>
        </w:tabs>
        <w:autoSpaceDE w:val="0"/>
        <w:autoSpaceDN w:val="0"/>
        <w:spacing w:after="0" w:line="228" w:lineRule="exact"/>
        <w:ind w:right="-2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0BD9">
        <w:rPr>
          <w:rFonts w:ascii="Arial" w:eastAsia="Times New Roman" w:hAnsi="Arial" w:cs="Arial"/>
          <w:i/>
          <w:spacing w:val="-1"/>
          <w:sz w:val="24"/>
          <w:szCs w:val="24"/>
        </w:rPr>
        <w:t>(заполняется</w:t>
      </w:r>
      <w:r w:rsidRPr="00400BD9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совершеннолетними</w:t>
      </w:r>
      <w:r w:rsidRPr="00400BD9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участниками,</w:t>
      </w:r>
      <w:r w:rsidRPr="00400BD9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в</w:t>
      </w:r>
      <w:r w:rsidRPr="00400BD9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том</w:t>
      </w:r>
      <w:r w:rsidRPr="00400BD9">
        <w:rPr>
          <w:rFonts w:ascii="Arial" w:eastAsia="Times New Roman" w:hAnsi="Arial" w:cs="Arial"/>
          <w:i/>
          <w:spacing w:val="-1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числе</w:t>
      </w:r>
      <w:r w:rsidRPr="00400BD9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руководителем</w:t>
      </w:r>
      <w:r w:rsidRPr="00400BD9">
        <w:rPr>
          <w:rFonts w:ascii="Arial" w:eastAsia="Times New Roman" w:hAnsi="Arial" w:cs="Arial"/>
          <w:i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конкурсной</w:t>
      </w:r>
      <w:r w:rsidRPr="00400BD9">
        <w:rPr>
          <w:rFonts w:ascii="Arial" w:eastAsia="Times New Roman" w:hAnsi="Arial" w:cs="Arial"/>
          <w:i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i/>
          <w:sz w:val="24"/>
          <w:szCs w:val="24"/>
        </w:rPr>
        <w:t>работы)</w:t>
      </w:r>
    </w:p>
    <w:p w:rsidR="00D05297" w:rsidRPr="00D05297" w:rsidRDefault="00D05297" w:rsidP="00D05297">
      <w:pPr>
        <w:widowControl w:val="0"/>
        <w:tabs>
          <w:tab w:val="left" w:pos="851"/>
        </w:tabs>
        <w:autoSpaceDE w:val="0"/>
        <w:autoSpaceDN w:val="0"/>
        <w:spacing w:after="0" w:line="228" w:lineRule="exact"/>
        <w:ind w:right="-2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Я</w:t>
      </w:r>
    </w:p>
    <w:p w:rsidR="001C17E3" w:rsidRPr="00643228" w:rsidRDefault="0082666C" w:rsidP="001C17E3">
      <w:pPr>
        <w:widowControl w:val="0"/>
        <w:tabs>
          <w:tab w:val="left" w:pos="851"/>
        </w:tabs>
        <w:autoSpaceDE w:val="0"/>
        <w:autoSpaceDN w:val="0"/>
        <w:spacing w:before="8" w:after="0" w:line="240" w:lineRule="auto"/>
        <w:ind w:right="-2"/>
        <w:rPr>
          <w:rFonts w:ascii="Arial" w:eastAsia="Times New Roman" w:hAnsi="Arial" w:cs="Arial"/>
          <w:sz w:val="18"/>
          <w:szCs w:val="18"/>
        </w:rPr>
      </w:pPr>
      <w:r w:rsidRPr="0082666C">
        <w:rPr>
          <w:rFonts w:ascii="Arial" w:eastAsia="Times New Roman" w:hAnsi="Arial" w:cs="Arial"/>
          <w:noProof/>
          <w:sz w:val="24"/>
          <w:szCs w:val="24"/>
        </w:rPr>
        <w:pict>
          <v:shape id="Полилиния 12" o:spid="_x0000_s1031" style="position:absolute;margin-left:70.9pt;margin-top:12.35pt;width:473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" path="m,l9461,e" filled="f" strokeweight=".15569mm">
            <v:path arrowok="t" o:connecttype="custom" o:connectlocs="0,0;6007735,0" o:connectangles="0,0"/>
            <w10:wrap type="topAndBottom" anchorx="page"/>
          </v:shape>
        </w:pict>
      </w:r>
    </w:p>
    <w:p w:rsidR="001C17E3" w:rsidRPr="00643228" w:rsidRDefault="001C17E3" w:rsidP="001C17E3">
      <w:pPr>
        <w:widowControl w:val="0"/>
        <w:tabs>
          <w:tab w:val="left" w:pos="851"/>
        </w:tabs>
        <w:autoSpaceDE w:val="0"/>
        <w:autoSpaceDN w:val="0"/>
        <w:spacing w:after="0" w:line="127" w:lineRule="exact"/>
        <w:ind w:right="-2"/>
        <w:jc w:val="center"/>
        <w:rPr>
          <w:rFonts w:ascii="Arial" w:eastAsia="Times New Roman" w:hAnsi="Arial" w:cs="Arial"/>
          <w:sz w:val="18"/>
          <w:szCs w:val="18"/>
        </w:rPr>
      </w:pPr>
      <w:r w:rsidRPr="00643228">
        <w:rPr>
          <w:rFonts w:ascii="Arial" w:eastAsia="Times New Roman" w:hAnsi="Arial" w:cs="Arial"/>
          <w:sz w:val="18"/>
          <w:szCs w:val="18"/>
        </w:rPr>
        <w:t>(фамилия,</w:t>
      </w:r>
      <w:r w:rsidRPr="0064322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имя,</w:t>
      </w:r>
      <w:r w:rsidRPr="0064322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отчество,</w:t>
      </w:r>
      <w:r w:rsidRPr="0064322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адрес,</w:t>
      </w:r>
      <w:r w:rsidRPr="0064322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паспорт: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серия,</w:t>
      </w:r>
      <w:r w:rsidRPr="00643228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номер,</w:t>
      </w:r>
      <w:r w:rsidRPr="0064322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кем</w:t>
      </w:r>
      <w:r w:rsidRPr="00643228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и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когда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выдан,</w:t>
      </w:r>
      <w:r w:rsidRPr="00643228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сведения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о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рождении</w:t>
      </w:r>
      <w:r w:rsidRPr="00643228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(число,</w:t>
      </w:r>
      <w:r w:rsidRPr="0064322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месяц,</w:t>
      </w:r>
      <w:r w:rsidRPr="00643228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год</w:t>
      </w:r>
      <w:r w:rsidRPr="00643228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643228">
        <w:rPr>
          <w:rFonts w:ascii="Arial" w:eastAsia="Times New Roman" w:hAnsi="Arial" w:cs="Arial"/>
          <w:sz w:val="18"/>
          <w:szCs w:val="18"/>
        </w:rPr>
        <w:t>рождения))</w:t>
      </w:r>
    </w:p>
    <w:p w:rsidR="001C17E3" w:rsidRPr="00400BD9" w:rsidRDefault="001C17E3" w:rsidP="001C17E3">
      <w:pPr>
        <w:widowControl w:val="0"/>
        <w:tabs>
          <w:tab w:val="left" w:pos="851"/>
        </w:tabs>
        <w:autoSpaceDE w:val="0"/>
        <w:autoSpaceDN w:val="0"/>
        <w:spacing w:before="98" w:after="0" w:line="240" w:lineRule="auto"/>
        <w:ind w:left="418" w:right="-2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(далее – Субъект) даю своё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согласие государственному автономному нетиповому образовательному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учреждению Свердловской области «Дворец молодёжи» (г. Екатеринбург, пр. Ленина, д. 1) (далее –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Оператор) на обработку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своих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персональных данных:</w:t>
      </w:r>
    </w:p>
    <w:p w:rsidR="001C17E3" w:rsidRDefault="001C17E3" w:rsidP="00B82DD4">
      <w:pPr>
        <w:widowControl w:val="0"/>
        <w:numPr>
          <w:ilvl w:val="0"/>
          <w:numId w:val="35"/>
        </w:numPr>
        <w:tabs>
          <w:tab w:val="left" w:pos="851"/>
          <w:tab w:val="left" w:pos="1412"/>
        </w:tabs>
        <w:autoSpaceDE w:val="0"/>
        <w:autoSpaceDN w:val="0"/>
        <w:spacing w:after="0"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Субъект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(участник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конкурса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или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руководитель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конкурсной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работы)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даёт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согласие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обработку, как с использованием средств автоматизации, так и без использования таких средств, своих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персональных данных, т.е. совершение, в том числе следующих действий: сбор, запись, систематизацию,</w:t>
      </w:r>
      <w:r w:rsidRPr="00400BD9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накопление, хранение, уточнение (обновление, изменение), извлечение, использование, обезличивание,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блокирование,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удаление,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уничтожение.</w:t>
      </w:r>
    </w:p>
    <w:p w:rsidR="00D05297" w:rsidRPr="00400BD9" w:rsidRDefault="00D05297" w:rsidP="00D05297">
      <w:pPr>
        <w:widowControl w:val="0"/>
        <w:tabs>
          <w:tab w:val="left" w:pos="851"/>
          <w:tab w:val="left" w:pos="1412"/>
        </w:tabs>
        <w:autoSpaceDE w:val="0"/>
        <w:autoSpaceDN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C17E3" w:rsidRPr="00400BD9" w:rsidRDefault="001C17E3" w:rsidP="00B82DD4">
      <w:pPr>
        <w:widowControl w:val="0"/>
        <w:numPr>
          <w:ilvl w:val="0"/>
          <w:numId w:val="35"/>
        </w:numPr>
        <w:tabs>
          <w:tab w:val="left" w:pos="851"/>
          <w:tab w:val="left" w:pos="1412"/>
        </w:tabs>
        <w:autoSpaceDE w:val="0"/>
        <w:autoSpaceDN w:val="0"/>
        <w:spacing w:after="0"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Перечень персональных данных Субъекта (руководителя конкурсной работы), передаваемых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оператору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 обработку: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фамилия,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имя,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отчество;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год,</w:t>
      </w:r>
      <w:r w:rsidRPr="00400B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месяц,</w:t>
      </w:r>
      <w:r w:rsidRPr="00400BD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дата</w:t>
      </w:r>
      <w:r w:rsidRPr="00400B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рождения;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before="1"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номер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телефона;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должность,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место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работы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before="1"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адрес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электронной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почты;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биометрические</w:t>
      </w:r>
      <w:r w:rsidRPr="00400B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персональные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данные: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изображение</w:t>
      </w:r>
      <w:r w:rsidRPr="00400B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лица,</w:t>
      </w:r>
      <w:r w:rsidRPr="00400BD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голос.</w:t>
      </w:r>
    </w:p>
    <w:p w:rsidR="001C17E3" w:rsidRPr="00400BD9" w:rsidRDefault="001C17E3" w:rsidP="00B82DD4">
      <w:pPr>
        <w:widowControl w:val="0"/>
        <w:numPr>
          <w:ilvl w:val="0"/>
          <w:numId w:val="35"/>
        </w:numPr>
        <w:tabs>
          <w:tab w:val="left" w:pos="567"/>
          <w:tab w:val="left" w:pos="851"/>
          <w:tab w:val="left" w:pos="1412"/>
        </w:tabs>
        <w:autoSpaceDE w:val="0"/>
        <w:autoSpaceDN w:val="0"/>
        <w:spacing w:after="0" w:line="240" w:lineRule="auto"/>
        <w:ind w:left="426" w:right="-2" w:firstLine="0"/>
        <w:jc w:val="left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Перечень</w:t>
      </w:r>
      <w:r w:rsidRPr="00400BD9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персональных</w:t>
      </w:r>
      <w:r w:rsidRPr="00400BD9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данных</w:t>
      </w:r>
      <w:r w:rsidRPr="00400BD9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Субъекта</w:t>
      </w:r>
      <w:r w:rsidRPr="00400BD9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(участника</w:t>
      </w:r>
      <w:r w:rsidRPr="00400BD9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конкурса),</w:t>
      </w:r>
      <w:r w:rsidRPr="00400BD9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передаваемых</w:t>
      </w:r>
      <w:r w:rsidRPr="00400BD9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оператору</w:t>
      </w:r>
      <w:r w:rsidRPr="00400BD9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</w:t>
      </w:r>
      <w:r w:rsidRPr="00400BD9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обработку: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фамилия,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имя,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отчество;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before="2"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год,</w:t>
      </w:r>
      <w:r w:rsidRPr="00400B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месяц,</w:t>
      </w:r>
      <w:r w:rsidRPr="00400BD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дата</w:t>
      </w:r>
      <w:r w:rsidRPr="00400B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рождения;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lastRenderedPageBreak/>
        <w:t>образовательное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учреждение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его</w:t>
      </w:r>
      <w:r w:rsidRPr="00400B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адрес;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номер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телефона;</w:t>
      </w:r>
    </w:p>
    <w:p w:rsidR="001C17E3" w:rsidRPr="00400BD9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before="1"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адрес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электронной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почты;</w:t>
      </w:r>
    </w:p>
    <w:p w:rsidR="00D05297" w:rsidRDefault="001C17E3" w:rsidP="00B82DD4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биометрические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персональные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данные: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изображение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лица,</w:t>
      </w:r>
      <w:r w:rsidRPr="00400B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голос.</w:t>
      </w:r>
    </w:p>
    <w:p w:rsidR="00D05297" w:rsidRDefault="00D05297" w:rsidP="00D0529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52" w:lineRule="exact"/>
        <w:ind w:left="426" w:right="-2"/>
        <w:rPr>
          <w:rFonts w:ascii="Arial" w:eastAsia="Times New Roman" w:hAnsi="Arial" w:cs="Arial"/>
          <w:sz w:val="24"/>
          <w:szCs w:val="24"/>
        </w:rPr>
      </w:pPr>
    </w:p>
    <w:p w:rsidR="00D05297" w:rsidRDefault="001C17E3" w:rsidP="00B82DD4">
      <w:pPr>
        <w:pStyle w:val="ab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E w:val="0"/>
        <w:autoSpaceDN w:val="0"/>
        <w:spacing w:line="252" w:lineRule="exact"/>
        <w:ind w:right="-2"/>
        <w:jc w:val="both"/>
        <w:rPr>
          <w:rFonts w:ascii="Arial" w:hAnsi="Arial" w:cs="Arial"/>
          <w:sz w:val="24"/>
          <w:szCs w:val="24"/>
        </w:rPr>
      </w:pPr>
      <w:r w:rsidRPr="00D05297">
        <w:rPr>
          <w:rFonts w:ascii="Arial" w:hAnsi="Arial" w:cs="Arial"/>
          <w:sz w:val="24"/>
          <w:szCs w:val="24"/>
        </w:rPr>
        <w:t>Согласие даётся с целью участия Субъекта персональных данных в областном краеведческом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Конкурсе-форуме</w:t>
      </w:r>
      <w:r w:rsidRPr="00D05297">
        <w:rPr>
          <w:rFonts w:ascii="Arial" w:hAnsi="Arial" w:cs="Arial"/>
          <w:spacing w:val="2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«Уральский</w:t>
      </w:r>
      <w:r w:rsidRPr="00D05297">
        <w:rPr>
          <w:rFonts w:ascii="Arial" w:hAnsi="Arial" w:cs="Arial"/>
          <w:spacing w:val="-2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характер».</w:t>
      </w:r>
    </w:p>
    <w:p w:rsidR="00D05297" w:rsidRDefault="001C17E3" w:rsidP="00B82DD4">
      <w:pPr>
        <w:pStyle w:val="ab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E w:val="0"/>
        <w:autoSpaceDN w:val="0"/>
        <w:spacing w:line="252" w:lineRule="exact"/>
        <w:ind w:right="-2"/>
        <w:jc w:val="both"/>
        <w:rPr>
          <w:rFonts w:ascii="Arial" w:hAnsi="Arial" w:cs="Arial"/>
          <w:sz w:val="24"/>
          <w:szCs w:val="24"/>
        </w:rPr>
      </w:pPr>
      <w:r w:rsidRPr="00D05297">
        <w:rPr>
          <w:rFonts w:ascii="Arial" w:hAnsi="Arial" w:cs="Arial"/>
          <w:sz w:val="24"/>
          <w:szCs w:val="24"/>
        </w:rPr>
        <w:t>Субъект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даёт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согласие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на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передачу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персональных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данных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третьим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лицам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получение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персональных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данных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от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третьих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лиц: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Министерство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общего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профессионального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образования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Свердловской области, в Министерство просвещения Российской Федерации, Федеральному оператору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приоритетного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национального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проекта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«Образование»,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а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также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других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учреждений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организаций,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принимающих участие в проведении всероссийских олимпиад и иных конкурсных мероприятий, для</w:t>
      </w:r>
      <w:r w:rsidRPr="00D05297">
        <w:rPr>
          <w:rFonts w:ascii="Arial" w:hAnsi="Arial" w:cs="Arial"/>
          <w:spacing w:val="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достижения</w:t>
      </w:r>
      <w:r w:rsidRPr="00D05297">
        <w:rPr>
          <w:rFonts w:ascii="Arial" w:hAnsi="Arial" w:cs="Arial"/>
          <w:spacing w:val="-2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вышеуказанных целей.</w:t>
      </w:r>
    </w:p>
    <w:p w:rsidR="001C17E3" w:rsidRPr="00D05297" w:rsidRDefault="001C17E3" w:rsidP="00B82DD4">
      <w:pPr>
        <w:pStyle w:val="ab"/>
        <w:widowControl w:val="0"/>
        <w:numPr>
          <w:ilvl w:val="0"/>
          <w:numId w:val="35"/>
        </w:numPr>
        <w:tabs>
          <w:tab w:val="left" w:pos="567"/>
          <w:tab w:val="left" w:pos="851"/>
        </w:tabs>
        <w:autoSpaceDE w:val="0"/>
        <w:autoSpaceDN w:val="0"/>
        <w:spacing w:line="252" w:lineRule="exact"/>
        <w:ind w:right="-2"/>
        <w:jc w:val="both"/>
        <w:rPr>
          <w:rFonts w:ascii="Arial" w:hAnsi="Arial" w:cs="Arial"/>
          <w:sz w:val="24"/>
          <w:szCs w:val="24"/>
        </w:rPr>
      </w:pPr>
      <w:r w:rsidRPr="00D05297">
        <w:rPr>
          <w:rFonts w:ascii="Arial" w:hAnsi="Arial" w:cs="Arial"/>
          <w:sz w:val="24"/>
          <w:szCs w:val="24"/>
        </w:rPr>
        <w:t>В</w:t>
      </w:r>
      <w:r w:rsidRPr="00D05297">
        <w:rPr>
          <w:rFonts w:ascii="Arial" w:hAnsi="Arial" w:cs="Arial"/>
          <w:spacing w:val="-5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целях</w:t>
      </w:r>
      <w:r w:rsidRPr="00D05297">
        <w:rPr>
          <w:rFonts w:ascii="Arial" w:hAnsi="Arial" w:cs="Arial"/>
          <w:spacing w:val="-3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информационного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обеспечения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Субъект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(участник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конкурса)</w:t>
      </w:r>
      <w:r w:rsidRPr="00D05297">
        <w:rPr>
          <w:rFonts w:ascii="Arial" w:hAnsi="Arial" w:cs="Arial"/>
          <w:spacing w:val="-5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согласен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на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включение</w:t>
      </w:r>
      <w:r w:rsidRPr="00D05297">
        <w:rPr>
          <w:rFonts w:ascii="Arial" w:hAnsi="Arial" w:cs="Arial"/>
          <w:spacing w:val="-3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в</w:t>
      </w:r>
      <w:r w:rsidRPr="00D05297">
        <w:rPr>
          <w:rFonts w:ascii="Arial" w:hAnsi="Arial" w:cs="Arial"/>
          <w:spacing w:val="-53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общедоступные</w:t>
      </w:r>
      <w:r w:rsidRPr="00D05297">
        <w:rPr>
          <w:rFonts w:ascii="Arial" w:hAnsi="Arial" w:cs="Arial"/>
          <w:spacing w:val="-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источники</w:t>
      </w:r>
      <w:r w:rsidRPr="00D05297">
        <w:rPr>
          <w:rFonts w:ascii="Arial" w:hAnsi="Arial" w:cs="Arial"/>
          <w:spacing w:val="-2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персональных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данных следующих</w:t>
      </w:r>
      <w:r w:rsidRPr="00D05297">
        <w:rPr>
          <w:rFonts w:ascii="Arial" w:hAnsi="Arial" w:cs="Arial"/>
          <w:spacing w:val="-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персональных</w:t>
      </w:r>
      <w:r w:rsidRPr="00D05297">
        <w:rPr>
          <w:rFonts w:ascii="Arial" w:hAnsi="Arial" w:cs="Arial"/>
          <w:spacing w:val="-4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данных:</w:t>
      </w:r>
    </w:p>
    <w:p w:rsidR="001C17E3" w:rsidRPr="00400BD9" w:rsidRDefault="001C17E3" w:rsidP="00B82DD4">
      <w:pPr>
        <w:widowControl w:val="0"/>
        <w:numPr>
          <w:ilvl w:val="0"/>
          <w:numId w:val="36"/>
        </w:numPr>
        <w:tabs>
          <w:tab w:val="left" w:pos="851"/>
          <w:tab w:val="left" w:pos="1127"/>
        </w:tabs>
        <w:autoSpaceDE w:val="0"/>
        <w:autoSpaceDN w:val="0"/>
        <w:spacing w:after="0" w:line="252" w:lineRule="exact"/>
        <w:ind w:left="1126" w:right="-2" w:hanging="275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фамилия,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имя,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отчество,</w:t>
      </w:r>
    </w:p>
    <w:p w:rsidR="001C17E3" w:rsidRPr="00400BD9" w:rsidRDefault="001C17E3" w:rsidP="00B82DD4">
      <w:pPr>
        <w:widowControl w:val="0"/>
        <w:numPr>
          <w:ilvl w:val="0"/>
          <w:numId w:val="36"/>
        </w:numPr>
        <w:tabs>
          <w:tab w:val="left" w:pos="851"/>
          <w:tab w:val="left" w:pos="1127"/>
        </w:tabs>
        <w:autoSpaceDE w:val="0"/>
        <w:autoSpaceDN w:val="0"/>
        <w:spacing w:after="0" w:line="252" w:lineRule="exact"/>
        <w:ind w:left="1126" w:right="-2" w:hanging="275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год,</w:t>
      </w:r>
      <w:r w:rsidRPr="00400B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месяц,</w:t>
      </w:r>
      <w:r w:rsidRPr="00400BD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дата</w:t>
      </w:r>
      <w:r w:rsidRPr="00400B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рождения,</w:t>
      </w:r>
    </w:p>
    <w:p w:rsidR="001C17E3" w:rsidRPr="00400BD9" w:rsidRDefault="001C17E3" w:rsidP="00B82DD4">
      <w:pPr>
        <w:widowControl w:val="0"/>
        <w:numPr>
          <w:ilvl w:val="0"/>
          <w:numId w:val="36"/>
        </w:numPr>
        <w:tabs>
          <w:tab w:val="left" w:pos="851"/>
          <w:tab w:val="left" w:pos="1127"/>
        </w:tabs>
        <w:autoSpaceDE w:val="0"/>
        <w:autoSpaceDN w:val="0"/>
        <w:spacing w:before="2" w:after="0" w:line="252" w:lineRule="exact"/>
        <w:ind w:left="1126" w:right="-2" w:hanging="275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образовательное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учреждение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его</w:t>
      </w:r>
      <w:r w:rsidRPr="00400B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адрес,</w:t>
      </w:r>
    </w:p>
    <w:p w:rsidR="001C17E3" w:rsidRPr="00400BD9" w:rsidRDefault="001C17E3" w:rsidP="00B82DD4">
      <w:pPr>
        <w:widowControl w:val="0"/>
        <w:numPr>
          <w:ilvl w:val="0"/>
          <w:numId w:val="36"/>
        </w:numPr>
        <w:tabs>
          <w:tab w:val="left" w:pos="851"/>
          <w:tab w:val="left" w:pos="1127"/>
        </w:tabs>
        <w:autoSpaceDE w:val="0"/>
        <w:autoSpaceDN w:val="0"/>
        <w:spacing w:after="0" w:line="252" w:lineRule="exact"/>
        <w:ind w:left="1126" w:right="-2" w:hanging="275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номер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телефона,</w:t>
      </w:r>
    </w:p>
    <w:p w:rsidR="001C17E3" w:rsidRPr="00400BD9" w:rsidRDefault="001C17E3" w:rsidP="00B82DD4">
      <w:pPr>
        <w:widowControl w:val="0"/>
        <w:numPr>
          <w:ilvl w:val="0"/>
          <w:numId w:val="36"/>
        </w:numPr>
        <w:tabs>
          <w:tab w:val="left" w:pos="851"/>
          <w:tab w:val="left" w:pos="1127"/>
        </w:tabs>
        <w:autoSpaceDE w:val="0"/>
        <w:autoSpaceDN w:val="0"/>
        <w:spacing w:after="0" w:line="252" w:lineRule="exact"/>
        <w:ind w:left="1126" w:right="-2" w:hanging="275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адрес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электронной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почты;</w:t>
      </w:r>
    </w:p>
    <w:p w:rsidR="001C17E3" w:rsidRPr="00400BD9" w:rsidRDefault="001C17E3" w:rsidP="00B82DD4">
      <w:pPr>
        <w:widowControl w:val="0"/>
        <w:numPr>
          <w:ilvl w:val="0"/>
          <w:numId w:val="36"/>
        </w:numPr>
        <w:tabs>
          <w:tab w:val="left" w:pos="851"/>
          <w:tab w:val="left" w:pos="1127"/>
        </w:tabs>
        <w:autoSpaceDE w:val="0"/>
        <w:autoSpaceDN w:val="0"/>
        <w:spacing w:before="1" w:after="0" w:line="252" w:lineRule="exact"/>
        <w:ind w:left="1126" w:right="-2" w:hanging="275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биометрические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персональные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данные: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изображение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лица,</w:t>
      </w:r>
      <w:r w:rsidRPr="00400BD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голос.</w:t>
      </w:r>
    </w:p>
    <w:p w:rsidR="001C17E3" w:rsidRPr="00D05297" w:rsidRDefault="001C17E3" w:rsidP="00B82DD4">
      <w:pPr>
        <w:pStyle w:val="ab"/>
        <w:widowControl w:val="0"/>
        <w:numPr>
          <w:ilvl w:val="0"/>
          <w:numId w:val="35"/>
        </w:numPr>
        <w:tabs>
          <w:tab w:val="left" w:pos="851"/>
          <w:tab w:val="left" w:pos="1836"/>
          <w:tab w:val="left" w:pos="1837"/>
        </w:tabs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D05297">
        <w:rPr>
          <w:rFonts w:ascii="Arial" w:hAnsi="Arial" w:cs="Arial"/>
          <w:sz w:val="24"/>
          <w:szCs w:val="24"/>
        </w:rPr>
        <w:t>Субъект</w:t>
      </w:r>
      <w:r w:rsidRPr="00D05297">
        <w:rPr>
          <w:rFonts w:ascii="Arial" w:hAnsi="Arial" w:cs="Arial"/>
          <w:spacing w:val="7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даёт</w:t>
      </w:r>
      <w:r w:rsidRPr="00D05297">
        <w:rPr>
          <w:rFonts w:ascii="Arial" w:hAnsi="Arial" w:cs="Arial"/>
          <w:spacing w:val="7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своё</w:t>
      </w:r>
      <w:r w:rsidRPr="00D05297">
        <w:rPr>
          <w:rFonts w:ascii="Arial" w:hAnsi="Arial" w:cs="Arial"/>
          <w:spacing w:val="8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согласие</w:t>
      </w:r>
      <w:r w:rsidRPr="00D05297">
        <w:rPr>
          <w:rFonts w:ascii="Arial" w:hAnsi="Arial" w:cs="Arial"/>
          <w:spacing w:val="8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на</w:t>
      </w:r>
      <w:r w:rsidRPr="00D05297">
        <w:rPr>
          <w:rFonts w:ascii="Arial" w:hAnsi="Arial" w:cs="Arial"/>
          <w:spacing w:val="6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фото</w:t>
      </w:r>
      <w:r w:rsidRPr="00D05297">
        <w:rPr>
          <w:rFonts w:ascii="Arial" w:hAnsi="Arial" w:cs="Arial"/>
          <w:spacing w:val="7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</w:t>
      </w:r>
      <w:r w:rsidRPr="00D05297">
        <w:rPr>
          <w:rFonts w:ascii="Arial" w:hAnsi="Arial" w:cs="Arial"/>
          <w:spacing w:val="7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видеосъёмку,</w:t>
      </w:r>
      <w:r w:rsidRPr="00D05297">
        <w:rPr>
          <w:rFonts w:ascii="Arial" w:hAnsi="Arial" w:cs="Arial"/>
          <w:spacing w:val="7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а</w:t>
      </w:r>
      <w:r w:rsidRPr="00D05297">
        <w:rPr>
          <w:rFonts w:ascii="Arial" w:hAnsi="Arial" w:cs="Arial"/>
          <w:spacing w:val="8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также</w:t>
      </w:r>
      <w:r w:rsidRPr="00D05297">
        <w:rPr>
          <w:rFonts w:ascii="Arial" w:hAnsi="Arial" w:cs="Arial"/>
          <w:spacing w:val="6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использование</w:t>
      </w:r>
      <w:r w:rsidRPr="00D05297">
        <w:rPr>
          <w:rFonts w:ascii="Arial" w:hAnsi="Arial" w:cs="Arial"/>
          <w:spacing w:val="8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фото</w:t>
      </w:r>
      <w:r w:rsidRPr="00D05297">
        <w:rPr>
          <w:rFonts w:ascii="Arial" w:hAnsi="Arial" w:cs="Arial"/>
          <w:spacing w:val="7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</w:t>
      </w:r>
      <w:r w:rsidRPr="00D05297">
        <w:rPr>
          <w:rFonts w:ascii="Arial" w:hAnsi="Arial" w:cs="Arial"/>
          <w:spacing w:val="-52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видеоматериалов</w:t>
      </w:r>
      <w:r w:rsidRPr="00D05297">
        <w:rPr>
          <w:rFonts w:ascii="Arial" w:hAnsi="Arial" w:cs="Arial"/>
          <w:spacing w:val="-2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исключительно в</w:t>
      </w:r>
      <w:r w:rsidRPr="00D05297">
        <w:rPr>
          <w:rFonts w:ascii="Arial" w:hAnsi="Arial" w:cs="Arial"/>
          <w:spacing w:val="-1"/>
          <w:sz w:val="24"/>
          <w:szCs w:val="24"/>
        </w:rPr>
        <w:t xml:space="preserve"> </w:t>
      </w:r>
      <w:r w:rsidRPr="00D05297">
        <w:rPr>
          <w:rFonts w:ascii="Arial" w:hAnsi="Arial" w:cs="Arial"/>
          <w:sz w:val="24"/>
          <w:szCs w:val="24"/>
        </w:rPr>
        <w:t>целях:</w:t>
      </w:r>
    </w:p>
    <w:p w:rsidR="001C17E3" w:rsidRPr="00400BD9" w:rsidRDefault="001C17E3" w:rsidP="00B82DD4">
      <w:pPr>
        <w:widowControl w:val="0"/>
        <w:numPr>
          <w:ilvl w:val="0"/>
          <w:numId w:val="34"/>
        </w:numPr>
        <w:tabs>
          <w:tab w:val="left" w:pos="851"/>
          <w:tab w:val="left" w:pos="1836"/>
          <w:tab w:val="left" w:pos="1837"/>
        </w:tabs>
        <w:autoSpaceDE w:val="0"/>
        <w:autoSpaceDN w:val="0"/>
        <w:spacing w:after="0" w:line="268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размещения</w:t>
      </w:r>
      <w:r w:rsidRPr="00400BD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</w:t>
      </w:r>
      <w:r w:rsidRPr="00400BD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сайте</w:t>
      </w:r>
      <w:r w:rsidRPr="00400BD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ГАНОУ</w:t>
      </w:r>
      <w:r w:rsidRPr="00400BD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</w:t>
      </w:r>
      <w:r w:rsidRPr="00400BD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«Дворец</w:t>
      </w:r>
      <w:r w:rsidRPr="00400BD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молодёжи»;</w:t>
      </w:r>
    </w:p>
    <w:p w:rsidR="001C17E3" w:rsidRPr="00400BD9" w:rsidRDefault="001C17E3" w:rsidP="00B82DD4">
      <w:pPr>
        <w:widowControl w:val="0"/>
        <w:numPr>
          <w:ilvl w:val="0"/>
          <w:numId w:val="34"/>
        </w:numPr>
        <w:tabs>
          <w:tab w:val="left" w:pos="851"/>
          <w:tab w:val="left" w:pos="1836"/>
          <w:tab w:val="left" w:pos="1837"/>
        </w:tabs>
        <w:autoSpaceDE w:val="0"/>
        <w:autoSpaceDN w:val="0"/>
        <w:spacing w:after="0" w:line="269" w:lineRule="exact"/>
        <w:ind w:left="426" w:right="-2" w:firstLine="0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размещения</w:t>
      </w:r>
      <w:r w:rsidRPr="00400BD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</w:t>
      </w:r>
      <w:r w:rsidRPr="00400BD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стендах</w:t>
      </w:r>
      <w:r w:rsidRPr="00400BD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ГАНОУ</w:t>
      </w:r>
      <w:r w:rsidRPr="00400BD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</w:t>
      </w:r>
      <w:r w:rsidRPr="00400BD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«Дворец</w:t>
      </w:r>
      <w:r w:rsidRPr="00400BD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молодёжи»;</w:t>
      </w:r>
    </w:p>
    <w:p w:rsidR="001C17E3" w:rsidRPr="00400BD9" w:rsidRDefault="001C17E3" w:rsidP="00B82DD4">
      <w:pPr>
        <w:widowControl w:val="0"/>
        <w:numPr>
          <w:ilvl w:val="0"/>
          <w:numId w:val="34"/>
        </w:numPr>
        <w:tabs>
          <w:tab w:val="left" w:pos="851"/>
          <w:tab w:val="left" w:pos="1837"/>
        </w:tabs>
        <w:autoSpaceDE w:val="0"/>
        <w:autoSpaceDN w:val="0"/>
        <w:spacing w:after="0" w:line="240" w:lineRule="auto"/>
        <w:ind w:left="426" w:right="-2" w:firstLine="0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размещения в рекламных роликах ГАНОУ СО «Дворец молодёжи», распространяемых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для всеобщего сведения по телевидению (в том числе путём ретрансляции), любыми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способами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(в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эфир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через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спутник,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кабелю,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проводу,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оптическому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волокну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или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посредством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аналогичных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средств),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а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также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использованием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информационно-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телекоммуникационной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сети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«Интернет»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целиком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либо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отдельными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фрагментами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звукового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визуального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ряда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рекламного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видеоролика.</w:t>
      </w:r>
    </w:p>
    <w:p w:rsidR="001C17E3" w:rsidRPr="00400BD9" w:rsidRDefault="001C17E3" w:rsidP="001C17E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right="-2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Я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информирован(а),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что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ГАНОУ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«Дворец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молодёжи»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гарантирует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обработку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фото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видеоматериалов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в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соответствии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интересами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ГАНОУ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«Дворец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молодёжи»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действующим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Российской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Федерации</w:t>
      </w:r>
    </w:p>
    <w:p w:rsidR="001C17E3" w:rsidRPr="00400BD9" w:rsidRDefault="001C17E3" w:rsidP="00B82DD4">
      <w:pPr>
        <w:widowControl w:val="0"/>
        <w:numPr>
          <w:ilvl w:val="0"/>
          <w:numId w:val="35"/>
        </w:numPr>
        <w:tabs>
          <w:tab w:val="left" w:pos="1412"/>
        </w:tabs>
        <w:autoSpaceDE w:val="0"/>
        <w:autoSpaceDN w:val="0"/>
        <w:spacing w:before="75" w:after="0"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Обработка персональных данных (за исключением хранения) прекращается по достижению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цели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обработки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прекращения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обязательств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заключённым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договорам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соглашениям.</w:t>
      </w:r>
    </w:p>
    <w:p w:rsidR="001C17E3" w:rsidRPr="00400BD9" w:rsidRDefault="001C17E3" w:rsidP="00B82DD4">
      <w:pPr>
        <w:widowControl w:val="0"/>
        <w:numPr>
          <w:ilvl w:val="1"/>
          <w:numId w:val="33"/>
        </w:numPr>
        <w:tabs>
          <w:tab w:val="left" w:pos="1552"/>
        </w:tabs>
        <w:autoSpaceDE w:val="0"/>
        <w:autoSpaceDN w:val="0"/>
        <w:spacing w:before="1" w:after="0"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Персональные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подлежат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хранению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в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течение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сроков,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установленных</w:t>
      </w:r>
      <w:r w:rsidRPr="00400BD9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Российской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Федерации.</w:t>
      </w:r>
    </w:p>
    <w:p w:rsidR="001C17E3" w:rsidRPr="00400BD9" w:rsidRDefault="001C17E3" w:rsidP="00B82DD4">
      <w:pPr>
        <w:widowControl w:val="0"/>
        <w:numPr>
          <w:ilvl w:val="1"/>
          <w:numId w:val="33"/>
        </w:numPr>
        <w:tabs>
          <w:tab w:val="left" w:pos="1552"/>
        </w:tabs>
        <w:autoSpaceDE w:val="0"/>
        <w:autoSpaceDN w:val="0"/>
        <w:spacing w:after="0" w:line="251" w:lineRule="exact"/>
        <w:ind w:left="1551" w:right="-2" w:hanging="426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После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завершения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обработки</w:t>
      </w:r>
      <w:r w:rsidRPr="00400BD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персональные</w:t>
      </w:r>
      <w:r w:rsidRPr="00400B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данные</w:t>
      </w:r>
      <w:r w:rsidRPr="00400BD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уничтожаются.</w:t>
      </w:r>
    </w:p>
    <w:p w:rsidR="001C17E3" w:rsidRPr="00400BD9" w:rsidRDefault="001C17E3" w:rsidP="00B82DD4">
      <w:pPr>
        <w:widowControl w:val="0"/>
        <w:numPr>
          <w:ilvl w:val="1"/>
          <w:numId w:val="33"/>
        </w:numPr>
        <w:tabs>
          <w:tab w:val="left" w:pos="1552"/>
          <w:tab w:val="left" w:pos="10199"/>
        </w:tabs>
        <w:autoSpaceDE w:val="0"/>
        <w:autoSpaceDN w:val="0"/>
        <w:spacing w:before="1" w:after="0"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Субъект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может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отозвать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настоящее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согласие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путём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направления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письменного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заявления</w:t>
      </w:r>
      <w:r w:rsidRPr="00400BD9">
        <w:rPr>
          <w:rFonts w:ascii="Arial" w:eastAsia="Times New Roman" w:hAnsi="Arial" w:cs="Arial"/>
          <w:spacing w:val="-5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Оператору.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В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этом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случае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Оператор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прекращает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обработку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персональных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данных,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а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персональные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данные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подлежат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уничтожению,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если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отсутствуют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иные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правовые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основания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для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обработки,</w:t>
      </w:r>
      <w:r w:rsidRPr="00400BD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установленные</w:t>
      </w:r>
      <w:r w:rsidRPr="00400BD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Российской</w:t>
      </w:r>
      <w:r w:rsidRPr="00400BD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Федерации.</w:t>
      </w:r>
    </w:p>
    <w:p w:rsidR="001C17E3" w:rsidRPr="00400BD9" w:rsidRDefault="001C17E3" w:rsidP="001C17E3">
      <w:pPr>
        <w:widowControl w:val="0"/>
        <w:tabs>
          <w:tab w:val="left" w:pos="859"/>
          <w:tab w:val="left" w:pos="2782"/>
        </w:tabs>
        <w:autoSpaceDE w:val="0"/>
        <w:autoSpaceDN w:val="0"/>
        <w:spacing w:after="0" w:line="251" w:lineRule="exact"/>
        <w:ind w:left="418" w:right="-2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sz w:val="24"/>
          <w:szCs w:val="24"/>
        </w:rPr>
        <w:t>«</w:t>
      </w:r>
      <w:r w:rsidRPr="00400BD9">
        <w:rPr>
          <w:rFonts w:ascii="Arial" w:eastAsia="Times New Roman" w:hAnsi="Arial" w:cs="Arial"/>
          <w:sz w:val="24"/>
          <w:szCs w:val="24"/>
          <w:u w:val="single"/>
        </w:rPr>
        <w:tab/>
      </w:r>
      <w:r w:rsidRPr="00400BD9">
        <w:rPr>
          <w:rFonts w:ascii="Arial" w:eastAsia="Times New Roman" w:hAnsi="Arial" w:cs="Arial"/>
          <w:sz w:val="24"/>
          <w:szCs w:val="24"/>
        </w:rPr>
        <w:t>»</w:t>
      </w:r>
      <w:r w:rsidRPr="00400BD9">
        <w:rPr>
          <w:rFonts w:ascii="Arial" w:eastAsia="Times New Roman" w:hAnsi="Arial" w:cs="Arial"/>
          <w:sz w:val="24"/>
          <w:szCs w:val="24"/>
          <w:u w:val="single"/>
        </w:rPr>
        <w:tab/>
      </w:r>
      <w:r w:rsidRPr="00400BD9">
        <w:rPr>
          <w:rFonts w:ascii="Arial" w:eastAsia="Times New Roman" w:hAnsi="Arial" w:cs="Arial"/>
          <w:sz w:val="24"/>
          <w:szCs w:val="24"/>
        </w:rPr>
        <w:t>202</w:t>
      </w:r>
      <w:r w:rsidRPr="00400BD9">
        <w:rPr>
          <w:rFonts w:ascii="Arial" w:eastAsia="Times New Roman" w:hAnsi="Arial" w:cs="Arial"/>
          <w:spacing w:val="91"/>
          <w:sz w:val="24"/>
          <w:szCs w:val="24"/>
          <w:u w:val="single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</w:rPr>
        <w:t>г.</w:t>
      </w:r>
    </w:p>
    <w:p w:rsidR="001C17E3" w:rsidRPr="00400BD9" w:rsidRDefault="001C17E3" w:rsidP="001C17E3">
      <w:pPr>
        <w:widowControl w:val="0"/>
        <w:tabs>
          <w:tab w:val="left" w:pos="2753"/>
          <w:tab w:val="left" w:pos="9480"/>
        </w:tabs>
        <w:autoSpaceDE w:val="0"/>
        <w:autoSpaceDN w:val="0"/>
        <w:spacing w:before="228" w:after="0" w:line="268" w:lineRule="exact"/>
        <w:ind w:left="418" w:right="-2"/>
        <w:rPr>
          <w:rFonts w:ascii="Arial" w:eastAsia="Times New Roman" w:hAnsi="Arial" w:cs="Arial"/>
          <w:sz w:val="24"/>
          <w:szCs w:val="24"/>
        </w:rPr>
      </w:pPr>
      <w:r w:rsidRPr="00400BD9">
        <w:rPr>
          <w:rFonts w:ascii="Arial" w:eastAsia="Times New Roman" w:hAnsi="Arial" w:cs="Arial"/>
          <w:w w:val="99"/>
          <w:sz w:val="24"/>
          <w:szCs w:val="24"/>
          <w:u w:val="single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  <w:u w:val="single"/>
        </w:rPr>
        <w:tab/>
      </w:r>
      <w:r w:rsidRPr="00400BD9">
        <w:rPr>
          <w:rFonts w:ascii="Arial" w:eastAsia="Times New Roman" w:hAnsi="Arial" w:cs="Arial"/>
          <w:sz w:val="24"/>
          <w:szCs w:val="24"/>
        </w:rPr>
        <w:t>/</w:t>
      </w:r>
      <w:r w:rsidRPr="00400BD9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00BD9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1C17E3" w:rsidRPr="00D05297" w:rsidRDefault="001C17E3" w:rsidP="001C17E3">
      <w:pPr>
        <w:widowControl w:val="0"/>
        <w:tabs>
          <w:tab w:val="left" w:pos="6257"/>
        </w:tabs>
        <w:autoSpaceDE w:val="0"/>
        <w:autoSpaceDN w:val="0"/>
        <w:spacing w:after="0" w:line="176" w:lineRule="exact"/>
        <w:ind w:left="418" w:right="-2"/>
        <w:rPr>
          <w:rFonts w:ascii="Arial" w:eastAsia="Times New Roman" w:hAnsi="Arial" w:cs="Arial"/>
          <w:sz w:val="20"/>
          <w:szCs w:val="20"/>
        </w:rPr>
      </w:pPr>
      <w:r w:rsidRPr="00D05297">
        <w:rPr>
          <w:rFonts w:ascii="Arial" w:eastAsia="Times New Roman" w:hAnsi="Arial" w:cs="Arial"/>
          <w:sz w:val="20"/>
          <w:szCs w:val="20"/>
        </w:rPr>
        <w:t>(подпись)</w:t>
      </w:r>
      <w:r w:rsidRPr="00D05297">
        <w:rPr>
          <w:rFonts w:ascii="Arial" w:eastAsia="Times New Roman" w:hAnsi="Arial" w:cs="Arial"/>
          <w:sz w:val="20"/>
          <w:szCs w:val="20"/>
        </w:rPr>
        <w:tab/>
        <w:t>(инициалы,</w:t>
      </w:r>
      <w:r w:rsidRPr="00D05297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D05297">
        <w:rPr>
          <w:rFonts w:ascii="Arial" w:eastAsia="Times New Roman" w:hAnsi="Arial" w:cs="Arial"/>
          <w:sz w:val="20"/>
          <w:szCs w:val="20"/>
        </w:rPr>
        <w:t>фамилия)</w:t>
      </w:r>
    </w:p>
    <w:p w:rsidR="00400BD9" w:rsidRDefault="00400BD9" w:rsidP="001C17E3">
      <w:pPr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spacing w:val="40"/>
          <w:sz w:val="28"/>
          <w:szCs w:val="28"/>
        </w:rPr>
      </w:pPr>
    </w:p>
    <w:p w:rsidR="00D05297" w:rsidRDefault="00D05297" w:rsidP="001C17E3">
      <w:pPr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spacing w:val="40"/>
          <w:sz w:val="28"/>
          <w:szCs w:val="28"/>
        </w:rPr>
      </w:pPr>
    </w:p>
    <w:p w:rsidR="001C17E3" w:rsidRPr="00866E2E" w:rsidRDefault="001333A5" w:rsidP="001C17E3">
      <w:pPr>
        <w:spacing w:after="0" w:line="240" w:lineRule="auto"/>
        <w:ind w:right="-2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pacing w:val="40"/>
          <w:sz w:val="28"/>
          <w:szCs w:val="28"/>
        </w:rPr>
        <w:lastRenderedPageBreak/>
        <w:t>П</w:t>
      </w:r>
      <w:r w:rsidR="001C17E3" w:rsidRPr="00866E2E">
        <w:rPr>
          <w:rFonts w:ascii="Arial" w:eastAsia="Times New Roman" w:hAnsi="Arial" w:cs="Arial"/>
          <w:b/>
          <w:spacing w:val="40"/>
          <w:sz w:val="28"/>
          <w:szCs w:val="28"/>
        </w:rPr>
        <w:t>ОЛОЖЕНИЕ</w:t>
      </w:r>
    </w:p>
    <w:p w:rsidR="001C17E3" w:rsidRPr="00866E2E" w:rsidRDefault="001C17E3" w:rsidP="001C17E3">
      <w:pPr>
        <w:tabs>
          <w:tab w:val="left" w:pos="1418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66E2E">
        <w:rPr>
          <w:rFonts w:ascii="Arial" w:eastAsia="Times New Roman" w:hAnsi="Arial" w:cs="Arial"/>
          <w:b/>
          <w:sz w:val="28"/>
          <w:szCs w:val="28"/>
        </w:rPr>
        <w:t xml:space="preserve">об образовательной платформе для развития </w:t>
      </w:r>
    </w:p>
    <w:p w:rsidR="00D05297" w:rsidRDefault="001C17E3" w:rsidP="001C17E3">
      <w:pPr>
        <w:tabs>
          <w:tab w:val="left" w:pos="1418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66E2E">
        <w:rPr>
          <w:rFonts w:ascii="Arial" w:eastAsia="Times New Roman" w:hAnsi="Arial" w:cs="Arial"/>
          <w:b/>
          <w:sz w:val="28"/>
          <w:szCs w:val="28"/>
        </w:rPr>
        <w:t xml:space="preserve">проектно-технологического мышления «ЭкоСтарт» </w:t>
      </w:r>
    </w:p>
    <w:p w:rsidR="001C17E3" w:rsidRPr="00866E2E" w:rsidRDefault="001C17E3" w:rsidP="001C17E3">
      <w:pPr>
        <w:tabs>
          <w:tab w:val="left" w:pos="1418"/>
        </w:tabs>
        <w:spacing w:after="0" w:line="240" w:lineRule="auto"/>
        <w:ind w:right="-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(далее </w:t>
      </w:r>
      <w:r w:rsidR="00D05297">
        <w:rPr>
          <w:rFonts w:ascii="Arial" w:hAnsi="Arial" w:cs="Arial"/>
          <w:sz w:val="28"/>
          <w:szCs w:val="28"/>
        </w:rPr>
        <w:t xml:space="preserve">- </w:t>
      </w:r>
      <w:r w:rsidRPr="00866E2E">
        <w:rPr>
          <w:rFonts w:ascii="Arial" w:hAnsi="Arial" w:cs="Arial"/>
          <w:sz w:val="28"/>
          <w:szCs w:val="28"/>
        </w:rPr>
        <w:t>Платформа)</w:t>
      </w:r>
    </w:p>
    <w:p w:rsidR="001C17E3" w:rsidRPr="00866E2E" w:rsidRDefault="001C17E3" w:rsidP="001C17E3">
      <w:pPr>
        <w:tabs>
          <w:tab w:val="left" w:pos="1418"/>
        </w:tabs>
        <w:spacing w:after="0" w:line="240" w:lineRule="auto"/>
        <w:ind w:right="-2" w:firstLine="567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C17E3" w:rsidRPr="00866E2E" w:rsidRDefault="001C17E3" w:rsidP="00B82DD4">
      <w:pPr>
        <w:pStyle w:val="37"/>
        <w:numPr>
          <w:ilvl w:val="0"/>
          <w:numId w:val="37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418" w:right="-2" w:hanging="543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>Общие положения</w:t>
      </w:r>
    </w:p>
    <w:p w:rsidR="001C17E3" w:rsidRPr="00866E2E" w:rsidRDefault="001C17E3" w:rsidP="00B82DD4">
      <w:pPr>
        <w:widowControl w:val="0"/>
        <w:numPr>
          <w:ilvl w:val="1"/>
          <w:numId w:val="37"/>
        </w:numPr>
        <w:tabs>
          <w:tab w:val="left" w:pos="1418"/>
          <w:tab w:val="left" w:pos="2039"/>
        </w:tabs>
        <w:spacing w:after="0" w:line="240" w:lineRule="auto"/>
        <w:ind w:left="418" w:right="-2" w:hanging="543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Цели и задачи  </w:t>
      </w:r>
      <w:r w:rsidRPr="00866E2E">
        <w:rPr>
          <w:rFonts w:ascii="Arial" w:hAnsi="Arial" w:cs="Arial"/>
          <w:sz w:val="28"/>
          <w:szCs w:val="28"/>
        </w:rPr>
        <w:t>Платформы</w:t>
      </w:r>
      <w:r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 соответствует целям и задачам национального проекта «Экология».</w:t>
      </w:r>
    </w:p>
    <w:p w:rsidR="001C17E3" w:rsidRPr="00866E2E" w:rsidRDefault="001C17E3" w:rsidP="00B82DD4">
      <w:pPr>
        <w:widowControl w:val="0"/>
        <w:numPr>
          <w:ilvl w:val="1"/>
          <w:numId w:val="37"/>
        </w:numPr>
        <w:tabs>
          <w:tab w:val="left" w:pos="1418"/>
          <w:tab w:val="left" w:pos="2039"/>
        </w:tabs>
        <w:spacing w:after="0" w:line="240" w:lineRule="auto"/>
        <w:ind w:left="418" w:right="-2" w:hanging="543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</w:rPr>
        <w:t>Платформа</w:t>
      </w:r>
      <w:r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 направлена на повышение уровня экологической культуры обучающихся, популяризацию научно-исследовательской и проектной деятельности в области экологии.</w:t>
      </w:r>
    </w:p>
    <w:p w:rsidR="001C17E3" w:rsidRPr="00866E2E" w:rsidRDefault="001C17E3" w:rsidP="00B82DD4">
      <w:pPr>
        <w:widowControl w:val="0"/>
        <w:numPr>
          <w:ilvl w:val="1"/>
          <w:numId w:val="37"/>
        </w:numPr>
        <w:tabs>
          <w:tab w:val="left" w:pos="1418"/>
          <w:tab w:val="left" w:pos="2039"/>
        </w:tabs>
        <w:spacing w:after="0" w:line="240" w:lineRule="auto"/>
        <w:ind w:left="418" w:right="-2" w:hanging="543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Партнёрами  </w:t>
      </w:r>
      <w:r w:rsidRPr="00866E2E">
        <w:rPr>
          <w:rFonts w:ascii="Arial" w:hAnsi="Arial" w:cs="Arial"/>
          <w:sz w:val="28"/>
          <w:szCs w:val="28"/>
        </w:rPr>
        <w:t>Платформы</w:t>
      </w:r>
      <w:r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 являются: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АНО «Институт консалтинга экологических проектов»;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 xml:space="preserve">Приемная Общественного совета Госкорпорации «Росатом» в Новоуральске; 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Администрация НГО;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Управление образования НГО;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АО «УЭХК»;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ФГУП «НО РАО» в Новоуральске;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МУП «Водоканал»;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1418"/>
          <w:tab w:val="left" w:pos="2835"/>
        </w:tabs>
        <w:ind w:right="-2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Новоуральский технологический институт НИЯУ МИФИ</w:t>
      </w:r>
      <w:r w:rsidR="00D05297">
        <w:rPr>
          <w:rFonts w:ascii="Arial" w:hAnsi="Arial" w:cs="Arial"/>
          <w:sz w:val="28"/>
          <w:szCs w:val="28"/>
          <w:lang w:bidi="ru-RU"/>
        </w:rPr>
        <w:t>;</w:t>
      </w:r>
    </w:p>
    <w:p w:rsidR="001C17E3" w:rsidRPr="00866E2E" w:rsidRDefault="001C17E3" w:rsidP="00B82DD4">
      <w:pPr>
        <w:pStyle w:val="ab"/>
        <w:widowControl w:val="0"/>
        <w:numPr>
          <w:ilvl w:val="2"/>
          <w:numId w:val="39"/>
        </w:numPr>
        <w:tabs>
          <w:tab w:val="left" w:pos="993"/>
          <w:tab w:val="left" w:pos="1418"/>
          <w:tab w:val="left" w:pos="2835"/>
        </w:tabs>
        <w:ind w:left="0" w:right="-2" w:firstLine="284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Средние общеобразовательные школы (№№</w:t>
      </w:r>
      <w:r w:rsidR="00D05297">
        <w:rPr>
          <w:rFonts w:ascii="Arial" w:hAnsi="Arial" w:cs="Arial"/>
          <w:sz w:val="28"/>
          <w:szCs w:val="28"/>
          <w:lang w:bidi="ru-RU"/>
        </w:rPr>
        <w:t xml:space="preserve"> </w:t>
      </w:r>
      <w:r w:rsidRPr="00866E2E">
        <w:rPr>
          <w:rFonts w:ascii="Arial" w:hAnsi="Arial" w:cs="Arial"/>
          <w:sz w:val="28"/>
          <w:szCs w:val="28"/>
          <w:lang w:bidi="ru-RU"/>
        </w:rPr>
        <w:t>40, 45, 48, 54, 57, 58, Гимназия 41, Городская Гимназия, Лицей №56, Школа с. Тарасково).</w:t>
      </w:r>
    </w:p>
    <w:p w:rsidR="001C17E3" w:rsidRPr="00866E2E" w:rsidRDefault="001C17E3" w:rsidP="001C17E3">
      <w:pPr>
        <w:pStyle w:val="ab"/>
        <w:widowControl w:val="0"/>
        <w:tabs>
          <w:tab w:val="left" w:pos="1418"/>
          <w:tab w:val="left" w:pos="2835"/>
        </w:tabs>
        <w:ind w:left="0" w:right="-2" w:firstLine="567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 xml:space="preserve">В рамках Платформы партнеры окажут помощь участникам для глубокой проработки исследовательских проектов через предоставление актуальной достоверной информации в области исследовательских интересов,  проведение лабораторных исследований на технологических базах партнеров либо предоставление готовых результатов; проведение экспертного профессионального анализа исследовательских проектов, предоставление возможностей формирования образовательной траектории профессиональной деятельности. Сроки реализации </w:t>
      </w:r>
      <w:r w:rsidRPr="00866E2E">
        <w:rPr>
          <w:rFonts w:ascii="Arial" w:hAnsi="Arial" w:cs="Arial"/>
          <w:sz w:val="28"/>
          <w:szCs w:val="28"/>
        </w:rPr>
        <w:t>Платформы</w:t>
      </w:r>
      <w:r w:rsidRPr="00866E2E">
        <w:rPr>
          <w:rFonts w:ascii="Arial" w:hAnsi="Arial" w:cs="Arial"/>
          <w:sz w:val="28"/>
          <w:szCs w:val="28"/>
          <w:lang w:bidi="ru-RU"/>
        </w:rPr>
        <w:t>: Февраль 2022г. – Ноябрь 2022 г.</w:t>
      </w:r>
    </w:p>
    <w:p w:rsidR="001C17E3" w:rsidRPr="00866E2E" w:rsidRDefault="001C17E3" w:rsidP="00B82DD4">
      <w:pPr>
        <w:pStyle w:val="ab"/>
        <w:widowControl w:val="0"/>
        <w:numPr>
          <w:ilvl w:val="1"/>
          <w:numId w:val="38"/>
        </w:numPr>
        <w:tabs>
          <w:tab w:val="left" w:pos="1134"/>
          <w:tab w:val="left" w:pos="2835"/>
        </w:tabs>
        <w:ind w:left="0" w:right="-2" w:firstLine="567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  <w:lang w:bidi="ru-RU"/>
        </w:rPr>
        <w:t>Основными принципами организации Платформы являются добровольность, открытость, объективность, равенство возможностей всех участников.</w:t>
      </w:r>
    </w:p>
    <w:p w:rsidR="001C17E3" w:rsidRPr="00866E2E" w:rsidRDefault="001C17E3" w:rsidP="00B82DD4">
      <w:pPr>
        <w:pStyle w:val="37"/>
        <w:numPr>
          <w:ilvl w:val="0"/>
          <w:numId w:val="38"/>
        </w:numPr>
        <w:shd w:val="clear" w:color="auto" w:fill="auto"/>
        <w:tabs>
          <w:tab w:val="left" w:pos="993"/>
          <w:tab w:val="left" w:pos="1418"/>
        </w:tabs>
        <w:spacing w:line="240" w:lineRule="auto"/>
        <w:ind w:right="-2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>Цель и задачи Платформы</w:t>
      </w:r>
    </w:p>
    <w:p w:rsidR="001C17E3" w:rsidRDefault="001C17E3" w:rsidP="00D05297">
      <w:pPr>
        <w:pStyle w:val="ab"/>
        <w:widowControl w:val="0"/>
        <w:tabs>
          <w:tab w:val="left" w:pos="1418"/>
          <w:tab w:val="left" w:pos="2039"/>
        </w:tabs>
        <w:ind w:left="0" w:right="-2" w:firstLine="567"/>
        <w:jc w:val="both"/>
        <w:rPr>
          <w:rFonts w:ascii="Arial" w:hAnsi="Arial" w:cs="Arial"/>
          <w:sz w:val="28"/>
          <w:szCs w:val="28"/>
          <w:lang w:bidi="ru-RU"/>
        </w:rPr>
      </w:pPr>
      <w:r w:rsidRPr="00D05297">
        <w:rPr>
          <w:rFonts w:ascii="Arial" w:hAnsi="Arial" w:cs="Arial"/>
          <w:b/>
          <w:sz w:val="28"/>
          <w:szCs w:val="28"/>
          <w:lang w:bidi="ru-RU"/>
        </w:rPr>
        <w:t>Цель:</w:t>
      </w:r>
      <w:r w:rsidRPr="00866E2E">
        <w:rPr>
          <w:rFonts w:ascii="Arial" w:hAnsi="Arial" w:cs="Arial"/>
          <w:sz w:val="28"/>
          <w:szCs w:val="28"/>
          <w:lang w:bidi="ru-RU"/>
        </w:rPr>
        <w:t xml:space="preserve"> поддержка и развитие проектной деятельности старшеклассников и студентов Новоуральского городского округа в экологической и других  сопряженных  сферах через создание уникальной образовательной платформы на основе сотрудничества всех заинтересованных сторон города из общественной сферы, промпредприятий, образования, администрации. </w:t>
      </w:r>
    </w:p>
    <w:p w:rsidR="00D05297" w:rsidRDefault="00D05297" w:rsidP="00D05297">
      <w:pPr>
        <w:pStyle w:val="ab"/>
        <w:widowControl w:val="0"/>
        <w:tabs>
          <w:tab w:val="left" w:pos="1418"/>
          <w:tab w:val="left" w:pos="2039"/>
        </w:tabs>
        <w:ind w:left="0" w:right="-2" w:firstLine="567"/>
        <w:jc w:val="both"/>
        <w:rPr>
          <w:rFonts w:ascii="Arial" w:hAnsi="Arial" w:cs="Arial"/>
          <w:sz w:val="28"/>
          <w:szCs w:val="28"/>
          <w:lang w:bidi="ru-RU"/>
        </w:rPr>
      </w:pPr>
    </w:p>
    <w:p w:rsidR="001C17E3" w:rsidRPr="00D05297" w:rsidRDefault="001C17E3" w:rsidP="00D05297">
      <w:pPr>
        <w:pStyle w:val="ab"/>
        <w:widowControl w:val="0"/>
        <w:tabs>
          <w:tab w:val="left" w:pos="1418"/>
          <w:tab w:val="left" w:pos="2039"/>
        </w:tabs>
        <w:ind w:left="0" w:right="-2" w:firstLine="567"/>
        <w:jc w:val="both"/>
        <w:rPr>
          <w:rFonts w:ascii="Arial" w:hAnsi="Arial" w:cs="Arial"/>
          <w:b/>
          <w:sz w:val="28"/>
          <w:szCs w:val="28"/>
          <w:lang w:bidi="ru-RU"/>
        </w:rPr>
      </w:pPr>
      <w:r w:rsidRPr="00D05297">
        <w:rPr>
          <w:rFonts w:ascii="Arial" w:hAnsi="Arial" w:cs="Arial"/>
          <w:b/>
          <w:sz w:val="28"/>
          <w:szCs w:val="28"/>
          <w:lang w:bidi="ru-RU"/>
        </w:rPr>
        <w:lastRenderedPageBreak/>
        <w:t>Задачи:</w:t>
      </w:r>
    </w:p>
    <w:p w:rsidR="001C17E3" w:rsidRPr="00866E2E" w:rsidRDefault="001C17E3" w:rsidP="00D05297">
      <w:pPr>
        <w:pStyle w:val="ab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вовлечение школьников и студентов в проектно-исследовательскую деятельность на новом более качественном уровне, проведение ранней профориентации.</w:t>
      </w:r>
    </w:p>
    <w:p w:rsidR="001C17E3" w:rsidRPr="00866E2E" w:rsidRDefault="001C17E3" w:rsidP="00D05297">
      <w:pPr>
        <w:pStyle w:val="ab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обеспечение равного доступа обучающихся к освоению новых знаний и методологий на основе современных образовательных технологий, получению практических навыков и их применения;</w:t>
      </w:r>
    </w:p>
    <w:p w:rsidR="001C17E3" w:rsidRPr="00866E2E" w:rsidRDefault="001C17E3" w:rsidP="00D05297">
      <w:pPr>
        <w:pStyle w:val="ab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формирование научно-исследовательских компетенций, практических знаний и умений в области охраны окружающей среды;</w:t>
      </w:r>
    </w:p>
    <w:p w:rsidR="001C17E3" w:rsidRPr="00866E2E" w:rsidRDefault="001C17E3" w:rsidP="00D05297">
      <w:pPr>
        <w:pStyle w:val="ab"/>
        <w:ind w:left="0" w:right="-2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стимулирование интереса молодежи города к сфере инноваций через выявление актуальных для Новоуральского городского округа исследовательских тем в области экологии;</w:t>
      </w:r>
    </w:p>
    <w:p w:rsidR="001C17E3" w:rsidRPr="00866E2E" w:rsidRDefault="001C17E3" w:rsidP="00D05297">
      <w:pPr>
        <w:pStyle w:val="ab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разработка старшеклассниками и студентами Новоуральского городского округа глубоких научно-исследовательских проектов для участия в конкурсах и олимпиадах экологического направления регионального и всероссийского уровня;</w:t>
      </w:r>
    </w:p>
    <w:p w:rsidR="001C17E3" w:rsidRDefault="001C17E3" w:rsidP="00D05297">
      <w:pPr>
        <w:pStyle w:val="ab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развитие молодежного (школьного и студенческого) экологического сообщества.</w:t>
      </w:r>
    </w:p>
    <w:p w:rsidR="001C17E3" w:rsidRPr="00866E2E" w:rsidRDefault="001C17E3" w:rsidP="00B82DD4">
      <w:pPr>
        <w:pStyle w:val="37"/>
        <w:numPr>
          <w:ilvl w:val="0"/>
          <w:numId w:val="38"/>
        </w:numPr>
        <w:shd w:val="clear" w:color="auto" w:fill="auto"/>
        <w:tabs>
          <w:tab w:val="left" w:pos="993"/>
          <w:tab w:val="left" w:pos="1418"/>
        </w:tabs>
        <w:spacing w:line="240" w:lineRule="auto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>Руководство Платформой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276"/>
          <w:tab w:val="left" w:pos="203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Руководство Платформой осуществляет организационный комитет (далее – оргкомитет).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276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Оргкомитет формируется организаторами Платформы.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276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Оргкомитет выполняет следующие функции:</w:t>
      </w:r>
    </w:p>
    <w:p w:rsidR="001C17E3" w:rsidRPr="00866E2E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формирует состав жюри;</w:t>
      </w:r>
    </w:p>
    <w:p w:rsidR="001C17E3" w:rsidRPr="00866E2E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утверждает план (программу) реализации Платформы;</w:t>
      </w:r>
    </w:p>
    <w:p w:rsidR="001C17E3" w:rsidRPr="00866E2E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утверждает специальные и дополнительные номинации, звания и призы, а также допускает вручение специальных призов от организаторов, спонсоров и других заинтересованных организаций и лиц;</w:t>
      </w:r>
    </w:p>
    <w:p w:rsidR="001C17E3" w:rsidRPr="00866E2E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может принимать специальные решения об участии в Платформе дополнительных команд и участников;</w:t>
      </w:r>
    </w:p>
    <w:p w:rsidR="001C17E3" w:rsidRPr="00866E2E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принимает иные решения, не противоречащие данному положению и законодательству Российской Федерации;</w:t>
      </w:r>
    </w:p>
    <w:p w:rsidR="001C17E3" w:rsidRPr="00866E2E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может включать в программу Платформы дополнительные мероприятия, по мере необходимости;</w:t>
      </w:r>
    </w:p>
    <w:p w:rsidR="001C17E3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может изме</w:t>
      </w:r>
      <w:r w:rsidR="00D05297">
        <w:rPr>
          <w:rFonts w:ascii="Arial" w:eastAsia="Times New Roman" w:hAnsi="Arial" w:cs="Arial"/>
          <w:sz w:val="28"/>
          <w:szCs w:val="28"/>
          <w:lang w:bidi="ru-RU"/>
        </w:rPr>
        <w:t>нять сроки проведения Платформы.</w:t>
      </w:r>
    </w:p>
    <w:p w:rsidR="001C17E3" w:rsidRPr="00866E2E" w:rsidRDefault="001C17E3" w:rsidP="00B82DD4">
      <w:pPr>
        <w:pStyle w:val="37"/>
        <w:numPr>
          <w:ilvl w:val="0"/>
          <w:numId w:val="38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567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>Жюри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276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Жюри выполняет следующие функции:</w:t>
      </w:r>
    </w:p>
    <w:p w:rsidR="001C17E3" w:rsidRPr="00866E2E" w:rsidRDefault="001C17E3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формирует рейтинговую таблицу;</w:t>
      </w:r>
    </w:p>
    <w:p w:rsidR="001C17E3" w:rsidRPr="00866E2E" w:rsidRDefault="00B54679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>
        <w:rPr>
          <w:rFonts w:ascii="Arial" w:eastAsia="Times New Roman" w:hAnsi="Arial" w:cs="Arial"/>
          <w:sz w:val="28"/>
          <w:szCs w:val="28"/>
          <w:lang w:bidi="ru-RU"/>
        </w:rPr>
        <w:t xml:space="preserve"> </w:t>
      </w:r>
      <w:r w:rsidR="001C17E3" w:rsidRPr="00866E2E">
        <w:rPr>
          <w:rFonts w:ascii="Arial" w:eastAsia="Times New Roman" w:hAnsi="Arial" w:cs="Arial"/>
          <w:sz w:val="28"/>
          <w:szCs w:val="28"/>
          <w:lang w:bidi="ru-RU"/>
        </w:rPr>
        <w:t>производит оценку проектных и исследовательских работ;</w:t>
      </w:r>
    </w:p>
    <w:p w:rsidR="001C17E3" w:rsidRPr="00866E2E" w:rsidRDefault="00B54679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>
        <w:rPr>
          <w:rFonts w:ascii="Arial" w:eastAsia="Times New Roman" w:hAnsi="Arial" w:cs="Arial"/>
          <w:sz w:val="28"/>
          <w:szCs w:val="28"/>
          <w:lang w:bidi="ru-RU"/>
        </w:rPr>
        <w:t xml:space="preserve"> </w:t>
      </w:r>
      <w:r w:rsidR="001C17E3" w:rsidRPr="00866E2E">
        <w:rPr>
          <w:rFonts w:ascii="Arial" w:eastAsia="Times New Roman" w:hAnsi="Arial" w:cs="Arial"/>
          <w:sz w:val="28"/>
          <w:szCs w:val="28"/>
          <w:lang w:bidi="ru-RU"/>
        </w:rPr>
        <w:t>определяет победителей по каждому направлению в каждой возрастной категории.</w:t>
      </w:r>
    </w:p>
    <w:p w:rsidR="001C17E3" w:rsidRDefault="001C17E3" w:rsidP="00B82DD4">
      <w:pPr>
        <w:widowControl w:val="0"/>
        <w:numPr>
          <w:ilvl w:val="1"/>
          <w:numId w:val="38"/>
        </w:numPr>
        <w:tabs>
          <w:tab w:val="left" w:pos="1276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по всем возникающим спорным вопросам мнение жюри является окончательным и апелляции не подлежит.</w:t>
      </w:r>
    </w:p>
    <w:p w:rsidR="001C17E3" w:rsidRPr="00866E2E" w:rsidRDefault="001C17E3" w:rsidP="00B82DD4">
      <w:pPr>
        <w:pStyle w:val="37"/>
        <w:numPr>
          <w:ilvl w:val="0"/>
          <w:numId w:val="38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567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lastRenderedPageBreak/>
        <w:t>Участники Платформы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134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В Платформе могут принимать участие обучающиеся 7-11 классов образовательных учреждений г. Новоуральска, студенты среднеспециальных и высших учебных заведений г. Новоуральска.</w:t>
      </w:r>
    </w:p>
    <w:p w:rsidR="001C17E3" w:rsidRPr="00D05297" w:rsidRDefault="001C17E3" w:rsidP="00B82DD4">
      <w:pPr>
        <w:widowControl w:val="0"/>
        <w:numPr>
          <w:ilvl w:val="1"/>
          <w:numId w:val="38"/>
        </w:numPr>
        <w:tabs>
          <w:tab w:val="left" w:pos="1134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</w:rPr>
        <w:t>Исследовательский проект может быть выполнен одним исполнителем или коллективом авторов; самостоятельно или под руководством специалиста (необх</w:t>
      </w:r>
      <w:r w:rsidRPr="00D05297">
        <w:rPr>
          <w:rFonts w:ascii="Arial" w:hAnsi="Arial" w:cs="Arial"/>
          <w:sz w:val="28"/>
          <w:szCs w:val="28"/>
        </w:rPr>
        <w:t xml:space="preserve">одимо указать Ф.И.О., должность, место работы руководителя проекта). </w:t>
      </w:r>
    </w:p>
    <w:p w:rsidR="001C17E3" w:rsidRPr="00866E2E" w:rsidRDefault="001C17E3" w:rsidP="00B82DD4">
      <w:pPr>
        <w:pStyle w:val="37"/>
        <w:numPr>
          <w:ilvl w:val="0"/>
          <w:numId w:val="38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567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 xml:space="preserve">Место, время и условия проведения 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276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 w:rsidRPr="00866E2E">
        <w:rPr>
          <w:rFonts w:ascii="Arial" w:eastAsia="Times New Roman" w:hAnsi="Arial" w:cs="Arial"/>
          <w:sz w:val="28"/>
          <w:szCs w:val="28"/>
          <w:lang w:bidi="ru-RU"/>
        </w:rPr>
        <w:t>Платформа предусматривает проведение следующих мероприятий:</w:t>
      </w:r>
    </w:p>
    <w:p w:rsidR="001C17E3" w:rsidRPr="00866E2E" w:rsidRDefault="009047D4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bidi="ru-RU"/>
        </w:rPr>
      </w:pPr>
      <w:r>
        <w:rPr>
          <w:rFonts w:ascii="Arial" w:eastAsia="Times New Roman" w:hAnsi="Arial" w:cs="Arial"/>
          <w:sz w:val="28"/>
          <w:szCs w:val="28"/>
          <w:lang w:bidi="ru-RU"/>
        </w:rPr>
        <w:t xml:space="preserve"> </w:t>
      </w:r>
      <w:r w:rsidR="001C17E3" w:rsidRPr="00866E2E">
        <w:rPr>
          <w:rFonts w:ascii="Arial" w:eastAsia="Times New Roman" w:hAnsi="Arial" w:cs="Arial"/>
          <w:sz w:val="28"/>
          <w:szCs w:val="28"/>
          <w:lang w:bidi="ru-RU"/>
        </w:rPr>
        <w:t>«Мозговой штурм» - проводится для возможных участников Платформы и их руководителей,</w:t>
      </w:r>
      <w:r w:rsidR="001C17E3" w:rsidRPr="00866E2E">
        <w:rPr>
          <w:rFonts w:ascii="Arial" w:hAnsi="Arial" w:cs="Arial"/>
          <w:sz w:val="28"/>
          <w:szCs w:val="28"/>
        </w:rPr>
        <w:t xml:space="preserve"> </w:t>
      </w:r>
      <w:r w:rsidR="001C17E3"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цель проведения – обсуждение экологической ситуации в городе Новоуральске и выявление актуальных направлений по разработке проектов – </w:t>
      </w:r>
      <w:r w:rsidR="001C17E3" w:rsidRPr="00866E2E">
        <w:rPr>
          <w:rFonts w:ascii="Arial" w:eastAsia="Times New Roman" w:hAnsi="Arial" w:cs="Arial"/>
          <w:b/>
          <w:sz w:val="28"/>
          <w:szCs w:val="28"/>
          <w:lang w:bidi="ru-RU"/>
        </w:rPr>
        <w:t>февраль 2022 года</w:t>
      </w:r>
      <w:r w:rsidR="001C17E3" w:rsidRPr="00866E2E">
        <w:rPr>
          <w:rFonts w:ascii="Arial" w:eastAsia="Times New Roman" w:hAnsi="Arial" w:cs="Arial"/>
          <w:sz w:val="28"/>
          <w:szCs w:val="28"/>
          <w:lang w:bidi="ru-RU"/>
        </w:rPr>
        <w:t>;</w:t>
      </w:r>
    </w:p>
    <w:p w:rsidR="001C17E3" w:rsidRPr="00866E2E" w:rsidRDefault="009047D4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8"/>
          <w:szCs w:val="28"/>
          <w:lang w:bidi="ru-RU"/>
        </w:rPr>
      </w:pPr>
      <w:r>
        <w:rPr>
          <w:rFonts w:ascii="Arial" w:eastAsia="Times New Roman" w:hAnsi="Arial" w:cs="Arial"/>
          <w:sz w:val="28"/>
          <w:szCs w:val="28"/>
          <w:lang w:bidi="ru-RU"/>
        </w:rPr>
        <w:t xml:space="preserve"> </w:t>
      </w:r>
      <w:r w:rsidR="001C17E3"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«Летняя исследовательская площадка» - проведение мероприятия предполагается в формате коллоквиума, целью которого будет являться слушание и обсуждение промежуточных результатов работы над проектом, поиск путей решения проблем, с которыми столкнулись юные исследователи – </w:t>
      </w:r>
      <w:r w:rsidR="001C17E3" w:rsidRPr="00866E2E">
        <w:rPr>
          <w:rFonts w:ascii="Arial" w:eastAsia="Times New Roman" w:hAnsi="Arial" w:cs="Arial"/>
          <w:b/>
          <w:sz w:val="28"/>
          <w:szCs w:val="28"/>
          <w:lang w:bidi="ru-RU"/>
        </w:rPr>
        <w:t xml:space="preserve">сентябрь 2022 года; </w:t>
      </w:r>
    </w:p>
    <w:p w:rsidR="001C17E3" w:rsidRPr="00866E2E" w:rsidRDefault="009047D4" w:rsidP="00B82DD4">
      <w:pPr>
        <w:widowControl w:val="0"/>
        <w:numPr>
          <w:ilvl w:val="2"/>
          <w:numId w:val="38"/>
        </w:numPr>
        <w:tabs>
          <w:tab w:val="left" w:pos="1276"/>
          <w:tab w:val="left" w:pos="283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8"/>
          <w:szCs w:val="28"/>
          <w:lang w:bidi="ru-RU"/>
        </w:rPr>
      </w:pPr>
      <w:r>
        <w:rPr>
          <w:rFonts w:ascii="Arial" w:eastAsia="Times New Roman" w:hAnsi="Arial" w:cs="Arial"/>
          <w:sz w:val="28"/>
          <w:szCs w:val="28"/>
          <w:lang w:bidi="ru-RU"/>
        </w:rPr>
        <w:t xml:space="preserve"> </w:t>
      </w:r>
      <w:r w:rsidR="001C17E3" w:rsidRPr="00866E2E">
        <w:rPr>
          <w:rFonts w:ascii="Arial" w:eastAsia="Times New Roman" w:hAnsi="Arial" w:cs="Arial"/>
          <w:sz w:val="28"/>
          <w:szCs w:val="28"/>
          <w:lang w:bidi="ru-RU"/>
        </w:rPr>
        <w:t xml:space="preserve">Защита проектно-исследовательских работ является завершающим этапом  Платформы и проводится на основании результатов выполнения работ – </w:t>
      </w:r>
      <w:r w:rsidR="001C17E3" w:rsidRPr="00866E2E">
        <w:rPr>
          <w:rFonts w:ascii="Arial" w:eastAsia="Times New Roman" w:hAnsi="Arial" w:cs="Arial"/>
          <w:b/>
          <w:sz w:val="28"/>
          <w:szCs w:val="28"/>
          <w:lang w:bidi="ru-RU"/>
        </w:rPr>
        <w:t>ноябрь 2022 года;</w:t>
      </w:r>
    </w:p>
    <w:p w:rsidR="001C17E3" w:rsidRPr="00866E2E" w:rsidRDefault="001C17E3" w:rsidP="00B82DD4">
      <w:pPr>
        <w:pStyle w:val="ab"/>
        <w:numPr>
          <w:ilvl w:val="1"/>
          <w:numId w:val="38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Информация по каждому мероприятию будет раскрыта в информационном письме.</w:t>
      </w:r>
    </w:p>
    <w:p w:rsidR="001C17E3" w:rsidRPr="00866E2E" w:rsidRDefault="001C17E3" w:rsidP="00B82DD4">
      <w:pPr>
        <w:pStyle w:val="ab"/>
        <w:numPr>
          <w:ilvl w:val="1"/>
          <w:numId w:val="38"/>
        </w:numPr>
        <w:tabs>
          <w:tab w:val="left" w:pos="1276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Деяте</w:t>
      </w:r>
      <w:r w:rsidR="00542F4E">
        <w:rPr>
          <w:rFonts w:ascii="Arial" w:hAnsi="Arial" w:cs="Arial"/>
          <w:sz w:val="28"/>
          <w:szCs w:val="28"/>
        </w:rPr>
        <w:t>льность Платформы координирует руководитель</w:t>
      </w:r>
      <w:r w:rsidRPr="00866E2E">
        <w:rPr>
          <w:rFonts w:ascii="Arial" w:hAnsi="Arial" w:cs="Arial"/>
          <w:sz w:val="28"/>
          <w:szCs w:val="28"/>
        </w:rPr>
        <w:t xml:space="preserve"> приемной Общественного совета ГК «Росатом» в г. Новоураль</w:t>
      </w:r>
      <w:r w:rsidR="009047D4">
        <w:rPr>
          <w:rFonts w:ascii="Arial" w:hAnsi="Arial" w:cs="Arial"/>
          <w:sz w:val="28"/>
          <w:szCs w:val="28"/>
        </w:rPr>
        <w:t>с</w:t>
      </w:r>
      <w:r w:rsidRPr="00866E2E">
        <w:rPr>
          <w:rFonts w:ascii="Arial" w:hAnsi="Arial" w:cs="Arial"/>
          <w:sz w:val="28"/>
          <w:szCs w:val="28"/>
        </w:rPr>
        <w:t>ке. Ответственные за проведение мероприятий: Русинова А.Н., зам. директора по УВР МАУ ДО «ЦВР», Бызова Светлана Николаевна, педагог-организатор МАУ ДО «ЦВР», телефон для справок 3-97-56</w:t>
      </w:r>
    </w:p>
    <w:p w:rsidR="001C17E3" w:rsidRPr="00866E2E" w:rsidRDefault="001C17E3" w:rsidP="00B82DD4">
      <w:pPr>
        <w:pStyle w:val="ab"/>
        <w:widowControl w:val="0"/>
        <w:numPr>
          <w:ilvl w:val="1"/>
          <w:numId w:val="38"/>
        </w:numPr>
        <w:tabs>
          <w:tab w:val="left" w:pos="1276"/>
          <w:tab w:val="left" w:pos="2835"/>
        </w:tabs>
        <w:ind w:left="0" w:firstLine="567"/>
        <w:jc w:val="both"/>
        <w:rPr>
          <w:rFonts w:ascii="Arial" w:hAnsi="Arial" w:cs="Arial"/>
          <w:sz w:val="28"/>
          <w:szCs w:val="28"/>
          <w:lang w:bidi="ru-RU"/>
        </w:rPr>
      </w:pPr>
      <w:r w:rsidRPr="00866E2E">
        <w:rPr>
          <w:rFonts w:ascii="Arial" w:hAnsi="Arial" w:cs="Arial"/>
          <w:sz w:val="28"/>
          <w:szCs w:val="28"/>
        </w:rPr>
        <w:t>За жизнь и здоровье участников Платформы во время проведения мероприятий, указанных в п. 6.1, и по пути следования до места проведения и обратно отвечают представители образовательных учреждений (руководители участников)</w:t>
      </w:r>
      <w:r w:rsidRPr="00866E2E">
        <w:rPr>
          <w:rFonts w:ascii="Arial" w:hAnsi="Arial" w:cs="Arial"/>
          <w:sz w:val="28"/>
          <w:szCs w:val="28"/>
          <w:lang w:bidi="ru-RU"/>
        </w:rPr>
        <w:t>.</w:t>
      </w:r>
    </w:p>
    <w:p w:rsidR="001C17E3" w:rsidRPr="00866E2E" w:rsidRDefault="001C17E3" w:rsidP="00B82DD4">
      <w:pPr>
        <w:pStyle w:val="37"/>
        <w:numPr>
          <w:ilvl w:val="0"/>
          <w:numId w:val="38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567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>Подведение итогов Платформы и награждение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134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Итоги Платформы подводятся в личном первенстве (оценивается участник, группа участников).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134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В личном зачете победителем по каждому направлению в каждой возрастной категории признается участник, группа участников набравших наибольшее количество баллов согласно протоколу.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134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Участники, занявшие первое, второе и третье места, награждаются дипломами.</w:t>
      </w:r>
    </w:p>
    <w:p w:rsidR="001C17E3" w:rsidRPr="00866E2E" w:rsidRDefault="001C17E3" w:rsidP="00B82DD4">
      <w:pPr>
        <w:widowControl w:val="0"/>
        <w:numPr>
          <w:ilvl w:val="1"/>
          <w:numId w:val="38"/>
        </w:numPr>
        <w:tabs>
          <w:tab w:val="left" w:pos="1134"/>
          <w:tab w:val="left" w:pos="2039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Руководители участников, занявших призовые места, награждаются дипломами.</w:t>
      </w:r>
    </w:p>
    <w:p w:rsidR="00976DB1" w:rsidRDefault="001C17E3" w:rsidP="001C17E3">
      <w:pPr>
        <w:pStyle w:val="af2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Примерн</w:t>
      </w:r>
      <w:r w:rsidRPr="001333A5">
        <w:rPr>
          <w:rFonts w:ascii="Arial" w:hAnsi="Arial" w:cs="Arial"/>
          <w:sz w:val="28"/>
          <w:szCs w:val="28"/>
        </w:rPr>
        <w:t>о</w:t>
      </w:r>
      <w:r w:rsidRPr="00866E2E">
        <w:rPr>
          <w:rFonts w:ascii="Arial" w:hAnsi="Arial" w:cs="Arial"/>
          <w:b/>
          <w:sz w:val="28"/>
          <w:szCs w:val="28"/>
        </w:rPr>
        <w:t xml:space="preserve">е положение </w:t>
      </w:r>
    </w:p>
    <w:p w:rsidR="001C17E3" w:rsidRPr="00866E2E" w:rsidRDefault="001C17E3" w:rsidP="001C17E3">
      <w:pPr>
        <w:pStyle w:val="af2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 проведении муниципального этапа </w:t>
      </w:r>
    </w:p>
    <w:p w:rsidR="001C17E3" w:rsidRPr="00866E2E" w:rsidRDefault="001C17E3" w:rsidP="001C17E3">
      <w:pPr>
        <w:pStyle w:val="af2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экологической Акции «Марш юных экологов»</w:t>
      </w:r>
    </w:p>
    <w:p w:rsidR="001C17E3" w:rsidRPr="00866E2E" w:rsidRDefault="001C17E3" w:rsidP="001C17E3">
      <w:pPr>
        <w:spacing w:after="0" w:line="240" w:lineRule="auto"/>
        <w:ind w:firstLine="540"/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  <w:r w:rsidRPr="00866E2E">
        <w:rPr>
          <w:rFonts w:ascii="Arial" w:hAnsi="Arial" w:cs="Arial"/>
          <w:b/>
          <w:i/>
          <w:snapToGrid w:val="0"/>
          <w:sz w:val="28"/>
          <w:szCs w:val="28"/>
        </w:rPr>
        <w:t xml:space="preserve">(Тема </w:t>
      </w:r>
      <w:r w:rsidRPr="00866E2E">
        <w:rPr>
          <w:rFonts w:ascii="Arial" w:hAnsi="Arial" w:cs="Arial"/>
          <w:b/>
          <w:i/>
          <w:sz w:val="28"/>
          <w:szCs w:val="28"/>
        </w:rPr>
        <w:t xml:space="preserve">муниципального этапа </w:t>
      </w:r>
      <w:r w:rsidRPr="00866E2E">
        <w:rPr>
          <w:rFonts w:ascii="Arial" w:hAnsi="Arial" w:cs="Arial"/>
          <w:b/>
          <w:i/>
          <w:snapToGrid w:val="0"/>
          <w:sz w:val="28"/>
          <w:szCs w:val="28"/>
        </w:rPr>
        <w:t>Акции будет определена согласно областному положению на 2023 год)</w:t>
      </w:r>
    </w:p>
    <w:p w:rsidR="001C17E3" w:rsidRPr="00866E2E" w:rsidRDefault="001C17E3" w:rsidP="001C17E3">
      <w:pPr>
        <w:spacing w:after="0" w:line="240" w:lineRule="auto"/>
        <w:ind w:firstLine="540"/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542F4E" w:rsidRDefault="001C17E3" w:rsidP="00542F4E">
      <w:pPr>
        <w:spacing w:line="216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 xml:space="preserve"> «Марш юных экологов» — это новое прочтение и продолжение известнейшей международной акции «Марш </w:t>
      </w:r>
      <w:r w:rsidR="00542F4E">
        <w:rPr>
          <w:rFonts w:ascii="Arial" w:hAnsi="Arial" w:cs="Arial"/>
          <w:spacing w:val="-4"/>
          <w:sz w:val="28"/>
          <w:szCs w:val="28"/>
        </w:rPr>
        <w:t>парков» в Свердловской области.</w:t>
      </w:r>
    </w:p>
    <w:p w:rsidR="00542F4E" w:rsidRDefault="001C17E3" w:rsidP="00542F4E">
      <w:pPr>
        <w:spacing w:line="216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«Марш парков» – это международная крупномасштабная природоохранная акция, которая проводится ежегодно и носит общественный характер, объединяя всех неравнодушных людей вокруг идеи поддержки охраняемых природных территорий (заповедников, национальных парков, заказников и памятников природы).</w:t>
      </w:r>
    </w:p>
    <w:p w:rsidR="001C17E3" w:rsidRPr="00866E2E" w:rsidRDefault="001C17E3" w:rsidP="00542F4E">
      <w:pPr>
        <w:spacing w:line="216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br/>
        <w:t>Экологическая акция «Марш юных экологов – 2022» (далее – акция «Марш юных экологов») в Свердловской области проводится Свердловской региональной общественной экологической организацией «ЭКА-Екатеринбург», при поддержке Министерства природных ресурсов и экологии Свердловской области, Министерства социальной политики Свердловской области, Фонда Президентских грантов.</w:t>
      </w:r>
    </w:p>
    <w:p w:rsidR="001C17E3" w:rsidRPr="00866E2E" w:rsidRDefault="001C17E3" w:rsidP="00542F4E">
      <w:pPr>
        <w:spacing w:after="0" w:line="216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>Цели проведения акции «Марш юных экологов»:</w:t>
      </w:r>
    </w:p>
    <w:p w:rsidR="001C17E3" w:rsidRPr="00866E2E" w:rsidRDefault="001C17E3" w:rsidP="00542F4E">
      <w:pPr>
        <w:spacing w:after="0" w:line="216" w:lineRule="auto"/>
        <w:ind w:firstLine="708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Воспитание в будущем поколении осознания необходимости личного участия в сохранении окружающей среды, формирование в Свердловской области сообщества педагогов и детей, принимающих активное участие в решении экологических проблем.</w:t>
      </w:r>
    </w:p>
    <w:p w:rsidR="00542F4E" w:rsidRDefault="00542F4E" w:rsidP="00542F4E">
      <w:pPr>
        <w:spacing w:after="0" w:line="216" w:lineRule="auto"/>
        <w:jc w:val="both"/>
        <w:rPr>
          <w:rFonts w:ascii="Arial" w:hAnsi="Arial" w:cs="Arial"/>
          <w:b/>
          <w:bCs/>
          <w:i/>
          <w:iCs/>
          <w:spacing w:val="-4"/>
          <w:sz w:val="28"/>
          <w:szCs w:val="28"/>
        </w:rPr>
      </w:pPr>
    </w:p>
    <w:p w:rsidR="001C17E3" w:rsidRPr="00866E2E" w:rsidRDefault="001C17E3" w:rsidP="00542F4E">
      <w:pPr>
        <w:spacing w:after="0" w:line="216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b/>
          <w:bCs/>
          <w:i/>
          <w:iCs/>
          <w:spacing w:val="-4"/>
          <w:sz w:val="28"/>
          <w:szCs w:val="28"/>
        </w:rPr>
        <w:t>Задачи акции «Марш юных экологов»:</w:t>
      </w:r>
    </w:p>
    <w:p w:rsidR="001C17E3" w:rsidRPr="00866E2E" w:rsidRDefault="001C17E3" w:rsidP="001C17E3">
      <w:pPr>
        <w:pStyle w:val="af3"/>
        <w:spacing w:line="216" w:lineRule="auto"/>
        <w:ind w:firstLine="567"/>
        <w:rPr>
          <w:rFonts w:ascii="Arial" w:hAnsi="Arial" w:cs="Arial"/>
          <w:i w:val="0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 xml:space="preserve">1. </w:t>
      </w:r>
      <w:r w:rsidRPr="00866E2E">
        <w:rPr>
          <w:rFonts w:ascii="Arial" w:hAnsi="Arial" w:cs="Arial"/>
          <w:i w:val="0"/>
          <w:spacing w:val="-4"/>
          <w:sz w:val="28"/>
          <w:szCs w:val="28"/>
        </w:rPr>
        <w:t>Привлечение внимания населения, общественности, органов государственной власти, средств массовой информации, предпринимателей к экологическим проблемам.</w:t>
      </w:r>
    </w:p>
    <w:p w:rsidR="001C17E3" w:rsidRPr="00866E2E" w:rsidRDefault="001C17E3" w:rsidP="001C17E3">
      <w:pPr>
        <w:spacing w:after="0" w:line="216" w:lineRule="auto"/>
        <w:ind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2. Организация экологического образования, воспитания и просвещения населения.</w:t>
      </w:r>
    </w:p>
    <w:p w:rsidR="001C17E3" w:rsidRPr="00866E2E" w:rsidRDefault="001C17E3" w:rsidP="001C17E3">
      <w:pPr>
        <w:pStyle w:val="210"/>
        <w:spacing w:after="0" w:line="216" w:lineRule="auto"/>
        <w:ind w:left="0"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 xml:space="preserve">3. 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комплексам. </w:t>
      </w:r>
    </w:p>
    <w:p w:rsidR="001C17E3" w:rsidRPr="00866E2E" w:rsidRDefault="001C17E3" w:rsidP="001C17E3">
      <w:pPr>
        <w:pStyle w:val="210"/>
        <w:spacing w:after="0" w:line="216" w:lineRule="auto"/>
        <w:ind w:left="0"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4. Повышение уровня экологической культуры, консолидация государственных и неправительственных организаций и широких масс общественности в деле охраны природы.</w:t>
      </w:r>
    </w:p>
    <w:p w:rsidR="001C17E3" w:rsidRPr="00866E2E" w:rsidRDefault="001C17E3" w:rsidP="001C17E3">
      <w:pPr>
        <w:pStyle w:val="210"/>
        <w:spacing w:after="0" w:line="216" w:lineRule="auto"/>
        <w:ind w:left="0"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5. Популяризация идей защиты окружающей среды;</w:t>
      </w:r>
    </w:p>
    <w:p w:rsidR="001C17E3" w:rsidRPr="00866E2E" w:rsidRDefault="001C17E3" w:rsidP="001C17E3">
      <w:pPr>
        <w:pStyle w:val="210"/>
        <w:spacing w:after="0" w:line="216" w:lineRule="auto"/>
        <w:ind w:left="0"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6. Осуществление просветительской деятельности в области охраны природы на конкретной территории.</w:t>
      </w:r>
    </w:p>
    <w:p w:rsidR="001C17E3" w:rsidRPr="00866E2E" w:rsidRDefault="001C17E3" w:rsidP="001C17E3">
      <w:pPr>
        <w:spacing w:after="0" w:line="240" w:lineRule="auto"/>
        <w:ind w:firstLine="540"/>
        <w:jc w:val="both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1C17E3" w:rsidRPr="00866E2E" w:rsidRDefault="001C17E3" w:rsidP="001C17E3">
      <w:pPr>
        <w:pStyle w:val="1"/>
        <w:suppressAutoHyphens/>
        <w:spacing w:line="216" w:lineRule="auto"/>
        <w:ind w:left="708"/>
        <w:jc w:val="both"/>
        <w:rPr>
          <w:rFonts w:ascii="Arial" w:hAnsi="Arial" w:cs="Arial"/>
          <w:spacing w:val="-4"/>
          <w:szCs w:val="28"/>
        </w:rPr>
      </w:pPr>
      <w:r w:rsidRPr="00866E2E">
        <w:rPr>
          <w:rFonts w:ascii="Arial" w:hAnsi="Arial" w:cs="Arial"/>
          <w:spacing w:val="-4"/>
          <w:szCs w:val="28"/>
        </w:rPr>
        <w:lastRenderedPageBreak/>
        <w:t>Порядок проведения акции «Марш юных экологов»</w:t>
      </w:r>
    </w:p>
    <w:p w:rsidR="001C17E3" w:rsidRPr="00866E2E" w:rsidRDefault="001C17E3" w:rsidP="001C17E3">
      <w:pPr>
        <w:spacing w:after="0" w:line="216" w:lineRule="auto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bCs/>
          <w:spacing w:val="-4"/>
          <w:sz w:val="28"/>
          <w:szCs w:val="28"/>
        </w:rPr>
        <w:tab/>
      </w:r>
      <w:r w:rsidRPr="00866E2E">
        <w:rPr>
          <w:rFonts w:ascii="Arial" w:hAnsi="Arial" w:cs="Arial"/>
          <w:spacing w:val="-4"/>
          <w:sz w:val="28"/>
          <w:szCs w:val="28"/>
        </w:rPr>
        <w:t>1. Участниками акции могут быть отдельные учащиеся школ, колледжей, вузов, коллективы и организации Свердловской области.</w:t>
      </w:r>
    </w:p>
    <w:p w:rsidR="001C17E3" w:rsidRPr="00866E2E" w:rsidRDefault="001C17E3" w:rsidP="001C17E3">
      <w:pPr>
        <w:spacing w:after="0" w:line="216" w:lineRule="auto"/>
        <w:ind w:firstLine="708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 xml:space="preserve">2. Рекомендуемые направления акции (с учетом местных условий и задач, решаемых при проведении акции «Марш юных экологов»): </w:t>
      </w:r>
    </w:p>
    <w:p w:rsidR="001C17E3" w:rsidRPr="00866E2E" w:rsidRDefault="001C17E3" w:rsidP="001C17E3">
      <w:pPr>
        <w:spacing w:after="0" w:line="216" w:lineRule="auto"/>
        <w:ind w:firstLine="708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а) информационно-просветительское или познавательное (конференции, выставки, круглые столы, семинары, лекции, специальные уроки, беседы, демонстрации фильмов, выступления в средствах массовой информации);</w:t>
      </w:r>
    </w:p>
    <w:p w:rsidR="001C17E3" w:rsidRPr="00866E2E" w:rsidRDefault="001C17E3" w:rsidP="001C17E3">
      <w:pPr>
        <w:spacing w:after="0" w:line="216" w:lineRule="auto"/>
        <w:ind w:firstLine="708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б) трудовое, в том числе практическая деятельность (сбор мусора, посадки деревьев и кустарников, расчистка родников, работа на экологических тропах), исследовательская (оценка состояния природных комплексов особо охраняемых природных территорий, зеленых зон), агитационная (выступления школьных агитбригад, агитационные трамваи);</w:t>
      </w:r>
    </w:p>
    <w:p w:rsidR="001C17E3" w:rsidRPr="00866E2E" w:rsidRDefault="001C17E3" w:rsidP="001C17E3">
      <w:pPr>
        <w:spacing w:after="0" w:line="216" w:lineRule="auto"/>
        <w:ind w:firstLine="708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в) конкурсное (творческие конкурсы, викторины, кроссворды, олимпиады);</w:t>
      </w:r>
    </w:p>
    <w:p w:rsidR="001C17E3" w:rsidRPr="00866E2E" w:rsidRDefault="001C17E3" w:rsidP="001C17E3">
      <w:pPr>
        <w:spacing w:after="0" w:line="216" w:lineRule="auto"/>
        <w:ind w:firstLine="708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 xml:space="preserve">г) </w:t>
      </w:r>
      <w:r w:rsidR="005D50AB">
        <w:rPr>
          <w:rFonts w:ascii="Arial" w:hAnsi="Arial" w:cs="Arial"/>
          <w:spacing w:val="-4"/>
          <w:sz w:val="28"/>
          <w:szCs w:val="28"/>
        </w:rPr>
        <w:t xml:space="preserve"> </w:t>
      </w:r>
      <w:r w:rsidRPr="00866E2E">
        <w:rPr>
          <w:rFonts w:ascii="Arial" w:hAnsi="Arial" w:cs="Arial"/>
          <w:spacing w:val="-4"/>
          <w:sz w:val="28"/>
          <w:szCs w:val="28"/>
        </w:rPr>
        <w:t>праздничное (уличные шествия, театрализованные представления, фестивали).</w:t>
      </w:r>
    </w:p>
    <w:p w:rsidR="001C17E3" w:rsidRPr="00866E2E" w:rsidRDefault="001C17E3" w:rsidP="001C17E3">
      <w:pPr>
        <w:tabs>
          <w:tab w:val="left" w:pos="2552"/>
        </w:tabs>
        <w:spacing w:after="0" w:line="216" w:lineRule="auto"/>
        <w:ind w:firstLine="567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 xml:space="preserve"> 3. В рамках акции «Марш юных экологов» проводятся конкурсы:</w:t>
      </w:r>
    </w:p>
    <w:p w:rsidR="001C17E3" w:rsidRPr="00866E2E" w:rsidRDefault="001C17E3" w:rsidP="00B82DD4">
      <w:pPr>
        <w:numPr>
          <w:ilvl w:val="0"/>
          <w:numId w:val="40"/>
        </w:numPr>
        <w:suppressAutoHyphens/>
        <w:spacing w:after="0" w:line="216" w:lineRule="auto"/>
        <w:ind w:left="0" w:firstLine="567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рисунков;</w:t>
      </w:r>
    </w:p>
    <w:p w:rsidR="001C17E3" w:rsidRPr="00866E2E" w:rsidRDefault="001C17E3" w:rsidP="00B82DD4">
      <w:pPr>
        <w:numPr>
          <w:ilvl w:val="0"/>
          <w:numId w:val="40"/>
        </w:numPr>
        <w:suppressAutoHyphens/>
        <w:spacing w:after="0" w:line="216" w:lineRule="auto"/>
        <w:ind w:left="0" w:firstLine="567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макетов городов;</w:t>
      </w:r>
    </w:p>
    <w:p w:rsidR="001C17E3" w:rsidRPr="00866E2E" w:rsidRDefault="001C17E3" w:rsidP="00B82DD4">
      <w:pPr>
        <w:numPr>
          <w:ilvl w:val="0"/>
          <w:numId w:val="40"/>
        </w:numPr>
        <w:suppressAutoHyphens/>
        <w:spacing w:after="0" w:line="216" w:lineRule="auto"/>
        <w:ind w:left="0" w:firstLine="567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юных копирайтеров;</w:t>
      </w:r>
    </w:p>
    <w:p w:rsidR="001C17E3" w:rsidRPr="00866E2E" w:rsidRDefault="001C17E3" w:rsidP="00B82DD4">
      <w:pPr>
        <w:numPr>
          <w:ilvl w:val="0"/>
          <w:numId w:val="40"/>
        </w:numPr>
        <w:suppressAutoHyphens/>
        <w:spacing w:after="0" w:line="216" w:lineRule="auto"/>
        <w:ind w:left="0" w:firstLine="567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фотографий;</w:t>
      </w:r>
    </w:p>
    <w:p w:rsidR="001C17E3" w:rsidRPr="00866E2E" w:rsidRDefault="001C17E3" w:rsidP="00B82DD4">
      <w:pPr>
        <w:numPr>
          <w:ilvl w:val="0"/>
          <w:numId w:val="40"/>
        </w:numPr>
        <w:suppressAutoHyphens/>
        <w:spacing w:after="0" w:line="216" w:lineRule="auto"/>
        <w:ind w:left="0" w:firstLine="567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отчетов об эколого-просветительской деятельности, осуществляемой детскими коллективами на ООПТ в 2022 году.</w:t>
      </w:r>
    </w:p>
    <w:p w:rsidR="001C17E3" w:rsidRPr="00866E2E" w:rsidRDefault="001C17E3" w:rsidP="001C17E3">
      <w:pPr>
        <w:suppressAutoHyphens/>
        <w:spacing w:after="0" w:line="216" w:lineRule="auto"/>
        <w:ind w:left="567"/>
        <w:rPr>
          <w:rFonts w:ascii="Arial" w:hAnsi="Arial" w:cs="Arial"/>
          <w:spacing w:val="-4"/>
          <w:sz w:val="28"/>
          <w:szCs w:val="28"/>
        </w:rPr>
      </w:pPr>
    </w:p>
    <w:p w:rsidR="001C17E3" w:rsidRPr="00866E2E" w:rsidRDefault="001C17E3" w:rsidP="001C17E3">
      <w:pPr>
        <w:tabs>
          <w:tab w:val="left" w:pos="2552"/>
        </w:tabs>
        <w:spacing w:after="0" w:line="216" w:lineRule="auto"/>
        <w:ind w:firstLine="567"/>
        <w:jc w:val="both"/>
        <w:rPr>
          <w:rFonts w:ascii="Arial" w:hAnsi="Arial" w:cs="Arial"/>
          <w:b/>
          <w:spacing w:val="-4"/>
          <w:sz w:val="28"/>
          <w:szCs w:val="28"/>
        </w:rPr>
      </w:pPr>
      <w:r w:rsidRPr="00866E2E">
        <w:rPr>
          <w:rFonts w:ascii="Arial" w:hAnsi="Arial" w:cs="Arial"/>
          <w:b/>
          <w:spacing w:val="-4"/>
          <w:sz w:val="28"/>
          <w:szCs w:val="28"/>
        </w:rPr>
        <w:t xml:space="preserve">Общая тема Акции и  срок подачи работ на конкурсы и будут определены согласно областному положению и сообщены участникам в  информационном письме в марте 2023 года. </w:t>
      </w:r>
    </w:p>
    <w:p w:rsidR="001C17E3" w:rsidRPr="00866E2E" w:rsidRDefault="001C17E3" w:rsidP="001C17E3">
      <w:pPr>
        <w:tabs>
          <w:tab w:val="left" w:pos="2552"/>
        </w:tabs>
        <w:spacing w:after="0" w:line="216" w:lineRule="auto"/>
        <w:ind w:firstLine="567"/>
        <w:jc w:val="both"/>
        <w:rPr>
          <w:rFonts w:ascii="Arial" w:hAnsi="Arial" w:cs="Arial"/>
          <w:b/>
          <w:spacing w:val="-4"/>
          <w:sz w:val="28"/>
          <w:szCs w:val="28"/>
        </w:rPr>
      </w:pPr>
    </w:p>
    <w:p w:rsidR="001C17E3" w:rsidRPr="00866E2E" w:rsidRDefault="001C17E3" w:rsidP="001C17E3">
      <w:pPr>
        <w:tabs>
          <w:tab w:val="left" w:pos="2552"/>
        </w:tabs>
        <w:spacing w:after="0" w:line="216" w:lineRule="auto"/>
        <w:ind w:firstLine="567"/>
        <w:jc w:val="both"/>
        <w:rPr>
          <w:rFonts w:ascii="Arial" w:hAnsi="Arial" w:cs="Arial"/>
          <w:b/>
          <w:i/>
          <w:spacing w:val="-4"/>
          <w:sz w:val="28"/>
          <w:szCs w:val="28"/>
        </w:rPr>
      </w:pPr>
      <w:r w:rsidRPr="00866E2E">
        <w:rPr>
          <w:rFonts w:ascii="Arial" w:hAnsi="Arial" w:cs="Arial"/>
          <w:b/>
          <w:i/>
          <w:spacing w:val="-4"/>
          <w:sz w:val="28"/>
          <w:szCs w:val="28"/>
        </w:rPr>
        <w:t>Акция «Марш юных экологов» проводится в несколько этапов:</w:t>
      </w:r>
    </w:p>
    <w:p w:rsidR="001C17E3" w:rsidRPr="00866E2E" w:rsidRDefault="001C17E3" w:rsidP="001C17E3">
      <w:pPr>
        <w:tabs>
          <w:tab w:val="left" w:pos="2552"/>
        </w:tabs>
        <w:spacing w:after="0" w:line="216" w:lineRule="auto"/>
        <w:ind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1 этап – школьный - для младших и средних школьников, обучающихся в образовательных учреждениях основного и дополнительного образования, расположенных в муниципальных образованиях Свердловской области (предварительные туры);</w:t>
      </w:r>
    </w:p>
    <w:p w:rsidR="001C17E3" w:rsidRPr="00866E2E" w:rsidRDefault="001C17E3" w:rsidP="001C17E3">
      <w:pPr>
        <w:spacing w:after="0" w:line="216" w:lineRule="auto"/>
        <w:ind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2 этап – муниципальный - в управленческих округах, расположенных на территории Свердловской области (отборочные туры для выхода в областной финал);</w:t>
      </w:r>
    </w:p>
    <w:p w:rsidR="001C17E3" w:rsidRPr="00866E2E" w:rsidRDefault="001C17E3" w:rsidP="001C17E3">
      <w:pPr>
        <w:spacing w:after="0" w:line="216" w:lineRule="auto"/>
        <w:ind w:firstLine="567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3 этап – областной фестиваль - финальная часть – (по итогам отборочных туров, проведенных в управленческих округах Свердловской области);</w:t>
      </w:r>
    </w:p>
    <w:p w:rsidR="001C17E3" w:rsidRPr="00866E2E" w:rsidRDefault="001C17E3" w:rsidP="001C17E3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Подведение итогов.</w:t>
      </w:r>
    </w:p>
    <w:p w:rsidR="001C17E3" w:rsidRPr="00866E2E" w:rsidRDefault="001C17E3" w:rsidP="001C17E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Подведение итогов осуществляется жюри и организаторами по результатам участия в каждом отдельном мероприятии Акции.</w:t>
      </w:r>
    </w:p>
    <w:p w:rsidR="001C17E3" w:rsidRPr="00866E2E" w:rsidRDefault="001C17E3" w:rsidP="001C17E3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Работы победителей по всем номинациям направляются для участия на уровне Горнозаводского округа и на областной фестиваль.</w:t>
      </w:r>
    </w:p>
    <w:p w:rsidR="001C17E3" w:rsidRPr="00866E2E" w:rsidRDefault="001C17E3" w:rsidP="001C17E3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Руководство и проведение Акции.</w:t>
      </w:r>
    </w:p>
    <w:p w:rsidR="001C17E3" w:rsidRPr="00866E2E" w:rsidRDefault="001C17E3" w:rsidP="001C17E3">
      <w:pPr>
        <w:spacing w:after="0" w:line="240" w:lineRule="auto"/>
        <w:jc w:val="both"/>
        <w:rPr>
          <w:rFonts w:ascii="Arial" w:hAnsi="Arial" w:cs="Arial"/>
          <w:spacing w:val="-6"/>
          <w:sz w:val="28"/>
          <w:szCs w:val="28"/>
        </w:rPr>
      </w:pPr>
      <w:r w:rsidRPr="00866E2E">
        <w:rPr>
          <w:rFonts w:ascii="Arial" w:hAnsi="Arial" w:cs="Arial"/>
          <w:spacing w:val="-6"/>
          <w:sz w:val="28"/>
          <w:szCs w:val="28"/>
        </w:rPr>
        <w:t>Координирует деятельность по реализации Акции в НГО МАУ ДО «ЦВР».</w:t>
      </w:r>
    </w:p>
    <w:p w:rsidR="001C17E3" w:rsidRPr="00866E2E" w:rsidRDefault="001C17E3" w:rsidP="001C17E3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Примерное положение о проведении</w:t>
      </w:r>
    </w:p>
    <w:p w:rsidR="00976DB1" w:rsidRDefault="001C17E3" w:rsidP="001C17E3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регионального этапа </w:t>
      </w:r>
    </w:p>
    <w:p w:rsidR="001C17E3" w:rsidRPr="00866E2E" w:rsidRDefault="001C17E3" w:rsidP="00976DB1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Всероссийского детского экологического форума</w:t>
      </w:r>
    </w:p>
    <w:p w:rsidR="001C17E3" w:rsidRDefault="001C17E3" w:rsidP="001C17E3">
      <w:pPr>
        <w:spacing w:after="0" w:line="240" w:lineRule="auto"/>
        <w:ind w:firstLine="540"/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«Зелёная планета 2023»</w:t>
      </w:r>
      <w:r w:rsidRPr="00866E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i/>
          <w:snapToGrid w:val="0"/>
          <w:sz w:val="28"/>
          <w:szCs w:val="28"/>
        </w:rPr>
        <w:t>(Тема Форума будет определена согласно Всероссийскому положению на 2023 год)</w:t>
      </w:r>
    </w:p>
    <w:p w:rsidR="00542F4E" w:rsidRPr="00866E2E" w:rsidRDefault="00542F4E" w:rsidP="001C17E3">
      <w:pPr>
        <w:spacing w:after="0" w:line="240" w:lineRule="auto"/>
        <w:ind w:firstLine="540"/>
        <w:jc w:val="center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1C17E3" w:rsidRPr="00866E2E" w:rsidRDefault="001C17E3" w:rsidP="001C17E3">
      <w:pPr>
        <w:pStyle w:val="af3"/>
        <w:ind w:right="-34" w:firstLine="539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Всероссийский детский экологический форум «Зелёная планета 2023» проводится по инициативе Общероссийского общественного детского экологического движения «Зелёная планета» при поддержке государственных, общественных, научных и культурных учреждений и организаций России. В конкурсах Форума могут принимать участие дети школьного и дошкольного возрастов со своими творческими </w:t>
      </w:r>
      <w:r w:rsidRPr="00866E2E">
        <w:rPr>
          <w:rFonts w:ascii="Arial" w:hAnsi="Arial" w:cs="Arial"/>
          <w:i w:val="0"/>
          <w:color w:val="000000"/>
          <w:sz w:val="28"/>
          <w:szCs w:val="28"/>
        </w:rPr>
        <w:t>работами по трём</w:t>
      </w:r>
      <w:r w:rsidRPr="00866E2E">
        <w:rPr>
          <w:rFonts w:ascii="Arial" w:hAnsi="Arial" w:cs="Arial"/>
          <w:i w:val="0"/>
          <w:sz w:val="28"/>
          <w:szCs w:val="28"/>
        </w:rPr>
        <w:t xml:space="preserve"> номинациям.</w:t>
      </w:r>
    </w:p>
    <w:p w:rsidR="001C17E3" w:rsidRPr="00866E2E" w:rsidRDefault="001C17E3" w:rsidP="001C17E3">
      <w:pPr>
        <w:pStyle w:val="af3"/>
        <w:ind w:right="-170"/>
        <w:rPr>
          <w:rFonts w:ascii="Arial" w:hAnsi="Arial" w:cs="Arial"/>
          <w:bCs/>
          <w:sz w:val="28"/>
          <w:szCs w:val="28"/>
        </w:rPr>
      </w:pPr>
      <w:r w:rsidRPr="00866E2E">
        <w:rPr>
          <w:rFonts w:ascii="Arial" w:hAnsi="Arial" w:cs="Arial"/>
          <w:bCs/>
          <w:sz w:val="28"/>
          <w:szCs w:val="28"/>
        </w:rPr>
        <w:t>Цели и задачи форума:</w:t>
      </w:r>
    </w:p>
    <w:p w:rsidR="001C17E3" w:rsidRPr="00866E2E" w:rsidRDefault="001C17E3" w:rsidP="00B82DD4">
      <w:pPr>
        <w:numPr>
          <w:ilvl w:val="0"/>
          <w:numId w:val="27"/>
        </w:numPr>
        <w:tabs>
          <w:tab w:val="left" w:pos="8787"/>
        </w:tabs>
        <w:spacing w:after="0" w:line="240" w:lineRule="auto"/>
        <w:ind w:left="0" w:right="-17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привлечь обучающихся  к различным видам созидательной работы, направленной на:</w:t>
      </w:r>
    </w:p>
    <w:p w:rsidR="001C17E3" w:rsidRPr="00866E2E" w:rsidRDefault="001C17E3" w:rsidP="00B82DD4">
      <w:pPr>
        <w:numPr>
          <w:ilvl w:val="1"/>
          <w:numId w:val="28"/>
        </w:numPr>
        <w:tabs>
          <w:tab w:val="left" w:pos="8787"/>
        </w:tabs>
        <w:spacing w:after="0" w:line="240" w:lineRule="auto"/>
        <w:ind w:right="-17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сохранение редких растений и животных;</w:t>
      </w:r>
    </w:p>
    <w:p w:rsidR="001C17E3" w:rsidRPr="00866E2E" w:rsidRDefault="001C17E3" w:rsidP="00B82DD4">
      <w:pPr>
        <w:numPr>
          <w:ilvl w:val="1"/>
          <w:numId w:val="28"/>
        </w:numPr>
        <w:tabs>
          <w:tab w:val="left" w:pos="8787"/>
        </w:tabs>
        <w:spacing w:after="0" w:line="240" w:lineRule="auto"/>
        <w:ind w:right="-17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сохранение и возрождение природных объектов;</w:t>
      </w:r>
    </w:p>
    <w:p w:rsidR="001C17E3" w:rsidRPr="00866E2E" w:rsidRDefault="001C17E3" w:rsidP="00B82DD4">
      <w:pPr>
        <w:numPr>
          <w:ilvl w:val="1"/>
          <w:numId w:val="28"/>
        </w:numPr>
        <w:tabs>
          <w:tab w:val="left" w:pos="8787"/>
        </w:tabs>
        <w:spacing w:after="0" w:line="240" w:lineRule="auto"/>
        <w:ind w:right="-17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приумножение лесных насаждений;</w:t>
      </w:r>
    </w:p>
    <w:p w:rsidR="001C17E3" w:rsidRPr="00866E2E" w:rsidRDefault="001C17E3" w:rsidP="00B82DD4">
      <w:pPr>
        <w:numPr>
          <w:ilvl w:val="0"/>
          <w:numId w:val="27"/>
        </w:numPr>
        <w:tabs>
          <w:tab w:val="num" w:pos="142"/>
          <w:tab w:val="left" w:pos="8787"/>
        </w:tabs>
        <w:spacing w:after="0" w:line="240" w:lineRule="auto"/>
        <w:ind w:left="0" w:right="-17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развитие сотрудничества детских коллективов в области экологии на основе обмена опытом по осуществлению разнообразной творческой и природоохранной деятельности; </w:t>
      </w:r>
    </w:p>
    <w:p w:rsidR="001C17E3" w:rsidRPr="00866E2E" w:rsidRDefault="001C17E3" w:rsidP="00B82DD4">
      <w:pPr>
        <w:numPr>
          <w:ilvl w:val="0"/>
          <w:numId w:val="27"/>
        </w:numPr>
        <w:tabs>
          <w:tab w:val="num" w:pos="142"/>
          <w:tab w:val="left" w:pos="8787"/>
        </w:tabs>
        <w:spacing w:after="0" w:line="240" w:lineRule="auto"/>
        <w:ind w:left="0" w:right="-17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воспитание у детей 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:rsidR="001C17E3" w:rsidRPr="00866E2E" w:rsidRDefault="001C17E3" w:rsidP="00B82DD4">
      <w:pPr>
        <w:numPr>
          <w:ilvl w:val="0"/>
          <w:numId w:val="27"/>
        </w:numPr>
        <w:tabs>
          <w:tab w:val="num" w:pos="142"/>
          <w:tab w:val="left" w:pos="8787"/>
        </w:tabs>
        <w:spacing w:after="0" w:line="240" w:lineRule="auto"/>
        <w:ind w:left="0" w:right="-17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формирование у детей экологической культуры и активной жизненной позиции по отношению к глобальным проблемам, стоящим перед человечеством.</w:t>
      </w:r>
    </w:p>
    <w:p w:rsidR="001C17E3" w:rsidRPr="00866E2E" w:rsidRDefault="001C17E3" w:rsidP="001C17E3">
      <w:pPr>
        <w:pStyle w:val="af3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Конкурсная программа Форума проводится в два этапа. </w:t>
      </w:r>
    </w:p>
    <w:p w:rsidR="001C17E3" w:rsidRPr="00866E2E" w:rsidRDefault="001C17E3" w:rsidP="001C17E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Первый этап: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региональный.</w:t>
      </w:r>
      <w:r w:rsidRPr="00866E2E">
        <w:rPr>
          <w:rFonts w:ascii="Arial" w:hAnsi="Arial" w:cs="Arial"/>
          <w:sz w:val="28"/>
          <w:szCs w:val="28"/>
        </w:rPr>
        <w:t xml:space="preserve"> Организаторами региональных этапов могут выступить региональные отделения Общероссийского общественного детского экологического движения «Зелёная планета», областные, городские и районные эколого-биологические центры, СЮНы, дворцы творчества, а также административные органы, курирующие вопросы экологического образования и просвещения.</w:t>
      </w:r>
    </w:p>
    <w:p w:rsidR="001C17E3" w:rsidRPr="00866E2E" w:rsidRDefault="001C17E3" w:rsidP="001C17E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Организаторы региональных этапов самостоятельно определяют номинации конкурсной программы для своего региона.</w:t>
      </w:r>
    </w:p>
    <w:p w:rsidR="001C17E3" w:rsidRPr="00866E2E" w:rsidRDefault="001C17E3" w:rsidP="001C17E3">
      <w:pPr>
        <w:pStyle w:val="af3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Второй этап: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bCs/>
          <w:sz w:val="28"/>
          <w:szCs w:val="28"/>
        </w:rPr>
        <w:t>заключительный</w:t>
      </w:r>
      <w:r w:rsidRPr="00866E2E">
        <w:rPr>
          <w:rFonts w:ascii="Arial" w:hAnsi="Arial" w:cs="Arial"/>
          <w:b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</w:rPr>
        <w:t xml:space="preserve">на всероссийском уровне. </w:t>
      </w:r>
      <w:r w:rsidRPr="00866E2E">
        <w:rPr>
          <w:rFonts w:ascii="Arial" w:hAnsi="Arial" w:cs="Arial"/>
          <w:i w:val="0"/>
          <w:sz w:val="28"/>
          <w:szCs w:val="28"/>
        </w:rPr>
        <w:t xml:space="preserve">Организатором </w:t>
      </w:r>
      <w:r w:rsidRPr="00866E2E">
        <w:rPr>
          <w:rFonts w:ascii="Arial" w:hAnsi="Arial" w:cs="Arial"/>
          <w:bCs/>
          <w:i w:val="0"/>
          <w:sz w:val="28"/>
          <w:szCs w:val="28"/>
        </w:rPr>
        <w:t>заключительного</w:t>
      </w:r>
      <w:r w:rsidRPr="00866E2E">
        <w:rPr>
          <w:rFonts w:ascii="Arial" w:hAnsi="Arial" w:cs="Arial"/>
          <w:b/>
          <w:bCs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 xml:space="preserve">этапа форума является Общероссийское общественное детское экологическое движение «Зелёная планета». </w:t>
      </w:r>
    </w:p>
    <w:p w:rsidR="001C17E3" w:rsidRPr="00866E2E" w:rsidRDefault="001C17E3" w:rsidP="001C17E3">
      <w:pPr>
        <w:pStyle w:val="af3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Конкурсная программа второго этапа Форума включает следующие 7 номинаций:</w:t>
      </w:r>
    </w:p>
    <w:p w:rsidR="001C17E3" w:rsidRPr="00866E2E" w:rsidRDefault="001C17E3" w:rsidP="00C4520D">
      <w:pPr>
        <w:pStyle w:val="af3"/>
        <w:numPr>
          <w:ilvl w:val="1"/>
          <w:numId w:val="1"/>
        </w:numPr>
        <w:tabs>
          <w:tab w:val="clear" w:pos="792"/>
          <w:tab w:val="num" w:pos="-142"/>
          <w:tab w:val="num" w:pos="432"/>
        </w:tabs>
        <w:ind w:left="0" w:firstLine="0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lastRenderedPageBreak/>
        <w:t xml:space="preserve">«Природа и судьбы людей» </w:t>
      </w:r>
      <w:r w:rsidRPr="00866E2E">
        <w:rPr>
          <w:rFonts w:ascii="Arial" w:hAnsi="Arial" w:cs="Arial"/>
          <w:i w:val="0"/>
          <w:sz w:val="28"/>
          <w:szCs w:val="28"/>
        </w:rPr>
        <w:t>–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литературный конкурс авторских размышлений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(проза,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поэзия,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эссе,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сказка);</w:t>
      </w:r>
    </w:p>
    <w:p w:rsidR="001C17E3" w:rsidRPr="00866E2E" w:rsidRDefault="001C17E3" w:rsidP="00C4520D">
      <w:pPr>
        <w:pStyle w:val="af3"/>
        <w:numPr>
          <w:ilvl w:val="1"/>
          <w:numId w:val="1"/>
        </w:numPr>
        <w:tabs>
          <w:tab w:val="clear" w:pos="792"/>
          <w:tab w:val="num" w:pos="-142"/>
          <w:tab w:val="num" w:pos="432"/>
        </w:tabs>
        <w:ind w:left="0" w:firstLine="0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 xml:space="preserve">«Зелёная планета глазами детей» </w:t>
      </w:r>
      <w:r w:rsidRPr="00866E2E">
        <w:rPr>
          <w:rFonts w:ascii="Arial" w:hAnsi="Arial" w:cs="Arial"/>
          <w:i w:val="0"/>
          <w:sz w:val="28"/>
          <w:szCs w:val="28"/>
        </w:rPr>
        <w:t>–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конкурс рисунков;</w:t>
      </w:r>
    </w:p>
    <w:p w:rsidR="001C17E3" w:rsidRPr="00866E2E" w:rsidRDefault="001C17E3" w:rsidP="00C4520D">
      <w:pPr>
        <w:pStyle w:val="af3"/>
        <w:numPr>
          <w:ilvl w:val="1"/>
          <w:numId w:val="1"/>
        </w:numPr>
        <w:tabs>
          <w:tab w:val="clear" w:pos="792"/>
          <w:tab w:val="num" w:pos="-142"/>
          <w:tab w:val="num" w:pos="432"/>
        </w:tabs>
        <w:ind w:left="0" w:firstLine="0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 xml:space="preserve">«Эко-объектив» </w:t>
      </w:r>
      <w:r w:rsidRPr="00866E2E">
        <w:rPr>
          <w:rFonts w:ascii="Arial" w:hAnsi="Arial" w:cs="Arial"/>
          <w:i w:val="0"/>
          <w:sz w:val="28"/>
          <w:szCs w:val="28"/>
        </w:rPr>
        <w:t>–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конкурс кинорепортажей об экологической социально-полезной деятельности детских;</w:t>
      </w:r>
    </w:p>
    <w:p w:rsidR="001C17E3" w:rsidRPr="00866E2E" w:rsidRDefault="001C17E3" w:rsidP="00C4520D">
      <w:pPr>
        <w:pStyle w:val="af3"/>
        <w:numPr>
          <w:ilvl w:val="1"/>
          <w:numId w:val="1"/>
        </w:numPr>
        <w:tabs>
          <w:tab w:val="clear" w:pos="792"/>
          <w:tab w:val="num" w:pos="-142"/>
          <w:tab w:val="num" w:pos="432"/>
        </w:tabs>
        <w:ind w:left="0" w:firstLine="0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 xml:space="preserve"> «Многообразие вековых традиций» </w:t>
      </w:r>
      <w:r w:rsidRPr="00866E2E">
        <w:rPr>
          <w:rFonts w:ascii="Arial" w:hAnsi="Arial" w:cs="Arial"/>
          <w:i w:val="0"/>
          <w:sz w:val="28"/>
          <w:szCs w:val="28"/>
        </w:rPr>
        <w:t>–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конкурс макетов;</w:t>
      </w:r>
    </w:p>
    <w:p w:rsidR="001C17E3" w:rsidRPr="00866E2E" w:rsidRDefault="001C17E3" w:rsidP="00C4520D">
      <w:pPr>
        <w:pStyle w:val="af3"/>
        <w:numPr>
          <w:ilvl w:val="1"/>
          <w:numId w:val="1"/>
        </w:numPr>
        <w:tabs>
          <w:tab w:val="clear" w:pos="792"/>
          <w:tab w:val="num" w:pos="-142"/>
          <w:tab w:val="num" w:pos="432"/>
        </w:tabs>
        <w:ind w:left="0" w:firstLine="0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 xml:space="preserve">«Современность и традиция» </w:t>
      </w:r>
      <w:r w:rsidRPr="00866E2E">
        <w:rPr>
          <w:rFonts w:ascii="Arial" w:hAnsi="Arial" w:cs="Arial"/>
          <w:i w:val="0"/>
          <w:sz w:val="28"/>
          <w:szCs w:val="28"/>
        </w:rPr>
        <w:t>–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конкурс коллекций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театральных костюмов;</w:t>
      </w:r>
    </w:p>
    <w:p w:rsidR="001C17E3" w:rsidRPr="00866E2E" w:rsidRDefault="001C17E3" w:rsidP="00C4520D">
      <w:pPr>
        <w:pStyle w:val="af3"/>
        <w:numPr>
          <w:ilvl w:val="1"/>
          <w:numId w:val="1"/>
        </w:numPr>
        <w:tabs>
          <w:tab w:val="clear" w:pos="792"/>
          <w:tab w:val="num" w:pos="-142"/>
          <w:tab w:val="num" w:pos="432"/>
        </w:tabs>
        <w:ind w:left="0" w:firstLine="0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 xml:space="preserve">«Природа. Культура. Экология» </w:t>
      </w:r>
      <w:r w:rsidRPr="00866E2E">
        <w:rPr>
          <w:rFonts w:ascii="Arial" w:hAnsi="Arial" w:cs="Arial"/>
          <w:i w:val="0"/>
          <w:sz w:val="28"/>
          <w:szCs w:val="28"/>
        </w:rPr>
        <w:t>–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конкурс сольных и коллективных исполнений песен;</w:t>
      </w:r>
    </w:p>
    <w:p w:rsidR="001C17E3" w:rsidRPr="00866E2E" w:rsidRDefault="001C17E3" w:rsidP="00C4520D">
      <w:pPr>
        <w:pStyle w:val="af3"/>
        <w:numPr>
          <w:ilvl w:val="1"/>
          <w:numId w:val="1"/>
        </w:numPr>
        <w:tabs>
          <w:tab w:val="clear" w:pos="792"/>
          <w:tab w:val="num" w:pos="-142"/>
          <w:tab w:val="num" w:pos="432"/>
        </w:tabs>
        <w:ind w:left="0" w:firstLine="0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 xml:space="preserve">«Природа – бесценный дар, один на всех» </w:t>
      </w:r>
      <w:r w:rsidRPr="00866E2E">
        <w:rPr>
          <w:rFonts w:ascii="Arial" w:hAnsi="Arial" w:cs="Arial"/>
          <w:i w:val="0"/>
          <w:sz w:val="28"/>
          <w:szCs w:val="28"/>
        </w:rPr>
        <w:t>-</w:t>
      </w:r>
      <w:r w:rsidRPr="00866E2E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sz w:val="28"/>
          <w:szCs w:val="28"/>
        </w:rPr>
        <w:t>конкурс социально-значимых проектных и научно-исследовательских работ о результатах социально-полезной экологической деятельности детских коллективов.</w:t>
      </w:r>
    </w:p>
    <w:p w:rsidR="001C17E3" w:rsidRPr="00866E2E" w:rsidRDefault="001C17E3" w:rsidP="001C17E3">
      <w:pPr>
        <w:pStyle w:val="37"/>
        <w:shd w:val="clear" w:color="auto" w:fill="auto"/>
        <w:tabs>
          <w:tab w:val="left" w:pos="993"/>
          <w:tab w:val="left" w:pos="1418"/>
        </w:tabs>
        <w:spacing w:line="240" w:lineRule="auto"/>
        <w:rPr>
          <w:rFonts w:ascii="Arial" w:hAnsi="Arial" w:cs="Arial"/>
          <w:bCs w:val="0"/>
        </w:rPr>
      </w:pPr>
      <w:r w:rsidRPr="00866E2E">
        <w:rPr>
          <w:rFonts w:ascii="Arial" w:hAnsi="Arial" w:cs="Arial"/>
          <w:bCs w:val="0"/>
        </w:rPr>
        <w:t>Подведение итогов и награждение:</w:t>
      </w:r>
    </w:p>
    <w:p w:rsidR="001C17E3" w:rsidRPr="00866E2E" w:rsidRDefault="001C17E3" w:rsidP="001C17E3">
      <w:pPr>
        <w:widowControl w:val="0"/>
        <w:tabs>
          <w:tab w:val="left" w:pos="1134"/>
          <w:tab w:val="left" w:pos="203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Итоги подводятся в личном первенстве (оценивается участник, группа участников).</w:t>
      </w:r>
    </w:p>
    <w:p w:rsidR="001C17E3" w:rsidRPr="00866E2E" w:rsidRDefault="001C17E3" w:rsidP="001C17E3">
      <w:pPr>
        <w:widowControl w:val="0"/>
        <w:tabs>
          <w:tab w:val="left" w:pos="1134"/>
          <w:tab w:val="left" w:pos="203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В личном зачете победителем по каждой номинации в каждой возрастной категории признается участник, группа участников набравших наибольшее количество баллов согласно протоколу.</w:t>
      </w:r>
    </w:p>
    <w:p w:rsidR="001C17E3" w:rsidRPr="00866E2E" w:rsidRDefault="001C17E3" w:rsidP="001C17E3">
      <w:pPr>
        <w:widowControl w:val="0"/>
        <w:tabs>
          <w:tab w:val="left" w:pos="1134"/>
          <w:tab w:val="left" w:pos="2039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66E2E">
        <w:rPr>
          <w:rFonts w:ascii="Arial" w:eastAsia="Times New Roman" w:hAnsi="Arial" w:cs="Arial"/>
          <w:sz w:val="28"/>
          <w:szCs w:val="28"/>
        </w:rPr>
        <w:t>Участники, занявшие первое, второе и третье места, награждаются дипломами, работы победителей направляются на всероссийский этап Форума.</w:t>
      </w:r>
    </w:p>
    <w:p w:rsidR="001C17E3" w:rsidRPr="00866E2E" w:rsidRDefault="001C17E3" w:rsidP="001C17E3">
      <w:pPr>
        <w:pStyle w:val="af3"/>
        <w:tabs>
          <w:tab w:val="num" w:pos="432"/>
        </w:tabs>
        <w:ind w:firstLine="0"/>
        <w:rPr>
          <w:rFonts w:ascii="Arial" w:hAnsi="Arial" w:cs="Arial"/>
          <w:i w:val="0"/>
          <w:sz w:val="28"/>
          <w:szCs w:val="28"/>
        </w:rPr>
      </w:pPr>
    </w:p>
    <w:p w:rsidR="001C17E3" w:rsidRPr="00866E2E" w:rsidRDefault="001C17E3" w:rsidP="001C17E3">
      <w:pPr>
        <w:pStyle w:val="af3"/>
        <w:ind w:right="-34" w:firstLine="539"/>
        <w:rPr>
          <w:rFonts w:ascii="Arial" w:hAnsi="Arial" w:cs="Arial"/>
          <w:b/>
          <w:sz w:val="28"/>
          <w:szCs w:val="28"/>
          <w:u w:val="single"/>
        </w:rPr>
      </w:pPr>
      <w:r w:rsidRPr="00866E2E">
        <w:rPr>
          <w:rFonts w:ascii="Arial" w:hAnsi="Arial" w:cs="Arial"/>
          <w:b/>
          <w:sz w:val="28"/>
          <w:szCs w:val="28"/>
          <w:u w:val="single"/>
        </w:rPr>
        <w:t>Подробнее о Форуме будет сообщено дополнительно согласно всероссийскому положению на сайте МАУ ДО ЦВР</w:t>
      </w:r>
    </w:p>
    <w:p w:rsidR="001C17E3" w:rsidRPr="00866E2E" w:rsidRDefault="001C17E3" w:rsidP="001C17E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Электронную версию Положения о проведении Всероссийского детского экологического форума «Зелёная планета 2023» можно найти на сайте: </w:t>
      </w:r>
      <w:hyperlink r:id="rId35" w:history="1"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www</w:t>
        </w:r>
        <w:r w:rsidRPr="00866E2E">
          <w:rPr>
            <w:rStyle w:val="af0"/>
            <w:rFonts w:ascii="Arial" w:hAnsi="Arial" w:cs="Arial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greenplaneta</w:t>
        </w:r>
        <w:r w:rsidRPr="00866E2E">
          <w:rPr>
            <w:rStyle w:val="af0"/>
            <w:rFonts w:ascii="Arial" w:hAnsi="Arial" w:cs="Arial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ru</w:t>
        </w:r>
      </w:hyperlink>
      <w:r w:rsidRPr="00866E2E">
        <w:rPr>
          <w:rFonts w:ascii="Arial" w:hAnsi="Arial" w:cs="Arial"/>
          <w:sz w:val="28"/>
          <w:szCs w:val="28"/>
        </w:rPr>
        <w:t xml:space="preserve"> в рубрике «Документы».</w:t>
      </w:r>
    </w:p>
    <w:p w:rsidR="001C17E3" w:rsidRPr="00866E2E" w:rsidRDefault="001C17E3" w:rsidP="001C17E3">
      <w:pPr>
        <w:tabs>
          <w:tab w:val="left" w:pos="8787"/>
        </w:tabs>
        <w:spacing w:after="0" w:line="240" w:lineRule="auto"/>
        <w:ind w:right="-33" w:firstLine="54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Контакты Оргкомитета Новоуральского регионального отделения Всероссийского детского экологического форума «Зелёная планета 2023»:</w:t>
      </w:r>
    </w:p>
    <w:p w:rsidR="001C17E3" w:rsidRDefault="001C17E3" w:rsidP="001C17E3">
      <w:pPr>
        <w:pStyle w:val="a3"/>
        <w:tabs>
          <w:tab w:val="left" w:pos="426"/>
        </w:tabs>
        <w:ind w:right="694"/>
        <w:jc w:val="both"/>
      </w:pPr>
      <w:r w:rsidRPr="00866E2E">
        <w:rPr>
          <w:rFonts w:ascii="Arial" w:hAnsi="Arial" w:cs="Arial"/>
          <w:sz w:val="28"/>
          <w:szCs w:val="28"/>
        </w:rPr>
        <w:t xml:space="preserve">Заместитель председателя Новоуральского регионального отделения: 3-97-56, Бызова Светлана Николаевна, </w:t>
      </w:r>
      <w:r w:rsidRPr="00866E2E">
        <w:rPr>
          <w:rFonts w:ascii="Arial" w:hAnsi="Arial" w:cs="Arial"/>
          <w:sz w:val="28"/>
          <w:szCs w:val="28"/>
          <w:lang w:val="en-US"/>
        </w:rPr>
        <w:t>E</w:t>
      </w:r>
      <w:r w:rsidRPr="00866E2E">
        <w:rPr>
          <w:rFonts w:ascii="Arial" w:hAnsi="Arial" w:cs="Arial"/>
          <w:sz w:val="28"/>
          <w:szCs w:val="28"/>
        </w:rPr>
        <w:t>-</w:t>
      </w:r>
      <w:r w:rsidRPr="00866E2E">
        <w:rPr>
          <w:rFonts w:ascii="Arial" w:hAnsi="Arial" w:cs="Arial"/>
          <w:sz w:val="28"/>
          <w:szCs w:val="28"/>
          <w:lang w:val="en-US"/>
        </w:rPr>
        <w:t>mail</w:t>
      </w:r>
      <w:r w:rsidRPr="00866E2E">
        <w:rPr>
          <w:rFonts w:ascii="Arial" w:hAnsi="Arial" w:cs="Arial"/>
          <w:sz w:val="28"/>
          <w:szCs w:val="28"/>
        </w:rPr>
        <w:t xml:space="preserve">: </w:t>
      </w:r>
      <w:hyperlink r:id="rId36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D0073A" w:rsidRDefault="00D0073A" w:rsidP="001C17E3">
      <w:pPr>
        <w:pStyle w:val="a3"/>
        <w:tabs>
          <w:tab w:val="left" w:pos="426"/>
        </w:tabs>
        <w:ind w:right="694"/>
        <w:jc w:val="both"/>
      </w:pPr>
    </w:p>
    <w:p w:rsidR="001C17E3" w:rsidRPr="00976DB1" w:rsidRDefault="001C17E3" w:rsidP="001C17E3">
      <w:pPr>
        <w:pStyle w:val="1c"/>
        <w:keepNext/>
        <w:keepLines/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bookmarkStart w:id="3" w:name="bookmark0"/>
      <w:r w:rsidRPr="00976DB1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Положение</w:t>
      </w:r>
      <w:bookmarkEnd w:id="3"/>
    </w:p>
    <w:p w:rsidR="001C17E3" w:rsidRPr="00976DB1" w:rsidRDefault="001C17E3" w:rsidP="001C17E3">
      <w:pPr>
        <w:pStyle w:val="28"/>
        <w:shd w:val="clear" w:color="auto" w:fill="auto"/>
        <w:spacing w:line="240" w:lineRule="auto"/>
        <w:rPr>
          <w:rFonts w:ascii="Arial" w:hAnsi="Arial" w:cs="Arial"/>
          <w:b/>
          <w:color w:val="000000"/>
          <w:lang w:bidi="ru-RU"/>
        </w:rPr>
      </w:pPr>
      <w:r w:rsidRPr="00976DB1">
        <w:rPr>
          <w:rFonts w:ascii="Arial" w:hAnsi="Arial" w:cs="Arial"/>
          <w:b/>
          <w:color w:val="000000"/>
          <w:lang w:bidi="ru-RU"/>
        </w:rPr>
        <w:t xml:space="preserve">о проведении интеллектуальных муниципальных игр </w:t>
      </w:r>
    </w:p>
    <w:p w:rsidR="001C17E3" w:rsidRDefault="001C17E3" w:rsidP="001C17E3">
      <w:pPr>
        <w:pStyle w:val="28"/>
        <w:shd w:val="clear" w:color="auto" w:fill="auto"/>
        <w:spacing w:line="240" w:lineRule="auto"/>
        <w:rPr>
          <w:rFonts w:ascii="Arial" w:hAnsi="Arial" w:cs="Arial"/>
          <w:b/>
          <w:color w:val="000000"/>
          <w:lang w:bidi="ru-RU"/>
        </w:rPr>
      </w:pPr>
      <w:r w:rsidRPr="00976DB1">
        <w:rPr>
          <w:rFonts w:ascii="Arial" w:hAnsi="Arial" w:cs="Arial"/>
          <w:b/>
          <w:color w:val="000000"/>
          <w:lang w:bidi="ru-RU"/>
        </w:rPr>
        <w:t>в рамках экологического проекта «Времена года»</w:t>
      </w:r>
    </w:p>
    <w:p w:rsidR="00976DB1" w:rsidRPr="00976DB1" w:rsidRDefault="00976DB1" w:rsidP="001C17E3">
      <w:pPr>
        <w:pStyle w:val="28"/>
        <w:shd w:val="clear" w:color="auto" w:fill="auto"/>
        <w:spacing w:line="240" w:lineRule="auto"/>
        <w:rPr>
          <w:rFonts w:ascii="Arial" w:hAnsi="Arial" w:cs="Arial"/>
          <w:b/>
        </w:rPr>
      </w:pPr>
    </w:p>
    <w:p w:rsidR="001C17E3" w:rsidRPr="00866E2E" w:rsidRDefault="001C17E3" w:rsidP="001C17E3">
      <w:pPr>
        <w:pStyle w:val="37"/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866E2E">
        <w:rPr>
          <w:rFonts w:ascii="Arial" w:hAnsi="Arial" w:cs="Arial"/>
          <w:color w:val="000000"/>
          <w:lang w:bidi="ru-RU"/>
        </w:rPr>
        <w:t xml:space="preserve">Цель: </w:t>
      </w:r>
      <w:r w:rsidRPr="00866E2E">
        <w:rPr>
          <w:rFonts w:ascii="Arial" w:hAnsi="Arial" w:cs="Arial"/>
          <w:b w:val="0"/>
          <w:color w:val="000000"/>
          <w:lang w:bidi="ru-RU"/>
        </w:rPr>
        <w:t>Расширение и углубление эколого-биологических, краеведческих знаний учащихся.</w:t>
      </w:r>
    </w:p>
    <w:p w:rsidR="001C17E3" w:rsidRPr="00866E2E" w:rsidRDefault="001C17E3" w:rsidP="001C17E3">
      <w:pPr>
        <w:pStyle w:val="37"/>
        <w:shd w:val="clear" w:color="auto" w:fill="auto"/>
        <w:spacing w:line="240" w:lineRule="auto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Задачи:</w:t>
      </w:r>
    </w:p>
    <w:p w:rsidR="001C17E3" w:rsidRPr="00866E2E" w:rsidRDefault="001C17E3" w:rsidP="00B82DD4">
      <w:pPr>
        <w:pStyle w:val="28"/>
        <w:numPr>
          <w:ilvl w:val="0"/>
          <w:numId w:val="29"/>
        </w:numPr>
        <w:shd w:val="clear" w:color="auto" w:fill="auto"/>
        <w:tabs>
          <w:tab w:val="left" w:pos="349"/>
        </w:tabs>
        <w:spacing w:line="240" w:lineRule="auto"/>
        <w:ind w:left="2004" w:hanging="360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Развитие интереса школьников к познанию природы родного края.</w:t>
      </w:r>
    </w:p>
    <w:p w:rsidR="001C17E3" w:rsidRPr="00866E2E" w:rsidRDefault="001C17E3" w:rsidP="00B82DD4">
      <w:pPr>
        <w:pStyle w:val="28"/>
        <w:numPr>
          <w:ilvl w:val="0"/>
          <w:numId w:val="29"/>
        </w:numPr>
        <w:shd w:val="clear" w:color="auto" w:fill="auto"/>
        <w:tabs>
          <w:tab w:val="left" w:pos="378"/>
        </w:tabs>
        <w:spacing w:line="240" w:lineRule="auto"/>
        <w:ind w:left="2004" w:hanging="360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Повышение уровня экологической грамотности и общей культуры учащихся.</w:t>
      </w:r>
    </w:p>
    <w:p w:rsidR="001C17E3" w:rsidRPr="00866E2E" w:rsidRDefault="001C17E3" w:rsidP="00B82DD4">
      <w:pPr>
        <w:pStyle w:val="28"/>
        <w:numPr>
          <w:ilvl w:val="0"/>
          <w:numId w:val="29"/>
        </w:numPr>
        <w:shd w:val="clear" w:color="auto" w:fill="auto"/>
        <w:tabs>
          <w:tab w:val="left" w:pos="378"/>
        </w:tabs>
        <w:spacing w:line="240" w:lineRule="auto"/>
        <w:ind w:left="2004" w:hanging="360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Выявление победителей среди команд школ города.</w:t>
      </w:r>
    </w:p>
    <w:p w:rsidR="001C17E3" w:rsidRPr="00866E2E" w:rsidRDefault="001C17E3" w:rsidP="001C17E3">
      <w:pPr>
        <w:pStyle w:val="37"/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866E2E">
        <w:rPr>
          <w:rFonts w:ascii="Arial" w:hAnsi="Arial" w:cs="Arial"/>
          <w:color w:val="000000"/>
          <w:lang w:bidi="ru-RU"/>
        </w:rPr>
        <w:t xml:space="preserve">Участники: </w:t>
      </w:r>
      <w:r w:rsidRPr="00866E2E">
        <w:rPr>
          <w:rFonts w:ascii="Arial" w:hAnsi="Arial" w:cs="Arial"/>
          <w:b w:val="0"/>
          <w:color w:val="000000"/>
          <w:lang w:bidi="ru-RU"/>
        </w:rPr>
        <w:t>Для участия в играх приглашаются учащиеся 1-2х, 3-4х, 5-6х, 7-8х классов - активные участники природоохранных акций, члены школьных эколого-биологических объединений и секций.</w:t>
      </w:r>
    </w:p>
    <w:p w:rsidR="001C17E3" w:rsidRPr="00866E2E" w:rsidRDefault="001C17E3" w:rsidP="001C17E3">
      <w:pPr>
        <w:pStyle w:val="37"/>
        <w:shd w:val="clear" w:color="auto" w:fill="auto"/>
        <w:spacing w:line="240" w:lineRule="auto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Сроки проведения: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Игры проводятся в три этапа: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Style w:val="29"/>
          <w:rFonts w:ascii="Arial" w:hAnsi="Arial" w:cs="Arial"/>
        </w:rPr>
        <w:t xml:space="preserve">1 этап </w:t>
      </w:r>
      <w:r w:rsidRPr="00866E2E">
        <w:rPr>
          <w:rFonts w:ascii="Arial" w:hAnsi="Arial" w:cs="Arial"/>
          <w:color w:val="000000"/>
          <w:lang w:bidi="ru-RU"/>
        </w:rPr>
        <w:t>- отборочный тур. Проводится в образовательных учреждениях учителем биологии, ответственным за экологическую работу. По итогам этого тура выбираются команды для участия в полуфинале.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Style w:val="29"/>
          <w:rFonts w:ascii="Arial" w:hAnsi="Arial" w:cs="Arial"/>
        </w:rPr>
        <w:t xml:space="preserve">2 этап </w:t>
      </w:r>
      <w:r w:rsidRPr="00866E2E">
        <w:rPr>
          <w:rFonts w:ascii="Arial" w:hAnsi="Arial" w:cs="Arial"/>
          <w:color w:val="000000"/>
          <w:lang w:bidi="ru-RU"/>
        </w:rPr>
        <w:t>- полуфинальные туры. Проводятся педагогами-организаторами «Центра внешкольной работы» между командами школ города, согласно графику.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 xml:space="preserve"> – игра </w:t>
      </w:r>
      <w:r w:rsidRPr="00866E2E">
        <w:rPr>
          <w:rFonts w:ascii="Arial" w:hAnsi="Arial" w:cs="Arial"/>
          <w:b/>
          <w:i/>
          <w:color w:val="000000"/>
          <w:lang w:bidi="ru-RU"/>
        </w:rPr>
        <w:t>«Листопад»</w:t>
      </w:r>
      <w:r w:rsidRPr="00866E2E">
        <w:rPr>
          <w:rFonts w:ascii="Arial" w:hAnsi="Arial" w:cs="Arial"/>
          <w:color w:val="000000"/>
          <w:lang w:bidi="ru-RU"/>
        </w:rPr>
        <w:t xml:space="preserve"> сентябрь 2022г.,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  <w:color w:val="000000"/>
          <w:lang w:bidi="ru-RU"/>
        </w:rPr>
      </w:pPr>
      <w:r w:rsidRPr="00866E2E">
        <w:rPr>
          <w:rFonts w:ascii="Arial" w:hAnsi="Arial" w:cs="Arial"/>
          <w:color w:val="000000"/>
          <w:lang w:bidi="ru-RU"/>
        </w:rPr>
        <w:t xml:space="preserve">- игра </w:t>
      </w:r>
      <w:r w:rsidRPr="00866E2E">
        <w:rPr>
          <w:rFonts w:ascii="Arial" w:hAnsi="Arial" w:cs="Arial"/>
          <w:b/>
          <w:i/>
          <w:color w:val="000000"/>
          <w:lang w:bidi="ru-RU"/>
        </w:rPr>
        <w:t>«Снегопад»</w:t>
      </w:r>
      <w:r w:rsidRPr="00866E2E">
        <w:rPr>
          <w:rFonts w:ascii="Arial" w:hAnsi="Arial" w:cs="Arial"/>
          <w:color w:val="000000"/>
          <w:lang w:bidi="ru-RU"/>
        </w:rPr>
        <w:t xml:space="preserve"> ноябрь-декабрь 2022г.,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  <w:color w:val="000000"/>
          <w:lang w:bidi="ru-RU"/>
        </w:rPr>
      </w:pPr>
      <w:r w:rsidRPr="00866E2E">
        <w:rPr>
          <w:rFonts w:ascii="Arial" w:hAnsi="Arial" w:cs="Arial"/>
        </w:rPr>
        <w:t xml:space="preserve">- игра </w:t>
      </w:r>
      <w:r w:rsidRPr="00866E2E">
        <w:rPr>
          <w:rFonts w:ascii="Arial" w:hAnsi="Arial" w:cs="Arial"/>
          <w:b/>
          <w:i/>
        </w:rPr>
        <w:t>«Весенняя капель»</w:t>
      </w:r>
      <w:r w:rsidRPr="00866E2E">
        <w:rPr>
          <w:rFonts w:ascii="Arial" w:hAnsi="Arial" w:cs="Arial"/>
        </w:rPr>
        <w:t xml:space="preserve"> март 2023г.</w:t>
      </w:r>
      <w:r w:rsidRPr="00866E2E">
        <w:rPr>
          <w:rFonts w:ascii="Arial" w:hAnsi="Arial" w:cs="Arial"/>
          <w:color w:val="000000"/>
          <w:lang w:bidi="ru-RU"/>
        </w:rPr>
        <w:t xml:space="preserve"> 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 xml:space="preserve">- игра </w:t>
      </w:r>
      <w:r w:rsidRPr="00866E2E">
        <w:rPr>
          <w:rFonts w:ascii="Arial" w:hAnsi="Arial" w:cs="Arial"/>
          <w:b/>
          <w:color w:val="000000"/>
          <w:lang w:bidi="ru-RU"/>
        </w:rPr>
        <w:t>«Радужное лето»</w:t>
      </w:r>
      <w:r w:rsidRPr="00866E2E">
        <w:rPr>
          <w:rFonts w:ascii="Arial" w:hAnsi="Arial" w:cs="Arial"/>
          <w:color w:val="000000"/>
          <w:lang w:bidi="ru-RU"/>
        </w:rPr>
        <w:t xml:space="preserve"> май 2023г.</w:t>
      </w:r>
    </w:p>
    <w:p w:rsidR="001C17E3" w:rsidRPr="00866E2E" w:rsidRDefault="001C17E3" w:rsidP="001C17E3">
      <w:pPr>
        <w:pStyle w:val="37"/>
        <w:shd w:val="clear" w:color="auto" w:fill="auto"/>
        <w:spacing w:line="240" w:lineRule="auto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Содержание игр: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Игры посвящены природе, традициям, обрядам, праздникам, творчеству и предполагают подготовку участников по следующим направлениям:</w:t>
      </w:r>
    </w:p>
    <w:p w:rsidR="001C17E3" w:rsidRPr="00866E2E" w:rsidRDefault="001C17E3" w:rsidP="001C17E3">
      <w:pPr>
        <w:pStyle w:val="28"/>
        <w:shd w:val="clear" w:color="auto" w:fill="auto"/>
        <w:tabs>
          <w:tab w:val="left" w:pos="301"/>
        </w:tabs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- флора (редкие, исчезающие, лекарственные, ядовитые, сорные, хищные, ягодные растения, первоцветы). Жизненные формы растений, места произрастания, способы распространения;</w:t>
      </w:r>
    </w:p>
    <w:p w:rsidR="001C17E3" w:rsidRPr="00866E2E" w:rsidRDefault="001C17E3" w:rsidP="001C17E3">
      <w:pPr>
        <w:pStyle w:val="28"/>
        <w:shd w:val="clear" w:color="auto" w:fill="auto"/>
        <w:tabs>
          <w:tab w:val="left" w:pos="299"/>
        </w:tabs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- фауна (звери, птицы, рыбы, насекомые, пресмыкающиеся, земноводные). Места обитания, повадки, сезонные изменения, цепи питания, интересные факты;</w:t>
      </w:r>
    </w:p>
    <w:p w:rsidR="001C17E3" w:rsidRPr="00866E2E" w:rsidRDefault="001C17E3" w:rsidP="001C17E3">
      <w:pPr>
        <w:pStyle w:val="28"/>
        <w:shd w:val="clear" w:color="auto" w:fill="auto"/>
        <w:tabs>
          <w:tab w:val="left" w:pos="299"/>
        </w:tabs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- краеведение (этнография и география Урала, история города, народные традиции);</w:t>
      </w:r>
    </w:p>
    <w:p w:rsidR="001C17E3" w:rsidRPr="00866E2E" w:rsidRDefault="001C17E3" w:rsidP="001C17E3">
      <w:pPr>
        <w:pStyle w:val="28"/>
        <w:shd w:val="clear" w:color="auto" w:fill="auto"/>
        <w:tabs>
          <w:tab w:val="left" w:pos="299"/>
        </w:tabs>
        <w:spacing w:line="240" w:lineRule="auto"/>
        <w:jc w:val="both"/>
        <w:rPr>
          <w:rFonts w:ascii="Arial" w:hAnsi="Arial" w:cs="Arial"/>
          <w:color w:val="000000"/>
          <w:lang w:bidi="ru-RU"/>
        </w:rPr>
      </w:pPr>
      <w:r w:rsidRPr="00866E2E">
        <w:rPr>
          <w:rFonts w:ascii="Arial" w:hAnsi="Arial" w:cs="Arial"/>
          <w:color w:val="000000"/>
          <w:lang w:bidi="ru-RU"/>
        </w:rPr>
        <w:t>- лесное сообщество (видовой состав, строение и значение леса);</w:t>
      </w:r>
    </w:p>
    <w:p w:rsidR="001C17E3" w:rsidRPr="00866E2E" w:rsidRDefault="001C17E3" w:rsidP="001C17E3">
      <w:pPr>
        <w:pStyle w:val="28"/>
        <w:shd w:val="clear" w:color="auto" w:fill="auto"/>
        <w:tabs>
          <w:tab w:val="left" w:pos="299"/>
        </w:tabs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- творчество художников, поэтов, композиторов и т.д.;</w:t>
      </w:r>
    </w:p>
    <w:p w:rsidR="001C17E3" w:rsidRPr="00866E2E" w:rsidRDefault="001C17E3" w:rsidP="001C17E3">
      <w:pPr>
        <w:pStyle w:val="28"/>
        <w:shd w:val="clear" w:color="auto" w:fill="auto"/>
        <w:tabs>
          <w:tab w:val="left" w:pos="299"/>
        </w:tabs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- экологические проблемы природы Урала.</w:t>
      </w:r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Содержание игр построено не только с учетом школьной программы, но и предполагает высокий уровень начитанности, любознательности и творческого подхода детей к изучению природы округа.</w:t>
      </w:r>
    </w:p>
    <w:p w:rsidR="001C17E3" w:rsidRPr="00866E2E" w:rsidRDefault="001C17E3" w:rsidP="001C17E3">
      <w:pPr>
        <w:pStyle w:val="2b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4" w:name="bookmark1"/>
      <w:r w:rsidRPr="00866E2E">
        <w:rPr>
          <w:rFonts w:ascii="Arial" w:hAnsi="Arial" w:cs="Arial"/>
          <w:color w:val="000000"/>
          <w:lang w:bidi="ru-RU"/>
        </w:rPr>
        <w:lastRenderedPageBreak/>
        <w:t>Подведение итогов:</w:t>
      </w:r>
      <w:bookmarkEnd w:id="4"/>
    </w:p>
    <w:p w:rsidR="001C17E3" w:rsidRPr="00866E2E" w:rsidRDefault="001C17E3" w:rsidP="001C17E3">
      <w:pPr>
        <w:pStyle w:val="28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866E2E">
        <w:rPr>
          <w:rFonts w:ascii="Arial" w:hAnsi="Arial" w:cs="Arial"/>
          <w:color w:val="000000"/>
          <w:lang w:bidi="ru-RU"/>
        </w:rPr>
        <w:t>По результатам игр, команды школ, занявшие призовые места, награждаются дипломами. Участникам вручаются свидетельства участника</w:t>
      </w:r>
    </w:p>
    <w:p w:rsidR="001C17E3" w:rsidRPr="00866E2E" w:rsidRDefault="001C17E3" w:rsidP="001C17E3">
      <w:pPr>
        <w:pStyle w:val="a3"/>
        <w:tabs>
          <w:tab w:val="left" w:pos="426"/>
        </w:tabs>
        <w:ind w:right="694"/>
        <w:jc w:val="both"/>
        <w:rPr>
          <w:rStyle w:val="af0"/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  <w:lang w:bidi="ru-RU"/>
        </w:rPr>
        <w:t xml:space="preserve">Заявки на участие в играх принимаются: на </w:t>
      </w:r>
      <w:r w:rsidRPr="00866E2E">
        <w:rPr>
          <w:rFonts w:ascii="Arial" w:hAnsi="Arial" w:cs="Arial"/>
          <w:sz w:val="28"/>
          <w:szCs w:val="28"/>
          <w:lang w:val="en-US"/>
        </w:rPr>
        <w:t>e</w:t>
      </w:r>
      <w:r w:rsidRPr="00866E2E">
        <w:rPr>
          <w:rFonts w:ascii="Arial" w:hAnsi="Arial" w:cs="Arial"/>
          <w:sz w:val="28"/>
          <w:szCs w:val="28"/>
        </w:rPr>
        <w:t>-</w:t>
      </w:r>
      <w:r w:rsidRPr="00866E2E">
        <w:rPr>
          <w:rFonts w:ascii="Arial" w:hAnsi="Arial" w:cs="Arial"/>
          <w:sz w:val="28"/>
          <w:szCs w:val="28"/>
          <w:lang w:val="en-US"/>
        </w:rPr>
        <w:t>mail</w:t>
      </w:r>
      <w:r w:rsidRPr="00866E2E">
        <w:rPr>
          <w:rFonts w:ascii="Arial" w:hAnsi="Arial" w:cs="Arial"/>
          <w:sz w:val="28"/>
          <w:szCs w:val="28"/>
        </w:rPr>
        <w:t xml:space="preserve">: </w:t>
      </w:r>
      <w:hyperlink r:id="rId37" w:history="1"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ekoforum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-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cvr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yandex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bCs/>
            <w:i w:val="0"/>
            <w:sz w:val="28"/>
            <w:szCs w:val="28"/>
            <w:lang w:val="en-US"/>
          </w:rPr>
          <w:t>ru</w:t>
        </w:r>
      </w:hyperlink>
      <w:r w:rsidRPr="00866E2E">
        <w:rPr>
          <w:rStyle w:val="af0"/>
          <w:rFonts w:ascii="Arial" w:hAnsi="Arial" w:cs="Arial"/>
          <w:bCs/>
          <w:i w:val="0"/>
          <w:sz w:val="28"/>
          <w:szCs w:val="28"/>
        </w:rPr>
        <w:t xml:space="preserve"> </w:t>
      </w:r>
      <w:r w:rsidRPr="00866E2E">
        <w:rPr>
          <w:rStyle w:val="af0"/>
          <w:rFonts w:ascii="Arial" w:hAnsi="Arial" w:cs="Arial"/>
          <w:b/>
          <w:bCs/>
          <w:i w:val="0"/>
          <w:sz w:val="28"/>
          <w:szCs w:val="28"/>
        </w:rPr>
        <w:t xml:space="preserve">до 15.09 2022 года </w:t>
      </w:r>
      <w:r w:rsidRPr="00866E2E">
        <w:rPr>
          <w:rStyle w:val="af0"/>
          <w:rFonts w:ascii="Arial" w:hAnsi="Arial" w:cs="Arial"/>
          <w:b/>
          <w:sz w:val="28"/>
          <w:szCs w:val="28"/>
        </w:rPr>
        <w:t xml:space="preserve"> </w:t>
      </w:r>
    </w:p>
    <w:p w:rsidR="001C17E3" w:rsidRPr="00866E2E" w:rsidRDefault="001C17E3" w:rsidP="001C17E3">
      <w:pPr>
        <w:pStyle w:val="a3"/>
        <w:tabs>
          <w:tab w:val="left" w:pos="426"/>
        </w:tabs>
        <w:ind w:right="694"/>
        <w:jc w:val="both"/>
        <w:rPr>
          <w:rStyle w:val="af0"/>
          <w:rFonts w:ascii="Arial" w:hAnsi="Arial" w:cs="Arial"/>
          <w:b/>
          <w:sz w:val="28"/>
          <w:szCs w:val="28"/>
        </w:rPr>
      </w:pPr>
    </w:p>
    <w:p w:rsidR="001C17E3" w:rsidRDefault="001C17E3" w:rsidP="001C17E3">
      <w:pPr>
        <w:pStyle w:val="a3"/>
        <w:tabs>
          <w:tab w:val="left" w:pos="426"/>
        </w:tabs>
        <w:ind w:right="694"/>
        <w:jc w:val="both"/>
        <w:rPr>
          <w:rStyle w:val="af0"/>
          <w:rFonts w:ascii="Arial" w:hAnsi="Arial" w:cs="Arial"/>
          <w:b/>
          <w:sz w:val="28"/>
          <w:szCs w:val="28"/>
        </w:rPr>
      </w:pPr>
    </w:p>
    <w:p w:rsidR="00643228" w:rsidRDefault="00643228" w:rsidP="001C17E3">
      <w:pPr>
        <w:pStyle w:val="a3"/>
        <w:tabs>
          <w:tab w:val="left" w:pos="426"/>
        </w:tabs>
        <w:ind w:right="694"/>
        <w:jc w:val="both"/>
        <w:rPr>
          <w:rStyle w:val="af0"/>
          <w:rFonts w:ascii="Arial" w:hAnsi="Arial" w:cs="Arial"/>
          <w:b/>
          <w:sz w:val="28"/>
          <w:szCs w:val="28"/>
        </w:rPr>
      </w:pPr>
    </w:p>
    <w:p w:rsidR="00643228" w:rsidRDefault="00643228" w:rsidP="001C17E3">
      <w:pPr>
        <w:pStyle w:val="a3"/>
        <w:tabs>
          <w:tab w:val="left" w:pos="426"/>
        </w:tabs>
        <w:ind w:right="694"/>
        <w:jc w:val="both"/>
        <w:rPr>
          <w:rStyle w:val="af0"/>
          <w:rFonts w:ascii="Arial" w:hAnsi="Arial" w:cs="Arial"/>
          <w:b/>
          <w:sz w:val="28"/>
          <w:szCs w:val="28"/>
        </w:rPr>
      </w:pPr>
    </w:p>
    <w:p w:rsidR="00643228" w:rsidRDefault="00643228" w:rsidP="001C17E3">
      <w:pPr>
        <w:pStyle w:val="a3"/>
        <w:tabs>
          <w:tab w:val="left" w:pos="426"/>
        </w:tabs>
        <w:ind w:right="694"/>
        <w:jc w:val="both"/>
        <w:rPr>
          <w:rStyle w:val="af0"/>
          <w:rFonts w:ascii="Arial" w:hAnsi="Arial" w:cs="Arial"/>
          <w:b/>
          <w:sz w:val="28"/>
          <w:szCs w:val="28"/>
        </w:rPr>
      </w:pPr>
    </w:p>
    <w:p w:rsidR="00643228" w:rsidRPr="00643228" w:rsidRDefault="00643228" w:rsidP="00643228">
      <w:pPr>
        <w:pStyle w:val="a3"/>
        <w:tabs>
          <w:tab w:val="left" w:pos="426"/>
        </w:tabs>
        <w:ind w:right="694"/>
        <w:jc w:val="right"/>
        <w:rPr>
          <w:rStyle w:val="af0"/>
          <w:rFonts w:ascii="Arial" w:hAnsi="Arial" w:cs="Arial"/>
          <w:i w:val="0"/>
          <w:color w:val="auto"/>
          <w:sz w:val="28"/>
          <w:szCs w:val="28"/>
          <w:u w:val="none"/>
        </w:rPr>
      </w:pPr>
      <w:r w:rsidRPr="00643228">
        <w:rPr>
          <w:rStyle w:val="af0"/>
          <w:rFonts w:ascii="Arial" w:hAnsi="Arial" w:cs="Arial"/>
          <w:i w:val="0"/>
          <w:color w:val="auto"/>
          <w:sz w:val="28"/>
          <w:szCs w:val="28"/>
          <w:u w:val="none"/>
        </w:rPr>
        <w:t>Приложение</w:t>
      </w:r>
    </w:p>
    <w:p w:rsidR="00643228" w:rsidRPr="00866E2E" w:rsidRDefault="00643228" w:rsidP="001C17E3">
      <w:pPr>
        <w:pStyle w:val="a3"/>
        <w:tabs>
          <w:tab w:val="left" w:pos="426"/>
        </w:tabs>
        <w:ind w:right="694"/>
        <w:jc w:val="both"/>
        <w:rPr>
          <w:rStyle w:val="af0"/>
          <w:rFonts w:ascii="Arial" w:hAnsi="Arial" w:cs="Arial"/>
          <w:b/>
          <w:sz w:val="28"/>
          <w:szCs w:val="28"/>
        </w:rPr>
      </w:pPr>
    </w:p>
    <w:p w:rsidR="001C17E3" w:rsidRPr="00866E2E" w:rsidRDefault="001C17E3" w:rsidP="001C17E3">
      <w:pPr>
        <w:pStyle w:val="a3"/>
        <w:tabs>
          <w:tab w:val="left" w:pos="426"/>
        </w:tabs>
        <w:ind w:right="694"/>
        <w:jc w:val="both"/>
        <w:rPr>
          <w:rFonts w:ascii="Arial" w:hAnsi="Arial" w:cs="Arial"/>
          <w:b/>
          <w:i w:val="0"/>
          <w:sz w:val="28"/>
          <w:szCs w:val="28"/>
        </w:rPr>
      </w:pPr>
    </w:p>
    <w:p w:rsidR="001C17E3" w:rsidRPr="00866E2E" w:rsidRDefault="001C17E3" w:rsidP="001C17E3">
      <w:pPr>
        <w:pStyle w:val="Textbody"/>
        <w:spacing w:after="0" w:line="264" w:lineRule="atLeast"/>
        <w:ind w:left="567" w:right="694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Заявка на участие в экологическом проекте «Времена года» </w:t>
      </w:r>
    </w:p>
    <w:tbl>
      <w:tblPr>
        <w:tblW w:w="9951" w:type="dxa"/>
        <w:tblInd w:w="-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3118"/>
        <w:gridCol w:w="1418"/>
        <w:gridCol w:w="1559"/>
        <w:gridCol w:w="3402"/>
      </w:tblGrid>
      <w:tr w:rsidR="001C17E3" w:rsidRPr="00866E2E" w:rsidTr="00895D9A"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866E2E" w:rsidRDefault="001C17E3" w:rsidP="00895D9A">
            <w:pPr>
              <w:pStyle w:val="TableContents"/>
              <w:ind w:right="69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tabs>
                <w:tab w:val="left" w:pos="23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ОУ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left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-2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ФИО, </w:t>
            </w: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руководителя, </w:t>
            </w:r>
          </w:p>
        </w:tc>
      </w:tr>
      <w:tr w:rsidR="001C17E3" w:rsidRPr="00866E2E" w:rsidTr="00895D9A">
        <w:trPr>
          <w:trHeight w:val="169"/>
        </w:trPr>
        <w:tc>
          <w:tcPr>
            <w:tcW w:w="4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7E3" w:rsidRPr="00866E2E" w:rsidRDefault="001C17E3" w:rsidP="00895D9A">
            <w:pPr>
              <w:pStyle w:val="TableContents"/>
              <w:ind w:right="694"/>
              <w:jc w:val="both"/>
              <w:rPr>
                <w:rFonts w:ascii="Arial" w:hAnsi="Arial" w:cs="Arial"/>
                <w:sz w:val="28"/>
                <w:szCs w:val="28"/>
                <w:lang w:eastAsia="en-US" w:bidi="en-US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right="694"/>
              <w:jc w:val="both"/>
              <w:rPr>
                <w:rFonts w:ascii="Arial" w:hAnsi="Arial" w:cs="Arial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left="567" w:right="694"/>
              <w:jc w:val="both"/>
              <w:rPr>
                <w:rFonts w:ascii="Arial" w:hAnsi="Arial" w:cs="Arial"/>
                <w:sz w:val="28"/>
                <w:szCs w:val="28"/>
                <w:lang w:eastAsia="en-US" w:bidi="en-US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left="567" w:right="694"/>
              <w:jc w:val="both"/>
              <w:rPr>
                <w:rFonts w:ascii="Arial" w:hAnsi="Arial" w:cs="Arial"/>
                <w:sz w:val="28"/>
                <w:szCs w:val="28"/>
                <w:lang w:eastAsia="en-US" w:bidi="en-US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1C17E3" w:rsidRPr="00866E2E" w:rsidRDefault="001C17E3" w:rsidP="00895D9A">
            <w:pPr>
              <w:pStyle w:val="TableContents"/>
              <w:ind w:left="567" w:right="694"/>
              <w:jc w:val="both"/>
              <w:rPr>
                <w:rFonts w:ascii="Arial" w:hAnsi="Arial" w:cs="Arial"/>
                <w:sz w:val="28"/>
                <w:szCs w:val="28"/>
                <w:lang w:eastAsia="en-US" w:bidi="en-US"/>
              </w:rPr>
            </w:pPr>
          </w:p>
        </w:tc>
      </w:tr>
    </w:tbl>
    <w:p w:rsidR="001C17E3" w:rsidRPr="00866E2E" w:rsidRDefault="001C17E3" w:rsidP="001C17E3">
      <w:pPr>
        <w:pStyle w:val="ConsPlusTitle"/>
        <w:ind w:left="720"/>
        <w:jc w:val="center"/>
        <w:rPr>
          <w:rFonts w:ascii="Arial" w:hAnsi="Arial" w:cs="Arial"/>
          <w:i/>
        </w:rPr>
      </w:pPr>
    </w:p>
    <w:p w:rsidR="001C17E3" w:rsidRDefault="001C17E3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643228" w:rsidRDefault="00643228">
      <w:pPr>
        <w:rPr>
          <w:rFonts w:ascii="Arial" w:hAnsi="Arial" w:cs="Arial"/>
          <w:sz w:val="28"/>
          <w:szCs w:val="28"/>
        </w:rPr>
      </w:pPr>
    </w:p>
    <w:p w:rsidR="00CB6600" w:rsidRPr="00866E2E" w:rsidRDefault="00CB6600" w:rsidP="00976DB1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CB6600" w:rsidRPr="00866E2E" w:rsidRDefault="00CB6600" w:rsidP="00976DB1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 проведении онлайн квест-игры «Разделяй и умножай» </w:t>
      </w:r>
    </w:p>
    <w:p w:rsidR="00CB6600" w:rsidRPr="00866E2E" w:rsidRDefault="00CB6600" w:rsidP="00CB660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B6600" w:rsidRPr="00866E2E" w:rsidRDefault="00CB6600" w:rsidP="00C4520D">
      <w:pPr>
        <w:pStyle w:val="ab"/>
        <w:widowControl w:val="0"/>
        <w:numPr>
          <w:ilvl w:val="1"/>
          <w:numId w:val="20"/>
        </w:numPr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Общие положения.</w:t>
      </w:r>
    </w:p>
    <w:p w:rsidR="00CB6600" w:rsidRPr="00866E2E" w:rsidRDefault="00CB6600" w:rsidP="00CB6600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 Положение определяет порядок организации и проведения квеста-игры «Разделяй и умножай» (далее – Квест-игра)</w:t>
      </w:r>
    </w:p>
    <w:p w:rsidR="00CB6600" w:rsidRPr="00866E2E" w:rsidRDefault="00CB6600" w:rsidP="00CB66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Организатором Квест-игры является </w:t>
      </w:r>
      <w:r w:rsidRPr="00866E2E">
        <w:rPr>
          <w:rFonts w:ascii="Arial" w:hAnsi="Arial" w:cs="Arial"/>
          <w:bCs/>
          <w:sz w:val="28"/>
          <w:szCs w:val="28"/>
        </w:rPr>
        <w:t>МАУ ДО «Центр внешкольной работы»</w:t>
      </w:r>
      <w:r w:rsidRPr="00866E2E">
        <w:rPr>
          <w:rFonts w:ascii="Arial" w:hAnsi="Arial" w:cs="Arial"/>
          <w:sz w:val="28"/>
          <w:szCs w:val="28"/>
        </w:rPr>
        <w:t>.</w:t>
      </w:r>
    </w:p>
    <w:p w:rsidR="00CB6600" w:rsidRPr="00866E2E" w:rsidRDefault="00CB6600" w:rsidP="00CB6600">
      <w:pPr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  <w:t>Цель:</w:t>
      </w:r>
      <w:r w:rsidRPr="00866E2E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повышение уровня экологической культуры школьников, экологическое воспитание и просвещение в условиях реализуемой в Свердловской области экологической реформы в сфере обращения с твердыми коммунальными отходами и создания экономики замкнутого цикла, при которой население должно быть экологически образовано для осуществления правильного обращения с твердыми коммунальными отходами при их накоплении, в том числе при раздельном накоплении. </w:t>
      </w:r>
    </w:p>
    <w:p w:rsidR="00CB6600" w:rsidRPr="00866E2E" w:rsidRDefault="00CB6600" w:rsidP="00CB6600">
      <w:pPr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Задачи: </w:t>
      </w:r>
    </w:p>
    <w:p w:rsidR="00CB6600" w:rsidRPr="00866E2E" w:rsidRDefault="00CB6600" w:rsidP="00C4520D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привлечение внимания обучающихся к вопросам экологии, бережного обращения с отходами и охране окружающей среды;</w:t>
      </w:r>
    </w:p>
    <w:p w:rsidR="00CB6600" w:rsidRPr="00866E2E" w:rsidRDefault="00CB6600" w:rsidP="00C4520D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формирование знаний о правилах раздельного сбора мусора в быту;</w:t>
      </w:r>
    </w:p>
    <w:p w:rsidR="00CB6600" w:rsidRPr="00866E2E" w:rsidRDefault="00CB6600" w:rsidP="00C4520D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формирование ценностных ориентаций обучающихся в отношении разумного использования природных ресурсов через повторное использование и переработку бытовых, промышленных отходов;</w:t>
      </w:r>
    </w:p>
    <w:p w:rsidR="00CB6600" w:rsidRPr="00866E2E" w:rsidRDefault="00CB6600" w:rsidP="00C4520D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развитие познавательного интереса обучающихся в области экологии и ресурсосбережения;</w:t>
      </w:r>
    </w:p>
    <w:p w:rsidR="00CB6600" w:rsidRPr="00866E2E" w:rsidRDefault="00CB6600" w:rsidP="00C4520D">
      <w:pPr>
        <w:pStyle w:val="ab"/>
        <w:numPr>
          <w:ilvl w:val="0"/>
          <w:numId w:val="21"/>
        </w:numPr>
        <w:suppressAutoHyphens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развитие нестандартного мышления обучающихся, умения взаимодействовать в команде;</w:t>
      </w:r>
    </w:p>
    <w:p w:rsidR="00CB6600" w:rsidRPr="00866E2E" w:rsidRDefault="00CB6600" w:rsidP="00C4520D">
      <w:pPr>
        <w:pStyle w:val="ab"/>
        <w:numPr>
          <w:ilvl w:val="1"/>
          <w:numId w:val="20"/>
        </w:numPr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Целевая аудитория: </w:t>
      </w:r>
      <w:r w:rsidRPr="00866E2E">
        <w:rPr>
          <w:rFonts w:ascii="Arial" w:hAnsi="Arial" w:cs="Arial"/>
          <w:sz w:val="28"/>
          <w:szCs w:val="28"/>
        </w:rPr>
        <w:t>обучающиеся 5-9 классов школ города и организаций дополнительного образования.</w:t>
      </w:r>
    </w:p>
    <w:p w:rsidR="00CB6600" w:rsidRPr="00866E2E" w:rsidRDefault="00CB6600" w:rsidP="00C4520D">
      <w:pPr>
        <w:pStyle w:val="ab"/>
        <w:numPr>
          <w:ilvl w:val="1"/>
          <w:numId w:val="20"/>
        </w:numPr>
        <w:suppressAutoHyphens w:val="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Участники</w:t>
      </w:r>
    </w:p>
    <w:p w:rsidR="00CB6600" w:rsidRPr="00866E2E" w:rsidRDefault="00CB6600" w:rsidP="00CB66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3.1 Команды обучающихся образовательных учреждений и организаций дополнительного образования. </w:t>
      </w:r>
    </w:p>
    <w:p w:rsidR="00CB6600" w:rsidRPr="00866E2E" w:rsidRDefault="00CB6600" w:rsidP="00CB66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3.2. Количество участников команды не ограничено. </w:t>
      </w:r>
    </w:p>
    <w:p w:rsidR="00CB6600" w:rsidRPr="00866E2E" w:rsidRDefault="00CB6600" w:rsidP="00C4520D">
      <w:pPr>
        <w:pStyle w:val="ab"/>
        <w:numPr>
          <w:ilvl w:val="1"/>
          <w:numId w:val="20"/>
        </w:numPr>
        <w:suppressAutoHyphens w:val="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Время проведения</w:t>
      </w:r>
    </w:p>
    <w:p w:rsidR="00CB6600" w:rsidRPr="00866E2E" w:rsidRDefault="00CB6600" w:rsidP="00CB660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4.1 Квест–игра проводится в онлайн формате </w:t>
      </w:r>
      <w:r w:rsidRPr="00866E2E">
        <w:rPr>
          <w:rFonts w:ascii="Arial" w:hAnsi="Arial" w:cs="Arial"/>
          <w:b/>
          <w:sz w:val="28"/>
          <w:szCs w:val="28"/>
        </w:rPr>
        <w:t>в январе 2023 года</w:t>
      </w:r>
      <w:r w:rsidRPr="00866E2E">
        <w:rPr>
          <w:rFonts w:ascii="Arial" w:hAnsi="Arial" w:cs="Arial"/>
          <w:sz w:val="28"/>
          <w:szCs w:val="28"/>
        </w:rPr>
        <w:t>.</w:t>
      </w:r>
    </w:p>
    <w:p w:rsidR="00CB6600" w:rsidRPr="00866E2E" w:rsidRDefault="00CB6600" w:rsidP="00CB6600">
      <w:pPr>
        <w:pStyle w:val="af2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66E2E">
        <w:rPr>
          <w:rFonts w:ascii="Arial" w:hAnsi="Arial" w:cs="Arial"/>
          <w:sz w:val="28"/>
          <w:szCs w:val="28"/>
        </w:rPr>
        <w:lastRenderedPageBreak/>
        <w:t>4.2 Для участия в квест-игре необходима предварительная регистрация команды ее руководителем (Приложение 1). Заявки на участие принимаются  по электронному адресу е-</w:t>
      </w:r>
      <w:r w:rsidRPr="00866E2E">
        <w:rPr>
          <w:rFonts w:ascii="Arial" w:hAnsi="Arial" w:cs="Arial"/>
          <w:sz w:val="28"/>
          <w:szCs w:val="28"/>
          <w:lang w:val="en-US"/>
        </w:rPr>
        <w:t>mail</w:t>
      </w:r>
      <w:r w:rsidRPr="00866E2E">
        <w:rPr>
          <w:rFonts w:ascii="Arial" w:hAnsi="Arial" w:cs="Arial"/>
          <w:sz w:val="28"/>
          <w:szCs w:val="28"/>
        </w:rPr>
        <w:t xml:space="preserve">: </w:t>
      </w:r>
      <w:hyperlink r:id="rId38" w:history="1">
        <w:r w:rsidRPr="00866E2E">
          <w:rPr>
            <w:rStyle w:val="af0"/>
            <w:rFonts w:ascii="Arial" w:hAnsi="Arial" w:cs="Arial"/>
            <w:sz w:val="28"/>
            <w:szCs w:val="28"/>
            <w:shd w:val="clear" w:color="auto" w:fill="FFFFFF"/>
          </w:rPr>
          <w:t>konkursy.cvr@gmail.com</w:t>
        </w:r>
      </w:hyperlink>
      <w:r w:rsidRPr="00866E2E">
        <w:rPr>
          <w:rFonts w:ascii="Arial" w:hAnsi="Arial" w:cs="Arial"/>
          <w:color w:val="5F6368"/>
          <w:sz w:val="28"/>
          <w:szCs w:val="28"/>
          <w:shd w:val="clear" w:color="auto" w:fill="FFFFFF"/>
        </w:rPr>
        <w:t xml:space="preserve"> </w:t>
      </w:r>
    </w:p>
    <w:p w:rsidR="00CB6600" w:rsidRPr="00866E2E" w:rsidRDefault="00CB6600" w:rsidP="00C4520D">
      <w:pPr>
        <w:pStyle w:val="af2"/>
        <w:numPr>
          <w:ilvl w:val="1"/>
          <w:numId w:val="20"/>
        </w:numPr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Порядок проведения Квест-игры.</w:t>
      </w:r>
    </w:p>
    <w:p w:rsidR="00CB6600" w:rsidRPr="00866E2E" w:rsidRDefault="00CB6600" w:rsidP="00CB660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 квест-игре 3 части: </w:t>
      </w:r>
    </w:p>
    <w:p w:rsidR="00CB6600" w:rsidRPr="00866E2E" w:rsidRDefault="00CB6600" w:rsidP="00B82DD4">
      <w:pPr>
        <w:pStyle w:val="af2"/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Презентация: вопросы и ответы по правилам раздельного сбора мусора в быту. Ответы на вопросы первой части квест-игры участники заполняют в презентации, которая будет направлена команде после регистрации. Важно: при переходе по ссылкам необходимо написать название команды как указано в заявке. </w:t>
      </w:r>
    </w:p>
    <w:p w:rsidR="00CB6600" w:rsidRPr="00866E2E" w:rsidRDefault="00CB6600" w:rsidP="00CB660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Выполненные задания в презентации отправляют на электронный адрес:  </w:t>
      </w:r>
      <w:hyperlink r:id="rId39" w:history="1">
        <w:r w:rsidRPr="00866E2E">
          <w:rPr>
            <w:rStyle w:val="af0"/>
            <w:rFonts w:ascii="Arial" w:hAnsi="Arial" w:cs="Arial"/>
            <w:sz w:val="28"/>
            <w:szCs w:val="28"/>
            <w:shd w:val="clear" w:color="auto" w:fill="FFFFFF"/>
          </w:rPr>
          <w:t>konkursy.cvr@gmail.com</w:t>
        </w:r>
      </w:hyperlink>
      <w:r w:rsidRPr="00866E2E">
        <w:rPr>
          <w:rFonts w:ascii="Arial" w:hAnsi="Arial" w:cs="Arial"/>
          <w:color w:val="5F6368"/>
          <w:sz w:val="28"/>
          <w:szCs w:val="28"/>
          <w:shd w:val="clear" w:color="auto" w:fill="FFFFFF"/>
        </w:rPr>
        <w:t xml:space="preserve"> </w:t>
      </w:r>
    </w:p>
    <w:p w:rsidR="00CB6600" w:rsidRPr="00866E2E" w:rsidRDefault="00CB6600" w:rsidP="00B82DD4">
      <w:pPr>
        <w:pStyle w:val="af2"/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Игровая часть о разумном использовании природных ресурсов через повторное использование и переработку бытовых, промышленных отходов. Задания второй части квест-игры выполняются на сайте, ссылки на задания будут указаны в презентации.</w:t>
      </w:r>
    </w:p>
    <w:p w:rsidR="00CB6600" w:rsidRPr="00866E2E" w:rsidRDefault="00CB6600" w:rsidP="00B82DD4">
      <w:pPr>
        <w:pStyle w:val="af2"/>
        <w:numPr>
          <w:ilvl w:val="0"/>
          <w:numId w:val="4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Творческое задание-сюрприз «Новая жизнь старых вещей» по созданию макетов, поделок из бросового материала.</w:t>
      </w:r>
    </w:p>
    <w:p w:rsidR="00CB6600" w:rsidRPr="00866E2E" w:rsidRDefault="00CB6600" w:rsidP="00CB660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! Важно: при переходе по ссылкам необходимо написать название команды как указано в заявке. </w:t>
      </w:r>
    </w:p>
    <w:p w:rsidR="00CB6600" w:rsidRPr="00866E2E" w:rsidRDefault="00CB6600" w:rsidP="00CB660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CB6600" w:rsidRPr="00866E2E" w:rsidRDefault="00CB6600" w:rsidP="00C4520D">
      <w:pPr>
        <w:pStyle w:val="ab"/>
        <w:numPr>
          <w:ilvl w:val="1"/>
          <w:numId w:val="20"/>
        </w:numPr>
        <w:suppressAutoHyphens w:val="0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color w:val="000000" w:themeColor="text1"/>
          <w:sz w:val="28"/>
          <w:szCs w:val="28"/>
        </w:rPr>
        <w:t xml:space="preserve">Подведение итогов и награждение победителей.  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CB6600" w:rsidRPr="00866E2E" w:rsidRDefault="00CB6600" w:rsidP="00643228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6.1. За выполненное задание игроки получают баллы: каждый правильный ответ на вопрос или выполненное задание – 3 балла. Результаты творческого задания оценивает жюри по следующим критериям: </w:t>
      </w:r>
    </w:p>
    <w:p w:rsidR="00CB6600" w:rsidRPr="00866E2E" w:rsidRDefault="00CB6600" w:rsidP="00643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- Эстетическое оформление конкурсной работы;</w:t>
      </w:r>
    </w:p>
    <w:p w:rsidR="00CB6600" w:rsidRPr="00866E2E" w:rsidRDefault="00CB6600" w:rsidP="00643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- Степень сложности;</w:t>
      </w:r>
    </w:p>
    <w:p w:rsidR="00CB6600" w:rsidRPr="00866E2E" w:rsidRDefault="00CB6600" w:rsidP="00643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- Оригинальность замысла;</w:t>
      </w:r>
    </w:p>
    <w:p w:rsidR="00CB6600" w:rsidRPr="00866E2E" w:rsidRDefault="00CB6600" w:rsidP="00643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- Практичность применения;</w:t>
      </w:r>
    </w:p>
    <w:p w:rsidR="00CB6600" w:rsidRPr="00866E2E" w:rsidRDefault="00CB6600" w:rsidP="0064322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- Качество исполнения поделки.</w:t>
      </w:r>
    </w:p>
    <w:p w:rsidR="00CB6600" w:rsidRPr="00866E2E" w:rsidRDefault="00CB6600" w:rsidP="00643228">
      <w:pPr>
        <w:pStyle w:val="ab"/>
        <w:ind w:left="0" w:firstLine="708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Победители определяются путем сложения баллов по итогам всех трех частей квест-игры. </w:t>
      </w:r>
    </w:p>
    <w:p w:rsidR="00CB6600" w:rsidRPr="00866E2E" w:rsidRDefault="00CB6600" w:rsidP="00643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6.2. Победители и участники награждаются Дипломами.</w:t>
      </w:r>
    </w:p>
    <w:p w:rsidR="00CB6600" w:rsidRPr="00866E2E" w:rsidRDefault="00CB6600" w:rsidP="0064322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7. </w:t>
      </w:r>
      <w:r w:rsidRPr="00866E2E">
        <w:rPr>
          <w:rFonts w:ascii="Arial" w:hAnsi="Arial" w:cs="Arial"/>
          <w:sz w:val="28"/>
          <w:szCs w:val="28"/>
        </w:rPr>
        <w:t xml:space="preserve"> </w:t>
      </w:r>
      <w:r w:rsidRPr="00866E2E">
        <w:rPr>
          <w:rFonts w:ascii="Arial" w:hAnsi="Arial" w:cs="Arial"/>
          <w:b/>
          <w:sz w:val="28"/>
          <w:szCs w:val="28"/>
        </w:rPr>
        <w:t>Общие вопросы, взаимодействие с организаторами</w:t>
      </w:r>
    </w:p>
    <w:p w:rsidR="00CB6600" w:rsidRPr="00866E2E" w:rsidRDefault="00CB6600" w:rsidP="00643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Вопросы, возникающие по организации и проведению квест-игры, можно задать по электронной почте </w:t>
      </w:r>
      <w:hyperlink r:id="rId40" w:history="1">
        <w:r w:rsidRPr="00866E2E">
          <w:rPr>
            <w:rStyle w:val="af0"/>
            <w:rFonts w:ascii="Arial" w:hAnsi="Arial" w:cs="Arial"/>
            <w:sz w:val="28"/>
            <w:szCs w:val="28"/>
            <w:shd w:val="clear" w:color="auto" w:fill="FFFFFF"/>
          </w:rPr>
          <w:t>konkursy.cvr@gmail.com</w:t>
        </w:r>
      </w:hyperlink>
    </w:p>
    <w:p w:rsidR="00CB6600" w:rsidRPr="00866E2E" w:rsidRDefault="00CB6600" w:rsidP="00CB6600">
      <w:pPr>
        <w:ind w:firstLine="709"/>
        <w:jc w:val="both"/>
        <w:rPr>
          <w:rFonts w:ascii="Arial" w:hAnsi="Arial" w:cs="Arial"/>
          <w:color w:val="5F6368"/>
          <w:sz w:val="28"/>
          <w:szCs w:val="28"/>
          <w:shd w:val="clear" w:color="auto" w:fill="FFFFFF"/>
        </w:rPr>
      </w:pPr>
    </w:p>
    <w:p w:rsidR="00CB6600" w:rsidRDefault="00CB6600" w:rsidP="00CB6600">
      <w:pPr>
        <w:ind w:firstLine="709"/>
        <w:jc w:val="both"/>
        <w:rPr>
          <w:rFonts w:ascii="Arial" w:hAnsi="Arial" w:cs="Arial"/>
          <w:color w:val="5F6368"/>
          <w:sz w:val="28"/>
          <w:szCs w:val="28"/>
          <w:shd w:val="clear" w:color="auto" w:fill="FFFFFF"/>
        </w:rPr>
      </w:pPr>
    </w:p>
    <w:p w:rsidR="001333A5" w:rsidRPr="00866E2E" w:rsidRDefault="001333A5" w:rsidP="00CB6600">
      <w:pPr>
        <w:ind w:firstLine="709"/>
        <w:jc w:val="both"/>
        <w:rPr>
          <w:rFonts w:ascii="Arial" w:hAnsi="Arial" w:cs="Arial"/>
          <w:color w:val="5F6368"/>
          <w:sz w:val="28"/>
          <w:szCs w:val="28"/>
          <w:shd w:val="clear" w:color="auto" w:fill="FFFFFF"/>
        </w:rPr>
      </w:pPr>
    </w:p>
    <w:p w:rsidR="00CB6600" w:rsidRPr="00866E2E" w:rsidRDefault="00CB6600" w:rsidP="00CB6600">
      <w:pPr>
        <w:ind w:firstLine="709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CB6600" w:rsidRPr="00866E2E" w:rsidRDefault="00CB6600" w:rsidP="00CB6600">
      <w:pPr>
        <w:ind w:firstLine="709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 №1</w:t>
      </w:r>
    </w:p>
    <w:p w:rsidR="00CB6600" w:rsidRPr="00866E2E" w:rsidRDefault="00CB6600" w:rsidP="00D0073A">
      <w:pPr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b/>
          <w:color w:val="000000" w:themeColor="text1"/>
          <w:sz w:val="28"/>
          <w:szCs w:val="28"/>
        </w:rPr>
        <w:t>Заявка на участие в квест-игре</w:t>
      </w:r>
    </w:p>
    <w:p w:rsidR="00CB6600" w:rsidRPr="00866E2E" w:rsidRDefault="00CB6600" w:rsidP="00D0073A">
      <w:pPr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b/>
          <w:color w:val="000000" w:themeColor="text1"/>
          <w:sz w:val="28"/>
          <w:szCs w:val="28"/>
        </w:rPr>
        <w:t>«Разделяй и умножай»</w:t>
      </w:r>
    </w:p>
    <w:p w:rsidR="00CB6600" w:rsidRPr="00866E2E" w:rsidRDefault="00CB6600" w:rsidP="00CB6600">
      <w:pPr>
        <w:outlineLvl w:val="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B6600" w:rsidRPr="00866E2E" w:rsidRDefault="00CB6600" w:rsidP="00CB6600">
      <w:pPr>
        <w:jc w:val="both"/>
        <w:outlineLvl w:val="1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>Команда  ____________________________________________________________</w:t>
      </w:r>
    </w:p>
    <w:p w:rsidR="00CB6600" w:rsidRPr="00E02691" w:rsidRDefault="00CB6600" w:rsidP="00CB6600">
      <w:pPr>
        <w:jc w:val="both"/>
        <w:outlineLvl w:val="1"/>
        <w:rPr>
          <w:rFonts w:ascii="Arial" w:hAnsi="Arial" w:cs="Arial"/>
          <w:i/>
          <w:color w:val="000000" w:themeColor="text1"/>
          <w:sz w:val="20"/>
          <w:szCs w:val="20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</w:t>
      </w:r>
      <w:r w:rsidRPr="00E02691">
        <w:rPr>
          <w:rFonts w:ascii="Arial" w:hAnsi="Arial" w:cs="Arial"/>
          <w:i/>
          <w:color w:val="000000" w:themeColor="text1"/>
          <w:sz w:val="20"/>
          <w:szCs w:val="20"/>
        </w:rPr>
        <w:t>название команды</w:t>
      </w:r>
    </w:p>
    <w:p w:rsidR="00CB6600" w:rsidRPr="00866E2E" w:rsidRDefault="00CB6600" w:rsidP="00CB6600">
      <w:pPr>
        <w:jc w:val="both"/>
        <w:outlineLvl w:val="1"/>
        <w:rPr>
          <w:rFonts w:ascii="Arial" w:hAnsi="Arial" w:cs="Arial"/>
          <w:i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i/>
          <w:color w:val="000000" w:themeColor="text1"/>
          <w:sz w:val="28"/>
          <w:szCs w:val="28"/>
        </w:rPr>
        <w:t>ФИО руководителя/родителя___________</w:t>
      </w:r>
      <w:r w:rsidR="00E02691">
        <w:rPr>
          <w:rFonts w:ascii="Arial" w:hAnsi="Arial" w:cs="Arial"/>
          <w:i/>
          <w:color w:val="000000" w:themeColor="text1"/>
          <w:sz w:val="28"/>
          <w:szCs w:val="28"/>
        </w:rPr>
        <w:t>_________________________</w:t>
      </w:r>
    </w:p>
    <w:p w:rsidR="00CB6600" w:rsidRPr="00866E2E" w:rsidRDefault="00CB6600" w:rsidP="00CB6600">
      <w:pPr>
        <w:outlineLvl w:val="1"/>
        <w:rPr>
          <w:rFonts w:ascii="Arial" w:hAnsi="Arial" w:cs="Arial"/>
          <w:i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i/>
          <w:color w:val="000000" w:themeColor="text1"/>
          <w:sz w:val="28"/>
          <w:szCs w:val="28"/>
        </w:rPr>
        <w:t>Контактная информация руководителя/родителя______________</w:t>
      </w:r>
      <w:r w:rsidR="00E02691">
        <w:rPr>
          <w:rFonts w:ascii="Arial" w:hAnsi="Arial" w:cs="Arial"/>
          <w:i/>
          <w:color w:val="000000" w:themeColor="text1"/>
          <w:sz w:val="28"/>
          <w:szCs w:val="28"/>
        </w:rPr>
        <w:t>_____</w:t>
      </w:r>
    </w:p>
    <w:p w:rsidR="00CB6600" w:rsidRPr="00866E2E" w:rsidRDefault="00CB6600" w:rsidP="00CB6600">
      <w:pPr>
        <w:jc w:val="both"/>
        <w:outlineLvl w:val="1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>Участники:</w:t>
      </w:r>
    </w:p>
    <w:tbl>
      <w:tblPr>
        <w:tblStyle w:val="af"/>
        <w:tblW w:w="0" w:type="auto"/>
        <w:tblLook w:val="04A0"/>
      </w:tblPr>
      <w:tblGrid>
        <w:gridCol w:w="420"/>
        <w:gridCol w:w="5149"/>
        <w:gridCol w:w="4285"/>
      </w:tblGrid>
      <w:tr w:rsidR="00CB6600" w:rsidRPr="00866E2E" w:rsidTr="00895D9A">
        <w:tc>
          <w:tcPr>
            <w:tcW w:w="421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B6600" w:rsidRPr="00866E2E" w:rsidRDefault="00CB6600" w:rsidP="00895D9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CB6600" w:rsidRPr="00866E2E" w:rsidRDefault="00CB6600" w:rsidP="00895D9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 w:themeColor="text1"/>
                <w:sz w:val="28"/>
                <w:szCs w:val="28"/>
              </w:rPr>
              <w:t>ФИО, год рождения</w:t>
            </w:r>
          </w:p>
        </w:tc>
        <w:tc>
          <w:tcPr>
            <w:tcW w:w="4366" w:type="dxa"/>
          </w:tcPr>
          <w:p w:rsidR="00CB6600" w:rsidRPr="00866E2E" w:rsidRDefault="00CB6600" w:rsidP="00895D9A">
            <w:pPr>
              <w:jc w:val="center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 w:themeColor="text1"/>
                <w:sz w:val="28"/>
                <w:szCs w:val="28"/>
              </w:rPr>
              <w:t>Школа, класс</w:t>
            </w:r>
          </w:p>
        </w:tc>
      </w:tr>
      <w:tr w:rsidR="00CB6600" w:rsidRPr="00866E2E" w:rsidTr="00895D9A">
        <w:tc>
          <w:tcPr>
            <w:tcW w:w="421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6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6600" w:rsidRPr="00866E2E" w:rsidTr="00895D9A">
        <w:tc>
          <w:tcPr>
            <w:tcW w:w="421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6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6600" w:rsidRPr="00866E2E" w:rsidTr="00895D9A">
        <w:tc>
          <w:tcPr>
            <w:tcW w:w="421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6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6600" w:rsidRPr="00866E2E" w:rsidTr="00895D9A">
        <w:tc>
          <w:tcPr>
            <w:tcW w:w="421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6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CB6600" w:rsidRPr="00866E2E" w:rsidTr="00895D9A">
        <w:tc>
          <w:tcPr>
            <w:tcW w:w="421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6" w:type="dxa"/>
          </w:tcPr>
          <w:p w:rsidR="00CB6600" w:rsidRPr="00866E2E" w:rsidRDefault="00CB6600" w:rsidP="00895D9A">
            <w:pPr>
              <w:jc w:val="both"/>
              <w:outlineLvl w:val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CB6600" w:rsidRPr="00866E2E" w:rsidRDefault="00CB6600" w:rsidP="00CB6600">
      <w:pPr>
        <w:jc w:val="both"/>
        <w:outlineLvl w:val="1"/>
        <w:rPr>
          <w:rFonts w:ascii="Arial" w:hAnsi="Arial" w:cs="Arial"/>
          <w:color w:val="000000" w:themeColor="text1"/>
          <w:sz w:val="28"/>
          <w:szCs w:val="28"/>
        </w:rPr>
      </w:pPr>
    </w:p>
    <w:p w:rsidR="00CB6600" w:rsidRDefault="00CB6600" w:rsidP="00CB6600">
      <w:pPr>
        <w:rPr>
          <w:rFonts w:ascii="Arial" w:hAnsi="Arial" w:cs="Arial"/>
          <w:sz w:val="28"/>
          <w:szCs w:val="28"/>
        </w:rPr>
      </w:pPr>
    </w:p>
    <w:p w:rsidR="00643228" w:rsidRDefault="00643228" w:rsidP="00CB6600">
      <w:pPr>
        <w:rPr>
          <w:rFonts w:ascii="Arial" w:hAnsi="Arial" w:cs="Arial"/>
          <w:sz w:val="28"/>
          <w:szCs w:val="28"/>
        </w:rPr>
      </w:pPr>
    </w:p>
    <w:p w:rsidR="00643228" w:rsidRDefault="00643228" w:rsidP="00CB6600">
      <w:pPr>
        <w:rPr>
          <w:rFonts w:ascii="Arial" w:hAnsi="Arial" w:cs="Arial"/>
          <w:sz w:val="28"/>
          <w:szCs w:val="28"/>
        </w:rPr>
      </w:pPr>
    </w:p>
    <w:p w:rsidR="00643228" w:rsidRDefault="00643228" w:rsidP="00CB6600">
      <w:pPr>
        <w:rPr>
          <w:rFonts w:ascii="Arial" w:hAnsi="Arial" w:cs="Arial"/>
          <w:sz w:val="28"/>
          <w:szCs w:val="28"/>
        </w:rPr>
      </w:pPr>
    </w:p>
    <w:p w:rsidR="00976DB1" w:rsidRDefault="00976DB1" w:rsidP="00CB6600">
      <w:pPr>
        <w:rPr>
          <w:rFonts w:ascii="Arial" w:hAnsi="Arial" w:cs="Arial"/>
          <w:sz w:val="28"/>
          <w:szCs w:val="28"/>
        </w:rPr>
      </w:pPr>
    </w:p>
    <w:p w:rsidR="00643228" w:rsidRPr="00866E2E" w:rsidRDefault="00643228" w:rsidP="00CB6600">
      <w:pPr>
        <w:rPr>
          <w:rFonts w:ascii="Arial" w:hAnsi="Arial" w:cs="Arial"/>
          <w:sz w:val="28"/>
          <w:szCs w:val="28"/>
        </w:rPr>
      </w:pPr>
    </w:p>
    <w:p w:rsidR="00CB6600" w:rsidRPr="00866E2E" w:rsidRDefault="00CB6600" w:rsidP="00CB6600">
      <w:pPr>
        <w:rPr>
          <w:rFonts w:ascii="Arial" w:hAnsi="Arial" w:cs="Arial"/>
          <w:sz w:val="28"/>
          <w:szCs w:val="28"/>
        </w:rPr>
      </w:pPr>
    </w:p>
    <w:p w:rsidR="00CB6600" w:rsidRPr="00866E2E" w:rsidRDefault="00CB6600" w:rsidP="00CB6600">
      <w:pPr>
        <w:rPr>
          <w:rFonts w:ascii="Arial" w:hAnsi="Arial" w:cs="Arial"/>
          <w:sz w:val="28"/>
          <w:szCs w:val="28"/>
        </w:rPr>
      </w:pPr>
    </w:p>
    <w:p w:rsidR="00CB6600" w:rsidRPr="00866E2E" w:rsidRDefault="00CB6600" w:rsidP="00CB6600">
      <w:pPr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54"/>
      </w:tblGrid>
      <w:tr w:rsidR="00C808EC" w:rsidTr="00C808EC">
        <w:tc>
          <w:tcPr>
            <w:tcW w:w="10137" w:type="dxa"/>
          </w:tcPr>
          <w:p w:rsidR="00C808EC" w:rsidRDefault="00C808EC" w:rsidP="00C808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808EC" w:rsidRPr="00976DB1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DB1"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="00976DB1" w:rsidRPr="00976DB1">
              <w:rPr>
                <w:rFonts w:ascii="Arial" w:hAnsi="Arial" w:cs="Arial"/>
                <w:b/>
                <w:sz w:val="32"/>
                <w:szCs w:val="32"/>
              </w:rPr>
              <w:t>АЗДЕЛ</w:t>
            </w:r>
            <w:r w:rsidR="00976DB1">
              <w:rPr>
                <w:rFonts w:ascii="Arial" w:hAnsi="Arial" w:cs="Arial"/>
                <w:b/>
                <w:sz w:val="32"/>
                <w:szCs w:val="32"/>
              </w:rPr>
              <w:t xml:space="preserve"> 3</w:t>
            </w:r>
            <w:r w:rsidRPr="00976DB1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C808EC" w:rsidRPr="00976DB1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08EC" w:rsidRPr="00976DB1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DB1">
              <w:rPr>
                <w:rFonts w:ascii="Arial" w:hAnsi="Arial" w:cs="Arial"/>
                <w:b/>
                <w:sz w:val="32"/>
                <w:szCs w:val="32"/>
              </w:rPr>
              <w:t xml:space="preserve">Безопасное поведение и формирование ценностей </w:t>
            </w:r>
          </w:p>
          <w:p w:rsidR="00C808EC" w:rsidRPr="00976DB1" w:rsidRDefault="00C808EC" w:rsidP="00C808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DB1">
              <w:rPr>
                <w:rFonts w:ascii="Arial" w:hAnsi="Arial" w:cs="Arial"/>
                <w:b/>
                <w:sz w:val="32"/>
                <w:szCs w:val="32"/>
              </w:rPr>
              <w:t>здорового образа жизни</w:t>
            </w:r>
          </w:p>
          <w:p w:rsidR="00C808EC" w:rsidRDefault="00C808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6600" w:rsidRPr="00866E2E" w:rsidRDefault="00CB6600">
      <w:pPr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ПОЛОЖЕНИЕ</w:t>
      </w:r>
    </w:p>
    <w:p w:rsidR="0041087C" w:rsidRPr="00866E2E" w:rsidRDefault="0041087C" w:rsidP="0041087C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 муниципальном конкурсе юных инспекторов движения </w:t>
      </w:r>
    </w:p>
    <w:p w:rsidR="0041087C" w:rsidRPr="00866E2E" w:rsidRDefault="0041087C" w:rsidP="0041087C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«Безопасное колесо»</w:t>
      </w:r>
    </w:p>
    <w:p w:rsidR="0041087C" w:rsidRPr="00866E2E" w:rsidRDefault="0041087C" w:rsidP="0041087C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 Общие положения.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1.1. Муниципальный конкурс юных инспекторов движения «Безопасное колесо» (далее Конкурс) проводится с учетом правил областного конкурса юных инспекторов движения «Безопасное колесо».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1.2. Конкурс проводится для обучающихся образовательных учреждений согласно плану работы Управления образования Администрации НГО и МАУ ДО «СЮТ» на 2022-2023 учебный год.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1.3. Учредителями конкурса являются Управление образования Администрации НГО, МАУ ДО «СЮТ», ОГИБДД ММУ МВД России по НГО и МО «п. Уральский».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3"/>
          <w:sz w:val="28"/>
          <w:szCs w:val="28"/>
        </w:rPr>
      </w:pPr>
      <w:r w:rsidRPr="00866E2E">
        <w:rPr>
          <w:rFonts w:ascii="Arial" w:hAnsi="Arial" w:cs="Arial"/>
          <w:spacing w:val="-3"/>
          <w:sz w:val="28"/>
          <w:szCs w:val="28"/>
        </w:rPr>
        <w:t>1.4. Непосредственное проведение конкурса возлагается на МАУ ДО «СЮТ».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 Цели и задачи.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2.1. </w:t>
      </w:r>
      <w:r w:rsidRPr="00866E2E">
        <w:rPr>
          <w:rFonts w:ascii="Arial" w:hAnsi="Arial" w:cs="Arial"/>
          <w:b/>
          <w:i/>
          <w:sz w:val="28"/>
          <w:szCs w:val="28"/>
        </w:rPr>
        <w:t>Цель</w:t>
      </w:r>
      <w:r w:rsidRPr="00866E2E">
        <w:rPr>
          <w:rFonts w:ascii="Arial" w:hAnsi="Arial" w:cs="Arial"/>
          <w:i/>
          <w:sz w:val="28"/>
          <w:szCs w:val="28"/>
        </w:rPr>
        <w:t>:</w:t>
      </w:r>
      <w:r w:rsidRPr="00866E2E">
        <w:rPr>
          <w:rFonts w:ascii="Arial" w:hAnsi="Arial" w:cs="Arial"/>
          <w:sz w:val="28"/>
          <w:szCs w:val="28"/>
        </w:rPr>
        <w:t xml:space="preserve"> улучшение дорожно-транспортной обстановки в Новоуральском городском округе, снижение детского </w:t>
      </w:r>
      <w:r w:rsidRPr="00866E2E">
        <w:rPr>
          <w:rFonts w:ascii="Arial" w:hAnsi="Arial" w:cs="Arial"/>
          <w:spacing w:val="-2"/>
          <w:sz w:val="28"/>
          <w:szCs w:val="28"/>
        </w:rPr>
        <w:t>травматизма, формирование у обучающихся культуры безопасного поведения на улицах и дорогах.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pacing w:val="-2"/>
          <w:sz w:val="28"/>
          <w:szCs w:val="28"/>
        </w:rPr>
        <w:t xml:space="preserve">2.2. </w:t>
      </w:r>
      <w:r w:rsidRPr="00866E2E">
        <w:rPr>
          <w:rFonts w:ascii="Arial" w:hAnsi="Arial" w:cs="Arial"/>
          <w:b/>
          <w:i/>
          <w:spacing w:val="9"/>
          <w:sz w:val="28"/>
          <w:szCs w:val="28"/>
        </w:rPr>
        <w:t>Задачи</w:t>
      </w:r>
      <w:r w:rsidRPr="00866E2E">
        <w:rPr>
          <w:rFonts w:ascii="Arial" w:hAnsi="Arial" w:cs="Arial"/>
          <w:i/>
          <w:spacing w:val="9"/>
          <w:sz w:val="28"/>
          <w:szCs w:val="28"/>
        </w:rPr>
        <w:t>: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pacing w:val="-3"/>
          <w:sz w:val="28"/>
          <w:szCs w:val="28"/>
        </w:rPr>
        <w:t>- совершенствование у обучающихся навыков управления велосипедом, знаний правил дорожного движения и оказания</w:t>
      </w:r>
      <w:r w:rsidRPr="00866E2E">
        <w:rPr>
          <w:rFonts w:ascii="Arial" w:hAnsi="Arial" w:cs="Arial"/>
          <w:sz w:val="28"/>
          <w:szCs w:val="28"/>
        </w:rPr>
        <w:t xml:space="preserve"> первой помощь при ДТП;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 xml:space="preserve">- пропаганда среди обучающихся безопасного поведения на улицах и дорогах; 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формирование из числа наиболее подготовленных коллективов и отдельных обучающихся сборной команды НГО для участия в областном конкурсе юных инспекторов движения «Безопасное колесо».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Содержание и сроки проведения конкурса.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3.1. Конкурс проводится в</w:t>
      </w:r>
      <w:r w:rsidRPr="00866E2E">
        <w:rPr>
          <w:rFonts w:ascii="Arial" w:hAnsi="Arial" w:cs="Arial"/>
          <w:b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 xml:space="preserve">мае 2023 года. 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3.2. Конкурс проводится в два тура: 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 тур – заочный (в образовательных учреждениях, апрель 2022 года);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 тур – очный (на базе МАУ ДО «СЮТ»):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этап «Оказание первой доврачебной медицинской помощи» (теория);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этап «Оказание первой доврачебной медицинской помощи» (практика);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этап «Проверка знания правил дорожного движения»;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этап «Дорожные ситуации»;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этап «Фигурное вождение велосипеда»;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этап «Автогородок».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3.3. Организационный комитет имеет право внести коррективы, изменения в условия конкурса не позднее, чем за 1 месяц до начала его проведения.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caps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Требования к прохождению этапов и критерии их оценки.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4.1. Этап «Проверка знаний правил дорожного движения».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Этап конкурса «Проверка знания правил дорожного движения» проводится по тестам, разработанным УГИБДД Свердловской области. Тест состоит из 5 вопросов. Неправильными считаются ответы, которые не отмечены в билете, или на один вопрос дано несколько ответов. В этапе «Проверка знаний правил дорожного движения» принимает участие вся команда.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Теоретические вопросы по темам: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«Обязанности пешеходов и пассажиров».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«Правила безопасного поведения пешеходов на улицах и дорогах».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«Назначение и виды дорожной разметки».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«Значение сигналов светофора и регулировщика для транспорта и пешеходов».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«Дорожные знаки, их назначение и места установки на улицах и дорогах».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«Основные требования к движению на велосипеде и мопеде по дорогам».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«Правила маневрирования и проезда перекрестков».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«Тормозной и остановочный пути».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За каждое правильное выполненное задание начисляется 1 балл.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4.2. Этап «Дорожные ситуации».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Для членов команды включается видеопроектор (монитор) и на экране один за другим проецируются 14 заданий (вопросов). На решение каждого вопроса дается не более 25 секунд.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Задания этапа включают в себя 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- на очередность проезда перекрестка транспортными средствами, количество которых составляет не более 3-х. Одно транспортное средство, обязательное в каждой задаче, – велосипед. Задачи даются с нарастающим порядком транспортных средств. Не допускаются задания, предполагающие одновременный проезд двух и более транспортных средств;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 на знание сигналов регулировщика;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 на внимательность.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За каждое правильное выполненное задание начисляется 1 балл.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4.3. Этап «Вождение велосипеда в Автогородке».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Конкурсанты должны проехать на велосипеде в Автогородке по заранее определенному маршруту.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За правильностью выполнения заданий участниками на этапе наблюдают судьи, которые делают в ведомости отметку каждому участнику. За любое нарушение ПДД начисляется штраф – 5 баллов (съезд с маршрута, проезд на запрещающий сигнал светофора,· пересечение сплошной линии разметки с выездом на полосу встречного движения, участник перед перестроением на другую полосу движения не посмотрел назад, непредставление преимущества проезда,  невыполнение требований дорожных знаков или разметки, несоблюдение правил очередности проезда, · совершение маневра без подачи сигнала рукой о повороте или остановке, другие нарушения правил дорожного движения и т.д.).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4.4. Этапы «Оказание первой доврачебной медицинской помощи» («теория» и «практика»).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Проводится по билетам. Билет состоит из пяти теоретических вопросов и одного практического.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Участник должен знать: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виды ран и способы их обработки;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виды повязок и способы их наложения;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4"/>
          <w:sz w:val="28"/>
          <w:szCs w:val="28"/>
        </w:rPr>
      </w:pPr>
      <w:r w:rsidRPr="00866E2E">
        <w:rPr>
          <w:rFonts w:ascii="Arial" w:hAnsi="Arial" w:cs="Arial"/>
          <w:spacing w:val="-4"/>
          <w:sz w:val="28"/>
          <w:szCs w:val="28"/>
        </w:rPr>
        <w:t>- приемы остановки артериального, венозного и капиллярного кровотечений;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умение оказать первую помощь при переломах, ожогах, обморожении, шоке и обмороке;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знать приемы и способы транспортировки пострадавшего.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За каждый правильный ответ начисляется 1 балл. Победителями становятся участники, набравшие наибольшее количество баллов за правильные ответы. При равенстве баллов преимущество отдается младшему участнику.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 xml:space="preserve">4.5. </w:t>
      </w:r>
      <w:r w:rsidRPr="00866E2E">
        <w:rPr>
          <w:rFonts w:ascii="Arial" w:hAnsi="Arial" w:cs="Arial"/>
          <w:b/>
          <w:bCs/>
          <w:i/>
          <w:sz w:val="28"/>
          <w:szCs w:val="28"/>
        </w:rPr>
        <w:t>Фигурное вождение велосипеда.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Соревнование проводится на площадке, где последовательно расположены различные препятствия. При определении победителей, в случае равенства оставшихся баллов, зачет ведется по времени, затраченному участником (командой) на прохождение этапа.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Штрафные баллы начисляются за: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пропуск препятствия - 10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касание земли одной ногой при движении - 5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неполный проезд через препятствие - 5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выезд за территорию трассы, где расположены препятствия - 5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пропуск, сдвиг или касание кегли (конуса) при слаломе (оценивается каждая кегля или конус) - 5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касание планки при проезде через препятствие - 5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наезд на препятствие (5);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иные нарушения правил дорожного движения (3).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случае равенства результатов преимущество отдается самому юному участнику.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Наличие и очередность расположения препятствий определяется организаторами мероприятия.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caps/>
          <w:spacing w:val="-5"/>
          <w:sz w:val="28"/>
          <w:szCs w:val="28"/>
        </w:rPr>
      </w:pPr>
      <w:r w:rsidRPr="00866E2E">
        <w:rPr>
          <w:rFonts w:ascii="Arial" w:hAnsi="Arial" w:cs="Arial"/>
          <w:b/>
          <w:spacing w:val="-5"/>
          <w:sz w:val="28"/>
          <w:szCs w:val="28"/>
        </w:rPr>
        <w:t>5. Участники Конкурса.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1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5.1. В Конкурсе принимают участие команды образовательных организаций НГО</w:t>
      </w:r>
      <w:r w:rsidRPr="00866E2E">
        <w:rPr>
          <w:rFonts w:ascii="Arial" w:hAnsi="Arial" w:cs="Arial"/>
          <w:spacing w:val="1"/>
          <w:sz w:val="28"/>
          <w:szCs w:val="28"/>
        </w:rPr>
        <w:t xml:space="preserve"> – победители </w:t>
      </w:r>
      <w:r w:rsidRPr="00866E2E">
        <w:rPr>
          <w:rFonts w:ascii="Arial" w:hAnsi="Arial" w:cs="Arial"/>
          <w:spacing w:val="1"/>
          <w:sz w:val="28"/>
          <w:szCs w:val="28"/>
          <w:lang w:val="en-US"/>
        </w:rPr>
        <w:t>I</w:t>
      </w:r>
      <w:r w:rsidRPr="00866E2E">
        <w:rPr>
          <w:rFonts w:ascii="Arial" w:hAnsi="Arial" w:cs="Arial"/>
          <w:spacing w:val="1"/>
          <w:sz w:val="28"/>
          <w:szCs w:val="28"/>
        </w:rPr>
        <w:t xml:space="preserve"> тура. 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3"/>
          <w:sz w:val="28"/>
          <w:szCs w:val="28"/>
        </w:rPr>
      </w:pPr>
      <w:r w:rsidRPr="00866E2E">
        <w:rPr>
          <w:rFonts w:ascii="Arial" w:hAnsi="Arial" w:cs="Arial"/>
          <w:spacing w:val="-3"/>
          <w:sz w:val="28"/>
          <w:szCs w:val="28"/>
        </w:rPr>
        <w:t xml:space="preserve">5.2. </w:t>
      </w:r>
      <w:r w:rsidRPr="00866E2E">
        <w:rPr>
          <w:rFonts w:ascii="Arial" w:hAnsi="Arial" w:cs="Arial"/>
          <w:spacing w:val="1"/>
          <w:sz w:val="28"/>
          <w:szCs w:val="28"/>
        </w:rPr>
        <w:t xml:space="preserve">Состав 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команды –  4 человека (2 мальчика и 2 девочки),  обучающиеся в возрасте </w:t>
      </w:r>
      <w:r w:rsidRPr="00866E2E">
        <w:rPr>
          <w:rFonts w:ascii="Arial" w:hAnsi="Arial" w:cs="Arial"/>
          <w:b/>
          <w:spacing w:val="-3"/>
          <w:sz w:val="28"/>
          <w:szCs w:val="28"/>
        </w:rPr>
        <w:t>10-12 полных лет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, не имеющие медицинских противопоказаний. 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3"/>
          <w:sz w:val="28"/>
          <w:szCs w:val="28"/>
        </w:rPr>
      </w:pPr>
      <w:r w:rsidRPr="00866E2E">
        <w:rPr>
          <w:rFonts w:ascii="Arial" w:hAnsi="Arial" w:cs="Arial"/>
          <w:spacing w:val="-3"/>
          <w:sz w:val="28"/>
          <w:szCs w:val="28"/>
        </w:rPr>
        <w:t>5.3. Каждый участник Конкурса</w:t>
      </w:r>
      <w:r w:rsidRPr="00866E2E">
        <w:rPr>
          <w:rFonts w:ascii="Arial" w:hAnsi="Arial" w:cs="Arial"/>
          <w:color w:val="FF0000"/>
          <w:spacing w:val="-3"/>
          <w:sz w:val="28"/>
          <w:szCs w:val="28"/>
        </w:rPr>
        <w:t xml:space="preserve"> </w:t>
      </w:r>
      <w:r w:rsidRPr="00866E2E">
        <w:rPr>
          <w:rFonts w:ascii="Arial" w:hAnsi="Arial" w:cs="Arial"/>
          <w:spacing w:val="-3"/>
          <w:sz w:val="28"/>
          <w:szCs w:val="28"/>
        </w:rPr>
        <w:t>должен иметь спортивную форму, отличительный знак своей команды.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pacing w:val="-3"/>
          <w:sz w:val="28"/>
          <w:szCs w:val="28"/>
        </w:rPr>
        <w:t>5.4. Каждая команда должна иметь заявку на участие в Конкурсе, заверенную директором ОУ. В</w:t>
      </w:r>
      <w:r w:rsidRPr="00866E2E">
        <w:rPr>
          <w:rFonts w:ascii="Arial" w:hAnsi="Arial" w:cs="Arial"/>
          <w:sz w:val="28"/>
          <w:szCs w:val="28"/>
        </w:rPr>
        <w:t xml:space="preserve"> день проведения Конкурса руководители имеют право заменить отсутствующих участников запасными, указанными в заявке (Приложение 1).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caps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6. Подведение итогов</w:t>
      </w:r>
      <w:r w:rsidRPr="00866E2E">
        <w:rPr>
          <w:rFonts w:ascii="Arial" w:hAnsi="Arial" w:cs="Arial"/>
          <w:b/>
          <w:caps/>
          <w:sz w:val="28"/>
          <w:szCs w:val="28"/>
        </w:rPr>
        <w:t>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20"/>
          <w:sz w:val="28"/>
          <w:szCs w:val="28"/>
        </w:rPr>
      </w:pPr>
      <w:r w:rsidRPr="00866E2E">
        <w:rPr>
          <w:rFonts w:ascii="Arial" w:hAnsi="Arial" w:cs="Arial"/>
          <w:spacing w:val="2"/>
          <w:sz w:val="28"/>
          <w:szCs w:val="28"/>
        </w:rPr>
        <w:t xml:space="preserve">6.1. Итоги Конкурса в командном и личном первенстве подводит </w:t>
      </w:r>
      <w:r w:rsidRPr="00866E2E">
        <w:rPr>
          <w:rFonts w:ascii="Arial" w:hAnsi="Arial" w:cs="Arial"/>
          <w:sz w:val="28"/>
          <w:szCs w:val="28"/>
        </w:rPr>
        <w:t>Главная судейская коллегия.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7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6.2. Победителем в командном первенстве становится команда, набравшая наименьшее количество штрафных баллов на всех этапах. При равенстве суммы победителем становится та команда, которая показала наилучший результат на этапе «Проверка знаний </w:t>
      </w:r>
      <w:r w:rsidRPr="00866E2E">
        <w:rPr>
          <w:rFonts w:ascii="Arial" w:hAnsi="Arial" w:cs="Arial"/>
          <w:spacing w:val="7"/>
          <w:sz w:val="28"/>
          <w:szCs w:val="28"/>
        </w:rPr>
        <w:t>правил дорожного движения».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7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6.3. Победитель среди мальчиков и девочек в личном зачёте на каждом этапе определяется по наименьшему количеству штрафных баллов. При равенстве результатов победителем становится тот участник, который показал лучшие знания на этапе «Проверка знаний </w:t>
      </w:r>
      <w:r w:rsidRPr="00866E2E">
        <w:rPr>
          <w:rFonts w:ascii="Arial" w:hAnsi="Arial" w:cs="Arial"/>
          <w:spacing w:val="7"/>
          <w:sz w:val="28"/>
          <w:szCs w:val="28"/>
        </w:rPr>
        <w:t>правил дорожного движения».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pacing w:val="7"/>
          <w:sz w:val="28"/>
          <w:szCs w:val="28"/>
        </w:rPr>
        <w:t xml:space="preserve">6.4. </w:t>
      </w:r>
      <w:r w:rsidRPr="00866E2E">
        <w:rPr>
          <w:rFonts w:ascii="Arial" w:hAnsi="Arial" w:cs="Arial"/>
          <w:sz w:val="28"/>
          <w:szCs w:val="28"/>
        </w:rPr>
        <w:t>Оргкомитет Конкурса оставляет за собой право награждения участников в дополнительных номинациях, определенных в ходе проведения Конкурса.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6.5. Спорные вопросы решает Главная судейская коллегия, в состав которой входят представители ОГИБДД ММУ МВД России по НГО и МО «п. Уральский»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spacing w:val="2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caps/>
          <w:spacing w:val="2"/>
          <w:sz w:val="28"/>
          <w:szCs w:val="28"/>
        </w:rPr>
      </w:pPr>
      <w:r w:rsidRPr="00866E2E">
        <w:rPr>
          <w:rFonts w:ascii="Arial" w:hAnsi="Arial" w:cs="Arial"/>
          <w:b/>
          <w:spacing w:val="2"/>
          <w:sz w:val="28"/>
          <w:szCs w:val="28"/>
        </w:rPr>
        <w:t>7. Награждение.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1"/>
          <w:sz w:val="28"/>
          <w:szCs w:val="28"/>
        </w:rPr>
      </w:pPr>
      <w:r w:rsidRPr="00866E2E">
        <w:rPr>
          <w:rFonts w:ascii="Arial" w:hAnsi="Arial" w:cs="Arial"/>
          <w:spacing w:val="1"/>
          <w:sz w:val="28"/>
          <w:szCs w:val="28"/>
        </w:rPr>
        <w:t>7.1. Все команды получают благодарности за участие в Конкурсе.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866E2E">
        <w:rPr>
          <w:rFonts w:ascii="Arial" w:hAnsi="Arial" w:cs="Arial"/>
          <w:spacing w:val="1"/>
          <w:sz w:val="28"/>
          <w:szCs w:val="28"/>
        </w:rPr>
        <w:t xml:space="preserve">7.2. </w:t>
      </w:r>
      <w:r w:rsidRPr="00866E2E">
        <w:rPr>
          <w:rFonts w:ascii="Arial" w:hAnsi="Arial" w:cs="Arial"/>
          <w:spacing w:val="-2"/>
          <w:sz w:val="28"/>
          <w:szCs w:val="28"/>
        </w:rPr>
        <w:t>Команды, занявшие второе, третье места, награждаются дипломами.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pacing w:val="1"/>
          <w:sz w:val="28"/>
          <w:szCs w:val="28"/>
        </w:rPr>
        <w:t xml:space="preserve">7.3. </w:t>
      </w:r>
      <w:r w:rsidRPr="00866E2E">
        <w:rPr>
          <w:rFonts w:ascii="Arial" w:hAnsi="Arial" w:cs="Arial"/>
          <w:spacing w:val="-2"/>
          <w:sz w:val="28"/>
          <w:szCs w:val="28"/>
        </w:rPr>
        <w:t>Команда, занявшая первое место, награждается дипломом и переходящим Кубком.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7.4. Участники, занявшие призовые места в каждом виде программы</w:t>
      </w:r>
      <w:r w:rsidRPr="00866E2E">
        <w:rPr>
          <w:rFonts w:ascii="Arial" w:hAnsi="Arial" w:cs="Arial"/>
          <w:spacing w:val="-2"/>
          <w:sz w:val="28"/>
          <w:szCs w:val="28"/>
        </w:rPr>
        <w:t>, награждаются дипломами.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8. Условия участия в областном и Всероссийском конкурсе.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Для участия в областном конкурсе юных инспекторов движения направляется команда, показавшая лучший результат среди команд - участниц Конкурса в Новоуральском городском округе.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caps/>
          <w:spacing w:val="-2"/>
          <w:sz w:val="28"/>
          <w:szCs w:val="28"/>
        </w:rPr>
      </w:pPr>
      <w:r w:rsidRPr="00866E2E">
        <w:rPr>
          <w:rFonts w:ascii="Arial" w:hAnsi="Arial" w:cs="Arial"/>
          <w:b/>
          <w:spacing w:val="-2"/>
          <w:sz w:val="28"/>
          <w:szCs w:val="28"/>
        </w:rPr>
        <w:t>9. Материально-техническое обеспечение.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9.1. МАУ ДО «СЮТ» предоставляет четыре велосипеда для прохождения этапа «Вождение велосипеда в Автогородке».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9.2. Участники Конкурса могут выполнять задания на этапе «Вождение велосипеда в Автогородке» на своих велосипедах с диаметром колеса не более 60 см, шириной протектора - от 40 мм, ножными, ручными или комбинированными тормозами (по выбору участника).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10. Условия проведения.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10.1. Для участия во втором (очном) этапе необходимо подать заявки (Приложение) от образовательного учреждения в Станцию юных техников (ул. Свердлова, 2, методический кабинет № 107) или по </w:t>
      </w:r>
      <w:r w:rsidRPr="00866E2E">
        <w:rPr>
          <w:rFonts w:ascii="Arial" w:hAnsi="Arial" w:cs="Arial"/>
          <w:sz w:val="28"/>
          <w:szCs w:val="28"/>
          <w:lang w:val="en-US"/>
        </w:rPr>
        <w:t>e</w:t>
      </w:r>
      <w:r w:rsidRPr="00866E2E">
        <w:rPr>
          <w:rFonts w:ascii="Arial" w:hAnsi="Arial" w:cs="Arial"/>
          <w:sz w:val="28"/>
          <w:szCs w:val="28"/>
        </w:rPr>
        <w:t>-</w:t>
      </w:r>
      <w:r w:rsidRPr="00866E2E">
        <w:rPr>
          <w:rFonts w:ascii="Arial" w:hAnsi="Arial" w:cs="Arial"/>
          <w:sz w:val="28"/>
          <w:szCs w:val="28"/>
          <w:lang w:val="en-US"/>
        </w:rPr>
        <w:t>mail</w:t>
      </w:r>
      <w:r w:rsidRPr="00866E2E">
        <w:rPr>
          <w:rFonts w:ascii="Arial" w:hAnsi="Arial" w:cs="Arial"/>
          <w:sz w:val="28"/>
          <w:szCs w:val="28"/>
        </w:rPr>
        <w:t xml:space="preserve">: </w:t>
      </w:r>
      <w:r w:rsidRPr="00866E2E">
        <w:rPr>
          <w:rFonts w:ascii="Arial" w:hAnsi="Arial" w:cs="Arial"/>
          <w:sz w:val="28"/>
          <w:szCs w:val="28"/>
          <w:lang w:val="en-US"/>
        </w:rPr>
        <w:t>sut</w:t>
      </w:r>
      <w:r w:rsidRPr="00866E2E">
        <w:rPr>
          <w:rFonts w:ascii="Arial" w:hAnsi="Arial" w:cs="Arial"/>
          <w:sz w:val="28"/>
          <w:szCs w:val="28"/>
        </w:rPr>
        <w:t>_</w:t>
      </w:r>
      <w:r w:rsidRPr="00866E2E">
        <w:rPr>
          <w:rFonts w:ascii="Arial" w:hAnsi="Arial" w:cs="Arial"/>
          <w:sz w:val="28"/>
          <w:szCs w:val="28"/>
          <w:lang w:val="en-US"/>
        </w:rPr>
        <w:t>nov</w:t>
      </w:r>
      <w:r w:rsidRPr="00866E2E">
        <w:rPr>
          <w:rFonts w:ascii="Arial" w:hAnsi="Arial" w:cs="Arial"/>
          <w:sz w:val="28"/>
          <w:szCs w:val="28"/>
        </w:rPr>
        <w:t>@</w:t>
      </w:r>
      <w:r w:rsidRPr="00866E2E">
        <w:rPr>
          <w:rFonts w:ascii="Arial" w:hAnsi="Arial" w:cs="Arial"/>
          <w:sz w:val="28"/>
          <w:szCs w:val="28"/>
          <w:lang w:val="en-US"/>
        </w:rPr>
        <w:t>mail</w:t>
      </w:r>
      <w:r w:rsidRPr="00866E2E">
        <w:rPr>
          <w:rFonts w:ascii="Arial" w:hAnsi="Arial" w:cs="Arial"/>
          <w:sz w:val="28"/>
          <w:szCs w:val="28"/>
        </w:rPr>
        <w:t>.</w:t>
      </w:r>
      <w:r w:rsidRPr="00866E2E">
        <w:rPr>
          <w:rFonts w:ascii="Arial" w:hAnsi="Arial" w:cs="Arial"/>
          <w:sz w:val="28"/>
          <w:szCs w:val="28"/>
          <w:lang w:val="en-US"/>
        </w:rPr>
        <w:t>ru</w:t>
      </w:r>
      <w:r w:rsidRPr="00866E2E">
        <w:rPr>
          <w:rFonts w:ascii="Arial" w:hAnsi="Arial" w:cs="Arial"/>
          <w:sz w:val="28"/>
          <w:szCs w:val="28"/>
        </w:rPr>
        <w:t>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10.2. Команды допускаются на Конкурс при предъявлении заявки с отметкой от врача.</w:t>
      </w:r>
    </w:p>
    <w:p w:rsidR="0041087C" w:rsidRPr="00866E2E" w:rsidRDefault="0041087C" w:rsidP="0041087C">
      <w:pPr>
        <w:pStyle w:val="af2"/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10.3. Руководителям команд необходимо иметь данные своего паспорта, ИНН для получения ценных подарков на команду и в личном зачете (Приложение № 2).</w:t>
      </w:r>
    </w:p>
    <w:p w:rsidR="0041087C" w:rsidRPr="00866E2E" w:rsidRDefault="0041087C" w:rsidP="0041087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10.4. По вопросам организации и проведения Конкурса  обращаться по телефону: 3-92-31 – Пермякова Марина Вячеславовна.</w:t>
      </w:r>
    </w:p>
    <w:p w:rsidR="0041087C" w:rsidRPr="00866E2E" w:rsidRDefault="0041087C" w:rsidP="0041087C">
      <w:pPr>
        <w:pStyle w:val="af2"/>
        <w:ind w:firstLine="709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Приложение 1</w:t>
      </w:r>
    </w:p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ЗАЯВКА</w:t>
      </w:r>
    </w:p>
    <w:p w:rsidR="0041087C" w:rsidRPr="00866E2E" w:rsidRDefault="0041087C" w:rsidP="0041087C">
      <w:pPr>
        <w:pStyle w:val="af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для участия в открытом конкурсе юных инспекторов движения </w:t>
      </w:r>
    </w:p>
    <w:p w:rsidR="0041087C" w:rsidRPr="00866E2E" w:rsidRDefault="0041087C" w:rsidP="0041087C">
      <w:pPr>
        <w:pStyle w:val="af2"/>
        <w:jc w:val="center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</w:t>
      </w:r>
      <w:r w:rsidRPr="00866E2E">
        <w:rPr>
          <w:rFonts w:ascii="Arial" w:hAnsi="Arial" w:cs="Arial"/>
          <w:i/>
          <w:sz w:val="28"/>
          <w:szCs w:val="28"/>
        </w:rPr>
        <w:t>Безопасное колесо»</w:t>
      </w:r>
    </w:p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Образовательное учреждение ________________________________</w:t>
      </w:r>
    </w:p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127"/>
        <w:gridCol w:w="1842"/>
        <w:gridCol w:w="1843"/>
        <w:gridCol w:w="1666"/>
      </w:tblGrid>
      <w:tr w:rsidR="0041087C" w:rsidRPr="00866E2E" w:rsidTr="00895D9A">
        <w:trPr>
          <w:trHeight w:val="577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 xml:space="preserve">№ </w:t>
            </w:r>
          </w:p>
          <w:p w:rsidR="0041087C" w:rsidRPr="00866E2E" w:rsidRDefault="0041087C" w:rsidP="00895D9A">
            <w:pPr>
              <w:pStyle w:val="af2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40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Домашний адрес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Допуск врача</w:t>
            </w:r>
          </w:p>
        </w:tc>
      </w:tr>
      <w:tr w:rsidR="0041087C" w:rsidRPr="00866E2E" w:rsidTr="00895D9A">
        <w:trPr>
          <w:trHeight w:val="28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1 (м).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87C" w:rsidRPr="00866E2E" w:rsidTr="00895D9A">
        <w:trPr>
          <w:trHeight w:val="28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2 (м).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87C" w:rsidRPr="00866E2E" w:rsidTr="00895D9A">
        <w:trPr>
          <w:trHeight w:val="29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3 (д).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87C" w:rsidRPr="00866E2E" w:rsidTr="00895D9A">
        <w:trPr>
          <w:trHeight w:val="28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4 (д).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87C" w:rsidRPr="00866E2E" w:rsidTr="00895D9A">
        <w:trPr>
          <w:cantSplit/>
          <w:trHeight w:val="280"/>
          <w:jc w:val="center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Запасные:</w:t>
            </w:r>
          </w:p>
        </w:tc>
      </w:tr>
      <w:tr w:rsidR="0041087C" w:rsidRPr="00866E2E" w:rsidTr="00895D9A">
        <w:trPr>
          <w:trHeight w:val="29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1 (м).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87C" w:rsidRPr="00866E2E" w:rsidTr="00895D9A">
        <w:trPr>
          <w:trHeight w:val="29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2 (д).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87C" w:rsidRPr="00866E2E" w:rsidRDefault="0041087C" w:rsidP="00895D9A">
            <w:pPr>
              <w:pStyle w:val="af2"/>
              <w:ind w:firstLine="56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Руководитель команды (Ф.И.О. полностью)_________________________</w:t>
      </w:r>
    </w:p>
    <w:p w:rsidR="0041087C" w:rsidRPr="00866E2E" w:rsidRDefault="0041087C" w:rsidP="0041087C">
      <w:pPr>
        <w:pStyle w:val="af2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Контактный телефон ____________________________________________</w:t>
      </w:r>
    </w:p>
    <w:p w:rsidR="0041087C" w:rsidRPr="00866E2E" w:rsidRDefault="0041087C" w:rsidP="0041087C">
      <w:pPr>
        <w:pStyle w:val="af2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Директор ОУ ____________/___________________/</w:t>
      </w:r>
    </w:p>
    <w:p w:rsidR="0041087C" w:rsidRPr="00866E2E" w:rsidRDefault="0041087C" w:rsidP="0041087C">
      <w:pPr>
        <w:pStyle w:val="af2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Дата ___________                             </w:t>
      </w:r>
    </w:p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spacing w:after="0" w:line="240" w:lineRule="auto"/>
        <w:ind w:left="-993" w:firstLine="851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Приложение 2</w:t>
      </w:r>
    </w:p>
    <w:p w:rsidR="0041087C" w:rsidRPr="00866E2E" w:rsidRDefault="0041087C" w:rsidP="0041087C">
      <w:pPr>
        <w:spacing w:after="0" w:line="240" w:lineRule="auto"/>
        <w:ind w:left="-993" w:firstLine="8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087C" w:rsidRPr="00866E2E" w:rsidRDefault="0041087C" w:rsidP="0041087C">
      <w:pPr>
        <w:spacing w:after="0" w:line="240" w:lineRule="auto"/>
        <w:ind w:left="-993" w:firstLine="8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087C" w:rsidRPr="00E02691" w:rsidRDefault="0041087C" w:rsidP="0041087C">
      <w:pPr>
        <w:spacing w:after="0" w:line="240" w:lineRule="auto"/>
        <w:ind w:left="-993"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02691">
        <w:rPr>
          <w:rFonts w:ascii="Arial" w:eastAsia="Times New Roman" w:hAnsi="Arial" w:cs="Arial"/>
          <w:sz w:val="20"/>
          <w:szCs w:val="20"/>
          <w:lang w:eastAsia="ru-RU"/>
        </w:rPr>
        <w:t>Для получения призов (сувениров) и т.п. в личном и командном зачете</w:t>
      </w:r>
    </w:p>
    <w:p w:rsidR="0041087C" w:rsidRPr="00E02691" w:rsidRDefault="0041087C" w:rsidP="0041087C">
      <w:pPr>
        <w:spacing w:after="0" w:line="240" w:lineRule="auto"/>
        <w:ind w:left="-993"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52" w:type="dxa"/>
        <w:tblInd w:w="-956" w:type="dxa"/>
        <w:tblLayout w:type="fixed"/>
        <w:tblLook w:val="0000"/>
      </w:tblPr>
      <w:tblGrid>
        <w:gridCol w:w="638"/>
        <w:gridCol w:w="993"/>
        <w:gridCol w:w="966"/>
        <w:gridCol w:w="1819"/>
        <w:gridCol w:w="992"/>
        <w:gridCol w:w="1134"/>
        <w:gridCol w:w="1256"/>
        <w:gridCol w:w="870"/>
        <w:gridCol w:w="992"/>
        <w:gridCol w:w="992"/>
      </w:tblGrid>
      <w:tr w:rsidR="0041087C" w:rsidRPr="00E02691" w:rsidTr="00E0269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7C" w:rsidRPr="00E02691" w:rsidRDefault="0041087C" w:rsidP="00E02691">
            <w:pPr>
              <w:suppressAutoHyphens/>
              <w:spacing w:after="0" w:line="240" w:lineRule="auto"/>
              <w:ind w:left="-700" w:firstLine="302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ФИО участника или руководителя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№ паспорта, серия или св-во о рождении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Кем выдан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Когда выдан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Адрес полностью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ИНН</w:t>
            </w:r>
          </w:p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Наименование приза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подпись</w:t>
            </w:r>
          </w:p>
        </w:tc>
      </w:tr>
      <w:tr w:rsidR="0041087C" w:rsidRPr="00E02691" w:rsidTr="00E02691">
        <w:trPr>
          <w:trHeight w:val="4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0269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7C" w:rsidRPr="00E02691" w:rsidRDefault="0041087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41087C" w:rsidRPr="00866E2E" w:rsidRDefault="0041087C" w:rsidP="0041087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CB6600" w:rsidRDefault="00CB6600" w:rsidP="00CB6600">
      <w:pPr>
        <w:jc w:val="center"/>
        <w:rPr>
          <w:rFonts w:ascii="Arial" w:hAnsi="Arial" w:cs="Arial"/>
          <w:b/>
          <w:sz w:val="28"/>
          <w:szCs w:val="28"/>
        </w:rPr>
      </w:pPr>
    </w:p>
    <w:p w:rsidR="00976DB1" w:rsidRDefault="00976DB1" w:rsidP="00CB6600">
      <w:pPr>
        <w:jc w:val="center"/>
        <w:rPr>
          <w:rFonts w:ascii="Arial" w:hAnsi="Arial" w:cs="Arial"/>
          <w:b/>
          <w:sz w:val="28"/>
          <w:szCs w:val="28"/>
        </w:rPr>
      </w:pPr>
    </w:p>
    <w:p w:rsidR="00976DB1" w:rsidRPr="00866E2E" w:rsidRDefault="00976DB1" w:rsidP="00CB6600">
      <w:pPr>
        <w:jc w:val="center"/>
        <w:rPr>
          <w:rFonts w:ascii="Arial" w:hAnsi="Arial" w:cs="Arial"/>
          <w:b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2A7247" w:rsidRPr="00866E2E" w:rsidRDefault="002A7247" w:rsidP="002A7247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 муниципальном проекте «Огниана»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 Общие положения.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1.1. Муниципальный проект «Огниана» (далее - Проект) проводится для обучающихся образовательных учреждений согласно плану работы Управления образования Администрации НГО и МАУ ДО «СЮТ» на 2022-2023 учебный год.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1.2. Учредителями Проекта являются Управление образования Администрации НГО, МАУ ДО «СЮТ».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1.3. Вопросы организации и проведения Проекта находятся в ведении МАУ ДО «СЮТ».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1.4. Тема проекта: «Пожарная техника».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 Цели и задачи Проекта.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 xml:space="preserve">2.1. </w:t>
      </w:r>
      <w:r w:rsidRPr="00866E2E">
        <w:rPr>
          <w:rFonts w:ascii="Arial" w:hAnsi="Arial" w:cs="Arial"/>
          <w:b/>
          <w:color w:val="000000" w:themeColor="text1"/>
          <w:sz w:val="28"/>
          <w:szCs w:val="28"/>
        </w:rPr>
        <w:t>Цель:</w:t>
      </w:r>
      <w:r w:rsidRPr="00866E2E">
        <w:rPr>
          <w:rFonts w:ascii="Arial" w:hAnsi="Arial" w:cs="Arial"/>
          <w:color w:val="000000" w:themeColor="text1"/>
          <w:sz w:val="28"/>
          <w:szCs w:val="28"/>
        </w:rPr>
        <w:t xml:space="preserve"> формирование у обучающихся ценностных ориентаций, связанных с жизнью и безопасностью человека, воспитание социальной ответственности обучающихся за свои действия, формирование навыков безопасного поведения. 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 xml:space="preserve">2.2. </w:t>
      </w:r>
      <w:r w:rsidRPr="00866E2E">
        <w:rPr>
          <w:rFonts w:ascii="Arial" w:hAnsi="Arial" w:cs="Arial"/>
          <w:b/>
          <w:color w:val="000000" w:themeColor="text1"/>
          <w:sz w:val="28"/>
          <w:szCs w:val="28"/>
        </w:rPr>
        <w:t xml:space="preserve">Задачи: 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>- формирование интереса к профессии пожарного, спасателя;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>- развитие творческого  и личностного потенциала обучающихся;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color w:val="000000" w:themeColor="text1"/>
          <w:sz w:val="28"/>
          <w:szCs w:val="28"/>
        </w:rPr>
        <w:t>- профилактика пожарной безопасности в детских коллективах.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Содержание и условия проведения проекта.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3.1. Проект проводится с января по март 2023 года для учащихся </w:t>
      </w:r>
      <w:r w:rsidRPr="00866E2E">
        <w:rPr>
          <w:rFonts w:ascii="Arial" w:hAnsi="Arial" w:cs="Arial"/>
          <w:color w:val="000000" w:themeColor="text1"/>
          <w:sz w:val="28"/>
          <w:szCs w:val="28"/>
        </w:rPr>
        <w:t>2-10х классов.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3.2. Тема проекта: «Пожарная техника» проводится по направлениям:</w:t>
      </w:r>
    </w:p>
    <w:p w:rsidR="002A7247" w:rsidRPr="00866E2E" w:rsidRDefault="002A7247" w:rsidP="002A72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</w:t>
      </w:r>
      <w:r w:rsidRPr="00866E2E">
        <w:rPr>
          <w:rFonts w:ascii="Arial" w:hAnsi="Arial" w:cs="Arial"/>
          <w:sz w:val="28"/>
          <w:szCs w:val="28"/>
          <w:lang w:val="en-US"/>
        </w:rPr>
        <w:t>LEGO</w:t>
      </w:r>
      <w:r w:rsidRPr="00866E2E">
        <w:rPr>
          <w:rFonts w:ascii="Arial" w:hAnsi="Arial" w:cs="Arial"/>
          <w:sz w:val="28"/>
          <w:szCs w:val="28"/>
        </w:rPr>
        <w:t>конструирование;</w:t>
      </w:r>
    </w:p>
    <w:p w:rsidR="002A7247" w:rsidRPr="00866E2E" w:rsidRDefault="002A7247" w:rsidP="002A72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«Мир машин и механизмов»;</w:t>
      </w:r>
    </w:p>
    <w:p w:rsidR="002A7247" w:rsidRPr="00866E2E" w:rsidRDefault="002A7247" w:rsidP="002A72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«Робототехника и машиностроение» (автоматика и телемеханика, робототехника и интеллектуальные системы, механика, радиотехника, электроника, энергосберегающие технологии, энергетика и электротехника);</w:t>
      </w:r>
    </w:p>
    <w:p w:rsidR="002A7247" w:rsidRPr="00866E2E" w:rsidRDefault="002A7247" w:rsidP="002A72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«Макетирование»;</w:t>
      </w:r>
    </w:p>
    <w:p w:rsidR="002A7247" w:rsidRPr="00866E2E" w:rsidRDefault="002A7247" w:rsidP="002A72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«Дизайн».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866E2E">
        <w:rPr>
          <w:rFonts w:ascii="Arial" w:hAnsi="Arial" w:cs="Arial"/>
          <w:iCs/>
          <w:sz w:val="28"/>
          <w:szCs w:val="28"/>
        </w:rPr>
        <w:t>3.3. Пожарная техника может быть любой: из прошлого, настоящего и будущего, может быть изготовлена из любых материалов.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3.4.  Конкурсы проводятся в три этапа:</w:t>
      </w:r>
    </w:p>
    <w:p w:rsidR="002A7247" w:rsidRPr="00866E2E" w:rsidRDefault="002A7247" w:rsidP="002A7247">
      <w:pPr>
        <w:pStyle w:val="af2"/>
        <w:ind w:firstLine="993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-  1 этап - прием заявок на участие в Конкурсе и прием работ;</w:t>
      </w:r>
    </w:p>
    <w:p w:rsidR="002A7247" w:rsidRPr="00866E2E" w:rsidRDefault="002A7247" w:rsidP="002A7247">
      <w:pPr>
        <w:pStyle w:val="af2"/>
        <w:ind w:firstLine="993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 2 этап - работа жюри по оценке работ;</w:t>
      </w:r>
    </w:p>
    <w:p w:rsidR="002A7247" w:rsidRPr="00866E2E" w:rsidRDefault="002A7247" w:rsidP="002A7247">
      <w:pPr>
        <w:pStyle w:val="af2"/>
        <w:ind w:firstLine="993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 3 этап - подведение итогов.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3.5. Критерии оценивания работ: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актуальность и практическая значимость;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оригинальность и качество решения (уникальность, реалистичность,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концепция проекта, дизайн, демонстрация творческого мышления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участников);</w:t>
      </w:r>
    </w:p>
    <w:p w:rsidR="002A7247" w:rsidRPr="00866E2E" w:rsidRDefault="002A7247" w:rsidP="002A7247">
      <w:pPr>
        <w:spacing w:line="264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866E2E">
        <w:rPr>
          <w:rFonts w:ascii="Arial" w:hAnsi="Arial" w:cs="Arial"/>
          <w:bCs/>
          <w:iCs/>
          <w:sz w:val="28"/>
          <w:szCs w:val="28"/>
        </w:rPr>
        <w:t>- техническая сложность изготовления и законченность работы.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Подведение итогов.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4.1. Подведение итогов Проекта возлагается на жюри, в состав которой входят сотрудники ФГКУ «СУ ФПС № 5 МЧС России».</w:t>
      </w:r>
    </w:p>
    <w:p w:rsidR="002A7247" w:rsidRPr="00866E2E" w:rsidRDefault="002A7247" w:rsidP="002A72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4.2. Решение жюри оформляется протоколом, является окончательным и пересмотру не подлежит.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4.3. Информация об итогах Проекта размещается на сайте МАУ ДО «СЮТ»: </w:t>
      </w:r>
      <w:hyperlink r:id="rId41" w:history="1"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http</w:t>
        </w:r>
        <w:r w:rsidRPr="00866E2E">
          <w:rPr>
            <w:rStyle w:val="af0"/>
            <w:rFonts w:ascii="Arial" w:hAnsi="Arial" w:cs="Arial"/>
            <w:sz w:val="28"/>
            <w:szCs w:val="28"/>
          </w:rPr>
          <w:t>://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www</w:t>
        </w:r>
        <w:r w:rsidRPr="00866E2E">
          <w:rPr>
            <w:rStyle w:val="af0"/>
            <w:rFonts w:ascii="Arial" w:hAnsi="Arial" w:cs="Arial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sut</w:t>
        </w:r>
        <w:r w:rsidRPr="00866E2E">
          <w:rPr>
            <w:rStyle w:val="af0"/>
            <w:rFonts w:ascii="Arial" w:hAnsi="Arial" w:cs="Arial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nov</w:t>
        </w:r>
        <w:r w:rsidRPr="00866E2E">
          <w:rPr>
            <w:rStyle w:val="af0"/>
            <w:rFonts w:ascii="Arial" w:hAnsi="Arial" w:cs="Arial"/>
            <w:sz w:val="28"/>
            <w:szCs w:val="28"/>
          </w:rPr>
          <w:t>.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ru</w:t>
        </w:r>
      </w:hyperlink>
      <w:r w:rsidRPr="00866E2E">
        <w:rPr>
          <w:rFonts w:ascii="Arial" w:hAnsi="Arial" w:cs="Arial"/>
          <w:sz w:val="28"/>
          <w:szCs w:val="28"/>
        </w:rPr>
        <w:t>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5. Руководство Проекта. </w:t>
      </w:r>
    </w:p>
    <w:p w:rsidR="002A7247" w:rsidRPr="00866E2E" w:rsidRDefault="002A7247" w:rsidP="002A7247">
      <w:pPr>
        <w:pStyle w:val="af2"/>
        <w:ind w:firstLine="567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Руководство Проекта осуществляет МАУ ДО «СЮТ» при содействии ФГКУ «СУ ФПС № 5 МЧС России».</w:t>
      </w:r>
    </w:p>
    <w:p w:rsidR="002A7247" w:rsidRPr="00866E2E" w:rsidRDefault="002A7247" w:rsidP="002A7247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6. Награждение. 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6.1. Победители и призёры Проекта награждаются дипломами и призами.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6.2. Финансирование и награждение победителей и призеров дипломами и ценными подарками осуществляются за счет реализации подпрограммы «Обеспечение пожарной безопасности на территории Новоуральского городского округа» на 2017-2022 годы. 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 7. Условия проведения.</w:t>
      </w: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7.1. Для участия в Проекте «Огниана» необходимо подать заявки (см. Приложение) от образовательного учреждения в МАУ ДО «СЮТ», ул. Свердлова, 2, методический кабинет (№ 107), по факсу: 3-92-07 или по e-mail: sut_nov@mail.ru.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7.2. По вопросам организации и проведения Проекта «Огниана» обращаться по телефону: 3-92-31, Пермякова Марина Вячеславовна, Дорофеева Наталья Александровна, 6-65-37, Железнова Надежда Владимировна, младший инспектор ГПП СПЧ 1 «Специальное управление ФПС № 5 МЧС России».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2A7247" w:rsidRPr="00866E2E" w:rsidRDefault="002A7247" w:rsidP="002A7247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ЗАЯВКА</w:t>
      </w:r>
    </w:p>
    <w:p w:rsidR="002A7247" w:rsidRPr="00866E2E" w:rsidRDefault="002A7247" w:rsidP="002A7247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на участие в муниципальном интеллектуальном проекте «Огниана»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Образовательное учреждение _________</w:t>
      </w:r>
      <w:r w:rsidR="00E02691">
        <w:rPr>
          <w:rFonts w:ascii="Arial" w:hAnsi="Arial" w:cs="Arial"/>
          <w:sz w:val="28"/>
          <w:szCs w:val="28"/>
        </w:rPr>
        <w:t>_______________________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ФИО руководителя (полностью)_______</w:t>
      </w:r>
      <w:r w:rsidR="00E02691">
        <w:rPr>
          <w:rFonts w:ascii="Arial" w:hAnsi="Arial" w:cs="Arial"/>
          <w:sz w:val="28"/>
          <w:szCs w:val="28"/>
        </w:rPr>
        <w:t>______________</w:t>
      </w:r>
      <w:r w:rsidR="00976DB1">
        <w:rPr>
          <w:rFonts w:ascii="Arial" w:hAnsi="Arial" w:cs="Arial"/>
          <w:sz w:val="28"/>
          <w:szCs w:val="28"/>
        </w:rPr>
        <w:t>__________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ФИ участников (полностью), класс ________</w:t>
      </w:r>
      <w:r w:rsidR="00976DB1">
        <w:rPr>
          <w:rFonts w:ascii="Arial" w:hAnsi="Arial" w:cs="Arial"/>
          <w:sz w:val="28"/>
          <w:szCs w:val="28"/>
        </w:rPr>
        <w:t>____________________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Название работы  ___________________</w:t>
      </w:r>
      <w:r w:rsidR="00976DB1">
        <w:rPr>
          <w:rFonts w:ascii="Arial" w:hAnsi="Arial" w:cs="Arial"/>
          <w:sz w:val="28"/>
          <w:szCs w:val="28"/>
        </w:rPr>
        <w:t>_______________________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Контактный телефон ________________</w:t>
      </w:r>
      <w:r w:rsidR="00E02691">
        <w:rPr>
          <w:rFonts w:ascii="Arial" w:hAnsi="Arial" w:cs="Arial"/>
          <w:sz w:val="28"/>
          <w:szCs w:val="28"/>
        </w:rPr>
        <w:t>________________________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Дата ___________</w:t>
      </w:r>
      <w:r w:rsidRPr="00866E2E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ab/>
        <w:t xml:space="preserve">   Подпись __________ </w:t>
      </w:r>
      <w:r w:rsidRPr="00866E2E">
        <w:rPr>
          <w:rFonts w:ascii="Arial" w:hAnsi="Arial" w:cs="Arial"/>
          <w:sz w:val="28"/>
          <w:szCs w:val="28"/>
        </w:rPr>
        <w:tab/>
        <w:t xml:space="preserve">  </w:t>
      </w:r>
    </w:p>
    <w:p w:rsidR="002A7247" w:rsidRPr="00866E2E" w:rsidRDefault="002A7247" w:rsidP="002A7247">
      <w:pPr>
        <w:ind w:firstLine="709"/>
        <w:jc w:val="right"/>
        <w:rPr>
          <w:rFonts w:ascii="Arial" w:hAnsi="Arial" w:cs="Arial"/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2A7247" w:rsidRPr="00866E2E" w:rsidTr="00895D9A">
        <w:tc>
          <w:tcPr>
            <w:tcW w:w="5495" w:type="dxa"/>
            <w:shd w:val="clear" w:color="auto" w:fill="auto"/>
          </w:tcPr>
          <w:p w:rsidR="002A7247" w:rsidRPr="00866E2E" w:rsidRDefault="002A7247" w:rsidP="00895D9A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В Муниципальное автономное учреждение дополнительного образования «Станция юных техников»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A7247" w:rsidRPr="00866E2E" w:rsidRDefault="002A7247" w:rsidP="002A7247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СОГЛАСИЕ</w:t>
      </w:r>
    </w:p>
    <w:p w:rsidR="002A7247" w:rsidRPr="00866E2E" w:rsidRDefault="002A7247" w:rsidP="002A7247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использование изображения несовершеннолетнего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__________________________________</w:t>
      </w:r>
      <w:r w:rsidR="00D0073A">
        <w:rPr>
          <w:rFonts w:ascii="Arial" w:hAnsi="Arial" w:cs="Arial"/>
          <w:sz w:val="28"/>
          <w:szCs w:val="28"/>
        </w:rPr>
        <w:t>___________________________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2A7247" w:rsidRPr="00D0073A" w:rsidRDefault="002A7247" w:rsidP="002A7247">
      <w:pPr>
        <w:pStyle w:val="af2"/>
        <w:jc w:val="center"/>
        <w:rPr>
          <w:rFonts w:ascii="Arial" w:hAnsi="Arial" w:cs="Arial"/>
          <w:sz w:val="20"/>
          <w:szCs w:val="20"/>
        </w:rPr>
      </w:pPr>
      <w:r w:rsidRPr="00D0073A">
        <w:rPr>
          <w:rFonts w:ascii="Arial" w:hAnsi="Arial" w:cs="Arial"/>
          <w:sz w:val="20"/>
          <w:szCs w:val="20"/>
        </w:rPr>
        <w:t>(фамилия, имя, отчество полностью)</w:t>
      </w:r>
    </w:p>
    <w:p w:rsidR="002A7247" w:rsidRPr="00866E2E" w:rsidRDefault="002A7247" w:rsidP="002A7247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проживающий по адресу_________________</w:t>
      </w:r>
      <w:r w:rsidR="00E02691">
        <w:rPr>
          <w:rFonts w:ascii="Arial" w:hAnsi="Arial" w:cs="Arial"/>
          <w:sz w:val="28"/>
          <w:szCs w:val="28"/>
        </w:rPr>
        <w:t>________</w:t>
      </w:r>
      <w:r w:rsidR="00D0073A">
        <w:rPr>
          <w:rFonts w:ascii="Arial" w:hAnsi="Arial" w:cs="Arial"/>
          <w:sz w:val="28"/>
          <w:szCs w:val="28"/>
        </w:rPr>
        <w:t>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2A7247" w:rsidRPr="00866E2E" w:rsidRDefault="002A7247" w:rsidP="002A7247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являясь представителем несовершеннолетне</w:t>
      </w:r>
      <w:r w:rsidR="00D0073A">
        <w:rPr>
          <w:rFonts w:ascii="Arial" w:hAnsi="Arial" w:cs="Arial"/>
          <w:sz w:val="28"/>
          <w:szCs w:val="28"/>
        </w:rPr>
        <w:t>го__________________</w:t>
      </w:r>
    </w:p>
    <w:p w:rsidR="002A7247" w:rsidRPr="00866E2E" w:rsidRDefault="002A7247" w:rsidP="002A7247">
      <w:pPr>
        <w:pStyle w:val="af2"/>
        <w:spacing w:line="27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866E2E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D0073A">
        <w:rPr>
          <w:rFonts w:ascii="Arial" w:hAnsi="Arial" w:cs="Arial"/>
          <w:sz w:val="28"/>
          <w:szCs w:val="28"/>
          <w:vertAlign w:val="superscript"/>
        </w:rPr>
        <w:t xml:space="preserve">                               </w:t>
      </w:r>
      <w:r w:rsidRPr="00866E2E">
        <w:rPr>
          <w:rFonts w:ascii="Arial" w:hAnsi="Arial" w:cs="Arial"/>
          <w:sz w:val="28"/>
          <w:szCs w:val="28"/>
          <w:vertAlign w:val="superscript"/>
        </w:rPr>
        <w:t xml:space="preserve"> (фамилия, имя ребёнка, год рождения)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использование изображений несовершеннолетнего (в том числе фотографии видеосъемку), в информационных, рекламных и иных материалах без выплаты мне вознаграждения.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 согласие предоставляется на все изображения несовершеннолетнего, полученные в рамках участия в муниципальном интеллектуальном проекте «Огниана».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проинформирован(а), что образовательное учреждение гарантирует обработку фото и видеоматериалов несовершеннолетнего в соответствии с интересами данного учреждения.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Изображения не могут быть использованы МАУ ДО «СЮТ» способами, порочащими честь и достоинство несовершеннолетнего.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Даю согласие на использование изображений несовершеннолетнего в информационных и иных материалах, размещаемых в печатных изданиях, в сети Интернет на сайте МАУ ДО «СЮТ».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действует до достижения целей обработки фото и видеоматериалов или в течение срока хранения информации. 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2A7247" w:rsidRPr="00866E2E" w:rsidRDefault="002A7247" w:rsidP="002A7247">
      <w:pPr>
        <w:pStyle w:val="af2"/>
        <w:ind w:firstLine="284"/>
        <w:jc w:val="both"/>
        <w:rPr>
          <w:rFonts w:ascii="Arial" w:hAnsi="Arial" w:cs="Arial"/>
          <w:i/>
          <w:sz w:val="28"/>
          <w:szCs w:val="28"/>
        </w:rPr>
      </w:pPr>
    </w:p>
    <w:p w:rsidR="002A7247" w:rsidRPr="00866E2E" w:rsidRDefault="002A7247" w:rsidP="002A7247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«____» </w:t>
      </w:r>
      <w:r w:rsidR="00976DB1">
        <w:rPr>
          <w:rFonts w:ascii="Arial" w:hAnsi="Arial" w:cs="Arial"/>
          <w:sz w:val="28"/>
          <w:szCs w:val="28"/>
        </w:rPr>
        <w:t xml:space="preserve">________ 20__ г.              </w:t>
      </w:r>
      <w:r w:rsidRPr="00866E2E">
        <w:rPr>
          <w:rFonts w:ascii="Arial" w:hAnsi="Arial" w:cs="Arial"/>
          <w:sz w:val="28"/>
          <w:szCs w:val="28"/>
        </w:rPr>
        <w:t>__</w:t>
      </w:r>
      <w:r w:rsidR="00976DB1">
        <w:rPr>
          <w:rFonts w:ascii="Arial" w:hAnsi="Arial" w:cs="Arial"/>
          <w:sz w:val="28"/>
          <w:szCs w:val="28"/>
        </w:rPr>
        <w:t>___________ /_________________/</w:t>
      </w:r>
    </w:p>
    <w:p w:rsidR="002A7247" w:rsidRPr="00D0073A" w:rsidRDefault="002A7247" w:rsidP="002A7247">
      <w:pPr>
        <w:pStyle w:val="af2"/>
        <w:rPr>
          <w:rFonts w:ascii="Arial" w:hAnsi="Arial" w:cs="Arial"/>
          <w:sz w:val="20"/>
          <w:szCs w:val="20"/>
        </w:rPr>
      </w:pPr>
      <w:r w:rsidRPr="00866E2E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D0073A">
        <w:rPr>
          <w:rFonts w:ascii="Arial" w:hAnsi="Arial" w:cs="Arial"/>
          <w:sz w:val="20"/>
          <w:szCs w:val="20"/>
        </w:rPr>
        <w:t>подпись             расшифровка</w:t>
      </w:r>
    </w:p>
    <w:p w:rsidR="002A7247" w:rsidRPr="00866E2E" w:rsidRDefault="002A7247" w:rsidP="002A7247">
      <w:pPr>
        <w:pStyle w:val="af2"/>
        <w:ind w:left="2836" w:firstLine="709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left="2836" w:firstLine="709"/>
        <w:rPr>
          <w:rFonts w:ascii="Arial" w:hAnsi="Arial" w:cs="Arial"/>
          <w:sz w:val="28"/>
          <w:szCs w:val="28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2A7247" w:rsidRPr="00866E2E" w:rsidTr="00895D9A">
        <w:tc>
          <w:tcPr>
            <w:tcW w:w="5495" w:type="dxa"/>
            <w:shd w:val="clear" w:color="auto" w:fill="auto"/>
          </w:tcPr>
          <w:p w:rsidR="002A7247" w:rsidRPr="00866E2E" w:rsidRDefault="002A7247" w:rsidP="00895D9A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В Муниципальное автономное учреждение дополнительного образования «Станция юных техников»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A7247" w:rsidRPr="00866E2E" w:rsidRDefault="002A7247" w:rsidP="002A7247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СОГЛАСИЕ</w:t>
      </w:r>
    </w:p>
    <w:p w:rsidR="002A7247" w:rsidRPr="00866E2E" w:rsidRDefault="002A7247" w:rsidP="002A7247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2A7247" w:rsidRPr="00866E2E" w:rsidRDefault="002A7247" w:rsidP="002A7247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__________________________________</w:t>
      </w:r>
      <w:r w:rsidR="00D0073A">
        <w:rPr>
          <w:rFonts w:ascii="Arial" w:hAnsi="Arial" w:cs="Arial"/>
          <w:sz w:val="28"/>
          <w:szCs w:val="28"/>
        </w:rPr>
        <w:t>__________________________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2A7247" w:rsidRPr="00D0073A" w:rsidRDefault="002A7247" w:rsidP="002A7247">
      <w:pPr>
        <w:pStyle w:val="af2"/>
        <w:jc w:val="center"/>
        <w:rPr>
          <w:rFonts w:ascii="Arial" w:hAnsi="Arial" w:cs="Arial"/>
          <w:sz w:val="20"/>
          <w:szCs w:val="20"/>
        </w:rPr>
      </w:pPr>
      <w:r w:rsidRPr="00D0073A">
        <w:rPr>
          <w:rFonts w:ascii="Arial" w:hAnsi="Arial" w:cs="Arial"/>
          <w:sz w:val="20"/>
          <w:szCs w:val="20"/>
        </w:rPr>
        <w:t>(фамилия, имя, отчество полностью)</w:t>
      </w:r>
    </w:p>
    <w:p w:rsidR="002A7247" w:rsidRPr="00866E2E" w:rsidRDefault="002A7247" w:rsidP="002A7247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проживающий по адресу_________________</w:t>
      </w:r>
      <w:r w:rsidR="00D0073A">
        <w:rPr>
          <w:rFonts w:ascii="Arial" w:hAnsi="Arial" w:cs="Arial"/>
          <w:sz w:val="28"/>
          <w:szCs w:val="28"/>
        </w:rPr>
        <w:t>______________________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2A7247" w:rsidRPr="00866E2E" w:rsidRDefault="002A7247" w:rsidP="002A7247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являясь представителем несовершеннолетнег</w:t>
      </w:r>
      <w:r w:rsidR="00D0073A">
        <w:rPr>
          <w:rFonts w:ascii="Arial" w:hAnsi="Arial" w:cs="Arial"/>
          <w:sz w:val="28"/>
          <w:szCs w:val="28"/>
        </w:rPr>
        <w:t>о_____________________</w:t>
      </w:r>
    </w:p>
    <w:p w:rsidR="002A7247" w:rsidRPr="00866E2E" w:rsidRDefault="002A7247" w:rsidP="002A7247">
      <w:pPr>
        <w:pStyle w:val="af2"/>
        <w:spacing w:line="27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866E2E"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D0073A">
        <w:rPr>
          <w:rFonts w:ascii="Arial" w:hAnsi="Arial" w:cs="Arial"/>
          <w:sz w:val="28"/>
          <w:szCs w:val="28"/>
          <w:vertAlign w:val="superscript"/>
        </w:rPr>
        <w:t xml:space="preserve">                          </w:t>
      </w:r>
      <w:r w:rsidRPr="00866E2E">
        <w:rPr>
          <w:rFonts w:ascii="Arial" w:hAnsi="Arial" w:cs="Arial"/>
          <w:sz w:val="28"/>
          <w:szCs w:val="28"/>
          <w:vertAlign w:val="superscript"/>
        </w:rPr>
        <w:t xml:space="preserve">  (фамилия, имя ребёнка, год рождения)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обработку персональных данных несовершеннолетнего лица в целях организации его участия в муниципальном интеллектуальном проекте «Огниана», а также для обработки данных о результатах его участия в нем. Я даю согласие на обработку следующих персональных данных: фамилия, имя, пол, год, месяц, дата рождения, образовательное учреждение, класс (группа). </w:t>
      </w:r>
    </w:p>
    <w:p w:rsidR="002A7247" w:rsidRPr="00866E2E" w:rsidRDefault="002A7247" w:rsidP="002A7247">
      <w:pPr>
        <w:pStyle w:val="af2"/>
        <w:ind w:firstLine="708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Я даю согласие на следующий перечень действий с персональными данными вышеуказанного несовершеннолетнего: обработка его персональных данных (п.3 ст.3 Федерального закона от </w:t>
      </w:r>
      <w:r w:rsidRPr="00866E2E">
        <w:rPr>
          <w:rFonts w:ascii="Arial" w:hAnsi="Arial" w:cs="Arial"/>
          <w:sz w:val="28"/>
          <w:szCs w:val="28"/>
        </w:rPr>
        <w:lastRenderedPageBreak/>
        <w:t xml:space="preserve">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сайте МАУ ДО «СЮТ», обезличивание, блокирование, удаление, уничтожение персональных данных. </w:t>
      </w:r>
    </w:p>
    <w:p w:rsidR="002A7247" w:rsidRPr="00866E2E" w:rsidRDefault="002A7247" w:rsidP="002A7247">
      <w:pPr>
        <w:pStyle w:val="af2"/>
        <w:ind w:firstLine="708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Я проинформирован(а), что: 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1)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знаком(а) с положениями ФЗ № 152-ФЗ от 27.07.2006 г. «О персональных данных». Данные положения мне понятны; 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2) данное согласие действует до достижения целей обработки персональных данных или в течение срока хранения информации; 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3) согласие на обработку персональных данных может быть отозвано на основании письменного заявления в произвольной форме лично от меня.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«____» </w:t>
      </w:r>
      <w:r w:rsidR="00976DB1">
        <w:rPr>
          <w:rFonts w:ascii="Arial" w:hAnsi="Arial" w:cs="Arial"/>
          <w:sz w:val="28"/>
          <w:szCs w:val="28"/>
        </w:rPr>
        <w:t xml:space="preserve">________ 20__ г.              </w:t>
      </w:r>
      <w:r w:rsidRPr="00866E2E">
        <w:rPr>
          <w:rFonts w:ascii="Arial" w:hAnsi="Arial" w:cs="Arial"/>
          <w:sz w:val="28"/>
          <w:szCs w:val="28"/>
        </w:rPr>
        <w:t xml:space="preserve"> _____________ /_________________/ </w:t>
      </w:r>
    </w:p>
    <w:p w:rsidR="002A7247" w:rsidRPr="00D0073A" w:rsidRDefault="002A7247" w:rsidP="002A7247">
      <w:pPr>
        <w:pStyle w:val="af2"/>
        <w:ind w:left="4254" w:firstLine="709"/>
        <w:jc w:val="both"/>
        <w:rPr>
          <w:rFonts w:ascii="Arial" w:hAnsi="Arial" w:cs="Arial"/>
          <w:sz w:val="20"/>
          <w:szCs w:val="20"/>
        </w:rPr>
      </w:pPr>
      <w:r w:rsidRPr="00866E2E">
        <w:rPr>
          <w:rFonts w:ascii="Arial" w:hAnsi="Arial" w:cs="Arial"/>
          <w:sz w:val="28"/>
          <w:szCs w:val="28"/>
        </w:rPr>
        <w:t xml:space="preserve">        </w:t>
      </w:r>
      <w:r w:rsidRPr="00D0073A">
        <w:rPr>
          <w:rFonts w:ascii="Arial" w:hAnsi="Arial" w:cs="Arial"/>
          <w:sz w:val="20"/>
          <w:szCs w:val="20"/>
        </w:rPr>
        <w:t>подпись              расшифровка</w:t>
      </w:r>
    </w:p>
    <w:p w:rsidR="002A7247" w:rsidRPr="00866E2E" w:rsidRDefault="002A7247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2A7247" w:rsidRDefault="002A7247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1333A5" w:rsidRPr="00866E2E" w:rsidRDefault="001333A5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tbl>
      <w:tblPr>
        <w:tblW w:w="9890" w:type="dxa"/>
        <w:tblLook w:val="04A0"/>
      </w:tblPr>
      <w:tblGrid>
        <w:gridCol w:w="5495"/>
        <w:gridCol w:w="4395"/>
      </w:tblGrid>
      <w:tr w:rsidR="002A7247" w:rsidRPr="00866E2E" w:rsidTr="00895D9A">
        <w:tc>
          <w:tcPr>
            <w:tcW w:w="5495" w:type="dxa"/>
            <w:shd w:val="clear" w:color="auto" w:fill="auto"/>
          </w:tcPr>
          <w:p w:rsidR="002A7247" w:rsidRPr="00866E2E" w:rsidRDefault="002A7247" w:rsidP="00895D9A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В Муниципальное автономное учреждение дополнительного образования «Станция юных техников»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A7247" w:rsidRPr="00866E2E" w:rsidRDefault="002A7247" w:rsidP="002A7247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СОГЛАСИЕ</w:t>
      </w:r>
    </w:p>
    <w:p w:rsidR="002A7247" w:rsidRPr="00D0073A" w:rsidRDefault="002A7247" w:rsidP="00D0073A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использование изображения совершеннолетнего</w:t>
      </w:r>
    </w:p>
    <w:p w:rsidR="002A7247" w:rsidRPr="00866E2E" w:rsidRDefault="002A7247" w:rsidP="002A7247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__________________________________</w:t>
      </w:r>
      <w:r w:rsidR="00D0073A">
        <w:rPr>
          <w:rFonts w:ascii="Arial" w:hAnsi="Arial" w:cs="Arial"/>
          <w:sz w:val="28"/>
          <w:szCs w:val="28"/>
        </w:rPr>
        <w:t>__________________________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2A7247" w:rsidRPr="00D0073A" w:rsidRDefault="002A7247" w:rsidP="002A7247">
      <w:pPr>
        <w:pStyle w:val="af2"/>
        <w:jc w:val="center"/>
        <w:rPr>
          <w:rFonts w:ascii="Arial" w:hAnsi="Arial" w:cs="Arial"/>
          <w:sz w:val="20"/>
          <w:szCs w:val="20"/>
        </w:rPr>
      </w:pPr>
      <w:r w:rsidRPr="00D0073A">
        <w:rPr>
          <w:rFonts w:ascii="Arial" w:hAnsi="Arial" w:cs="Arial"/>
          <w:sz w:val="20"/>
          <w:szCs w:val="20"/>
        </w:rPr>
        <w:t>(фамилия, имя, отчество полностью)</w:t>
      </w:r>
    </w:p>
    <w:p w:rsidR="002A7247" w:rsidRPr="00866E2E" w:rsidRDefault="002A7247" w:rsidP="002A7247">
      <w:pPr>
        <w:pStyle w:val="af2"/>
        <w:jc w:val="center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использование своих изображений (в том числе фотографии видеосъемку), в информационных, рекламных и иных материалах без выплаты мне вознаграждения.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 согласие предоставляется на все мои изображения полученные в рамках участия в муниципальном интеллектуальном проекте «Огниана».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проинформирован(а), что образовательное учреждение гарантирует обработку моих изображений в соответствии с интересами данного учреждения.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Изображения не могут быть использованы МАУ ДО «СЮТ» способами, порочащими честь и достоинство несовершеннолетнего.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Даю согласие на использование моих изображений в информационных и иных материалах, размещаемых в печатных изданиях, в сети Интернет на сайтах МАУ ДО «СЮТ».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действует до достижения целей обработки фото и видеоматериалов или в течение срока хранения информации. 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E02691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«____</w:t>
      </w:r>
      <w:r w:rsidR="00976DB1">
        <w:rPr>
          <w:rFonts w:ascii="Arial" w:hAnsi="Arial" w:cs="Arial"/>
          <w:sz w:val="28"/>
          <w:szCs w:val="28"/>
        </w:rPr>
        <w:t xml:space="preserve">» ________ 20__ г.            </w:t>
      </w:r>
      <w:r w:rsidR="00976DB1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 xml:space="preserve">_____________ /_________________/ </w:t>
      </w:r>
    </w:p>
    <w:p w:rsidR="002A7247" w:rsidRPr="00E02691" w:rsidRDefault="002A7247" w:rsidP="002A7247">
      <w:pPr>
        <w:pStyle w:val="af2"/>
        <w:ind w:left="2127" w:firstLine="709"/>
        <w:rPr>
          <w:rFonts w:ascii="Arial" w:hAnsi="Arial" w:cs="Arial"/>
          <w:sz w:val="20"/>
          <w:szCs w:val="20"/>
        </w:rPr>
      </w:pPr>
      <w:r w:rsidRPr="00866E2E">
        <w:rPr>
          <w:rFonts w:ascii="Arial" w:hAnsi="Arial" w:cs="Arial"/>
          <w:sz w:val="28"/>
          <w:szCs w:val="28"/>
        </w:rPr>
        <w:t xml:space="preserve">        </w:t>
      </w:r>
      <w:r w:rsidRPr="00866E2E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ab/>
      </w:r>
      <w:r w:rsidRPr="00E02691">
        <w:rPr>
          <w:rFonts w:ascii="Arial" w:hAnsi="Arial" w:cs="Arial"/>
          <w:sz w:val="20"/>
          <w:szCs w:val="20"/>
        </w:rPr>
        <w:t xml:space="preserve">                          подпись                        расшифровка</w:t>
      </w:r>
    </w:p>
    <w:p w:rsidR="002A7247" w:rsidRPr="00E02691" w:rsidRDefault="002A7247" w:rsidP="002A7247">
      <w:pPr>
        <w:pStyle w:val="af2"/>
        <w:ind w:left="4254" w:firstLine="709"/>
        <w:rPr>
          <w:rFonts w:ascii="Arial" w:hAnsi="Arial" w:cs="Arial"/>
          <w:sz w:val="20"/>
          <w:szCs w:val="20"/>
        </w:rPr>
      </w:pPr>
    </w:p>
    <w:p w:rsidR="002A7247" w:rsidRPr="00866E2E" w:rsidRDefault="002A7247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tbl>
      <w:tblPr>
        <w:tblW w:w="10173" w:type="dxa"/>
        <w:tblLook w:val="04A0"/>
      </w:tblPr>
      <w:tblGrid>
        <w:gridCol w:w="5778"/>
        <w:gridCol w:w="4395"/>
      </w:tblGrid>
      <w:tr w:rsidR="002A7247" w:rsidRPr="00866E2E" w:rsidTr="00895D9A">
        <w:tc>
          <w:tcPr>
            <w:tcW w:w="5778" w:type="dxa"/>
            <w:shd w:val="clear" w:color="auto" w:fill="auto"/>
          </w:tcPr>
          <w:p w:rsidR="002A7247" w:rsidRPr="00866E2E" w:rsidRDefault="002A7247" w:rsidP="00895D9A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 Муниципальное автономное учреждение дополнительного образования «Станция юных техников»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2A7247" w:rsidRPr="00866E2E" w:rsidRDefault="002A7247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A7247" w:rsidRPr="00866E2E" w:rsidRDefault="002A7247" w:rsidP="002A7247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lastRenderedPageBreak/>
        <w:t>СОГЛАСИЕ</w:t>
      </w:r>
    </w:p>
    <w:p w:rsidR="002A7247" w:rsidRPr="00866E2E" w:rsidRDefault="002A7247" w:rsidP="002A7247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обработку персональных данных совершеннолетнего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_____________________________________________________________,</w:t>
      </w:r>
    </w:p>
    <w:p w:rsidR="002A7247" w:rsidRPr="00D0073A" w:rsidRDefault="002A7247" w:rsidP="002A7247">
      <w:pPr>
        <w:pStyle w:val="af2"/>
        <w:jc w:val="center"/>
        <w:rPr>
          <w:rFonts w:ascii="Arial" w:hAnsi="Arial" w:cs="Arial"/>
          <w:sz w:val="20"/>
          <w:szCs w:val="20"/>
        </w:rPr>
      </w:pPr>
      <w:r w:rsidRPr="00D0073A">
        <w:rPr>
          <w:rFonts w:ascii="Arial" w:hAnsi="Arial" w:cs="Arial"/>
          <w:sz w:val="20"/>
          <w:szCs w:val="20"/>
        </w:rPr>
        <w:t>(фамилия, имя, отчество полностью)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обработку своих персональных данных в целях организации моего участия в муниципальном интеллектуальном проекте «Огниана», а также для обработки данных о результатах моего участия в нем.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даю согласие на обработку следующих персональных данных: фамилия, имя, отчество, пол, номер телефона, образовательное учреждение.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даю согласие на следующий перечень действий с моими персональными данными: обработка моих персональных данных (п.3 ст.3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 МАУ ДО «СЮТ»: обезличивание, блокирование, удаление, уничтожение персональных данных.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проинформирован(а), что: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1)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знаком(а) с положениями ФЗ № 152-ФЗ от 27.07.2006 г. «О персональных данных». Данные положения мне понятны.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2) данное согласие действует до достижения целей обработки персональных данных или в течение срока хранения информации;</w:t>
      </w:r>
    </w:p>
    <w:p w:rsidR="002A7247" w:rsidRPr="00866E2E" w:rsidRDefault="002A7247" w:rsidP="002A7247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3) согласие на обработку персональных данных может быть отозвано на основании письменного заявления в произвольной форме лично от меня.</w:t>
      </w:r>
    </w:p>
    <w:p w:rsidR="002A7247" w:rsidRPr="00866E2E" w:rsidRDefault="002A7247" w:rsidP="002A7247">
      <w:pPr>
        <w:pStyle w:val="af2"/>
        <w:jc w:val="both"/>
        <w:rPr>
          <w:rFonts w:ascii="Arial" w:hAnsi="Arial" w:cs="Arial"/>
          <w:sz w:val="28"/>
          <w:szCs w:val="28"/>
          <w:lang w:val="en-US"/>
        </w:rPr>
      </w:pPr>
      <w:r w:rsidRPr="00866E2E">
        <w:rPr>
          <w:rFonts w:ascii="Arial" w:hAnsi="Arial" w:cs="Arial"/>
          <w:i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«____» ____</w:t>
      </w:r>
      <w:r w:rsidR="00976DB1">
        <w:rPr>
          <w:rFonts w:ascii="Arial" w:hAnsi="Arial" w:cs="Arial"/>
          <w:sz w:val="28"/>
          <w:szCs w:val="28"/>
        </w:rPr>
        <w:t xml:space="preserve">____ 20__ г.               </w:t>
      </w:r>
      <w:r w:rsidRPr="00866E2E">
        <w:rPr>
          <w:rFonts w:ascii="Arial" w:hAnsi="Arial" w:cs="Arial"/>
          <w:sz w:val="28"/>
          <w:szCs w:val="28"/>
        </w:rPr>
        <w:t xml:space="preserve"> _____________ /_________________/ </w:t>
      </w:r>
    </w:p>
    <w:p w:rsidR="002A7247" w:rsidRPr="00D0073A" w:rsidRDefault="002A7247" w:rsidP="002A7247">
      <w:pPr>
        <w:pStyle w:val="af2"/>
        <w:ind w:left="5672" w:hanging="710"/>
        <w:rPr>
          <w:rFonts w:ascii="Arial" w:hAnsi="Arial" w:cs="Arial"/>
          <w:bCs/>
          <w:color w:val="FF0000"/>
          <w:sz w:val="20"/>
          <w:szCs w:val="20"/>
        </w:rPr>
      </w:pPr>
      <w:r w:rsidRPr="00D0073A">
        <w:rPr>
          <w:rFonts w:ascii="Arial" w:hAnsi="Arial" w:cs="Arial"/>
          <w:sz w:val="20"/>
          <w:szCs w:val="20"/>
        </w:rPr>
        <w:t xml:space="preserve">         подпись                расшифровка</w:t>
      </w: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D0073A" w:rsidRPr="00866E2E" w:rsidRDefault="00D0073A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0E2EE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pStyle w:val="1"/>
        <w:rPr>
          <w:rFonts w:ascii="Arial" w:hAnsi="Arial" w:cs="Arial"/>
          <w:szCs w:val="28"/>
        </w:rPr>
      </w:pPr>
      <w:bookmarkStart w:id="5" w:name="_Toc45189215"/>
      <w:r w:rsidRPr="000E2EEE">
        <w:rPr>
          <w:rFonts w:ascii="Arial" w:hAnsi="Arial" w:cs="Arial"/>
          <w:szCs w:val="28"/>
        </w:rPr>
        <w:lastRenderedPageBreak/>
        <w:t>ПОЛОЖЕНИЕ</w:t>
      </w:r>
      <w:bookmarkEnd w:id="5"/>
    </w:p>
    <w:p w:rsidR="000E2EEE" w:rsidRPr="000E2EEE" w:rsidRDefault="000E2EEE" w:rsidP="000E2EEE">
      <w:pPr>
        <w:pStyle w:val="1"/>
        <w:rPr>
          <w:rFonts w:ascii="Arial" w:hAnsi="Arial" w:cs="Arial"/>
          <w:szCs w:val="28"/>
        </w:rPr>
      </w:pPr>
      <w:bookmarkStart w:id="6" w:name="_Toc45189216"/>
      <w:r w:rsidRPr="000E2EEE">
        <w:rPr>
          <w:rFonts w:ascii="Arial" w:hAnsi="Arial" w:cs="Arial"/>
          <w:szCs w:val="28"/>
        </w:rPr>
        <w:t xml:space="preserve">о муниципальном этапе </w:t>
      </w:r>
    </w:p>
    <w:p w:rsidR="000E2EEE" w:rsidRPr="000E2EEE" w:rsidRDefault="000E2EEE" w:rsidP="000E2EEE">
      <w:pPr>
        <w:pStyle w:val="1"/>
        <w:rPr>
          <w:rFonts w:ascii="Arial" w:hAnsi="Arial" w:cs="Arial"/>
          <w:szCs w:val="28"/>
        </w:rPr>
      </w:pPr>
      <w:r w:rsidRPr="000E2EEE">
        <w:rPr>
          <w:rFonts w:ascii="Arial" w:hAnsi="Arial" w:cs="Arial"/>
          <w:szCs w:val="28"/>
        </w:rPr>
        <w:t>социально-педагогического проекта «Будь здоров!»</w:t>
      </w:r>
      <w:bookmarkEnd w:id="6"/>
    </w:p>
    <w:p w:rsidR="000E2EEE" w:rsidRPr="000E2EEE" w:rsidRDefault="000E2EEE" w:rsidP="000E2EEE">
      <w:pPr>
        <w:rPr>
          <w:rFonts w:ascii="Arial" w:hAnsi="Arial" w:cs="Arial"/>
          <w:color w:val="FF0000"/>
          <w:sz w:val="28"/>
          <w:szCs w:val="28"/>
        </w:rPr>
      </w:pPr>
    </w:p>
    <w:p w:rsidR="000E2EEE" w:rsidRPr="000E2EEE" w:rsidRDefault="000E2EEE" w:rsidP="000E2EEE">
      <w:pPr>
        <w:pStyle w:val="ab"/>
        <w:numPr>
          <w:ilvl w:val="0"/>
          <w:numId w:val="82"/>
        </w:numPr>
        <w:tabs>
          <w:tab w:val="num" w:pos="-567"/>
          <w:tab w:val="left" w:pos="0"/>
        </w:tabs>
        <w:suppressAutoHyphens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t>Общие положения.</w:t>
      </w:r>
    </w:p>
    <w:p w:rsidR="000E2EEE" w:rsidRDefault="000E2EEE" w:rsidP="000E2EEE">
      <w:pPr>
        <w:pStyle w:val="ab"/>
        <w:tabs>
          <w:tab w:val="num" w:pos="-567"/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 xml:space="preserve">Проект проводится в рамках областного проекта «Будь здоров!» (далее Проект) с </w:t>
      </w:r>
      <w:r w:rsidRPr="000E2EEE">
        <w:rPr>
          <w:rFonts w:ascii="Arial" w:hAnsi="Arial" w:cs="Arial"/>
          <w:b/>
          <w:i/>
          <w:sz w:val="28"/>
          <w:szCs w:val="28"/>
        </w:rPr>
        <w:t xml:space="preserve">целью </w:t>
      </w:r>
      <w:r w:rsidRPr="000E2EEE">
        <w:rPr>
          <w:rFonts w:ascii="Arial" w:hAnsi="Arial" w:cs="Arial"/>
          <w:sz w:val="28"/>
          <w:szCs w:val="28"/>
        </w:rPr>
        <w:t>формирования здорового образа жизни подрастающего поколения на основе традиционных для России духовно-нравственных ценностей.</w:t>
      </w:r>
    </w:p>
    <w:p w:rsidR="000E2EEE" w:rsidRPr="000E2EEE" w:rsidRDefault="000E2EEE" w:rsidP="000E2EEE">
      <w:pPr>
        <w:pStyle w:val="ab"/>
        <w:tabs>
          <w:tab w:val="num" w:pos="-567"/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pStyle w:val="ab"/>
        <w:numPr>
          <w:ilvl w:val="0"/>
          <w:numId w:val="82"/>
        </w:numPr>
        <w:tabs>
          <w:tab w:val="num" w:pos="-567"/>
          <w:tab w:val="left" w:pos="0"/>
        </w:tabs>
        <w:suppressAutoHyphens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t>Задачи Проекта:</w:t>
      </w:r>
    </w:p>
    <w:p w:rsidR="000E2EEE" w:rsidRPr="000E2EEE" w:rsidRDefault="000E2EEE" w:rsidP="000E2EEE">
      <w:pPr>
        <w:numPr>
          <w:ilvl w:val="0"/>
          <w:numId w:val="83"/>
        </w:numPr>
        <w:tabs>
          <w:tab w:val="clear" w:pos="720"/>
          <w:tab w:val="num" w:pos="-567"/>
          <w:tab w:val="num" w:pos="-284"/>
          <w:tab w:val="left" w:pos="0"/>
          <w:tab w:val="num" w:pos="36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формирование устойчивости личности подростков к зависимому поведению;</w:t>
      </w:r>
    </w:p>
    <w:p w:rsidR="000E2EEE" w:rsidRPr="000E2EEE" w:rsidRDefault="000E2EEE" w:rsidP="000E2EEE">
      <w:pPr>
        <w:numPr>
          <w:ilvl w:val="0"/>
          <w:numId w:val="83"/>
        </w:numPr>
        <w:tabs>
          <w:tab w:val="clear" w:pos="720"/>
          <w:tab w:val="num" w:pos="-567"/>
          <w:tab w:val="num" w:pos="-284"/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формирование здорового образа как к ценности жизни;</w:t>
      </w:r>
    </w:p>
    <w:p w:rsidR="000E2EEE" w:rsidRPr="000E2EEE" w:rsidRDefault="000E2EEE" w:rsidP="000E2EEE">
      <w:pPr>
        <w:numPr>
          <w:ilvl w:val="0"/>
          <w:numId w:val="83"/>
        </w:numPr>
        <w:tabs>
          <w:tab w:val="clear" w:pos="720"/>
          <w:tab w:val="num" w:pos="-567"/>
          <w:tab w:val="num" w:pos="-284"/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расширение социального партнерства родителей, педагогов, школы в процессе формирования среды, свободной от зависимостей;</w:t>
      </w:r>
    </w:p>
    <w:p w:rsidR="000E2EEE" w:rsidRPr="000E2EEE" w:rsidRDefault="000E2EEE" w:rsidP="000E2EEE">
      <w:pPr>
        <w:numPr>
          <w:ilvl w:val="0"/>
          <w:numId w:val="83"/>
        </w:numPr>
        <w:tabs>
          <w:tab w:val="clear" w:pos="720"/>
          <w:tab w:val="num" w:pos="-567"/>
          <w:tab w:val="num" w:pos="-284"/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создание благоприятных условий для воспитания и формирования у подростков устойчивости к зависимому поведению;</w:t>
      </w:r>
    </w:p>
    <w:p w:rsidR="000E2EEE" w:rsidRPr="000E2EEE" w:rsidRDefault="000E2EEE" w:rsidP="000E2EEE">
      <w:pPr>
        <w:numPr>
          <w:ilvl w:val="0"/>
          <w:numId w:val="83"/>
        </w:numPr>
        <w:tabs>
          <w:tab w:val="clear" w:pos="720"/>
          <w:tab w:val="num" w:pos="-567"/>
          <w:tab w:val="num" w:pos="-284"/>
          <w:tab w:val="left" w:pos="0"/>
          <w:tab w:val="num" w:pos="36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распространение среди учащихся школ знаний о вреде табака, алкоголя, игромании и др.;</w:t>
      </w:r>
    </w:p>
    <w:p w:rsidR="000E2EEE" w:rsidRPr="000E2EEE" w:rsidRDefault="000E2EEE" w:rsidP="000E2EEE">
      <w:pPr>
        <w:numPr>
          <w:ilvl w:val="0"/>
          <w:numId w:val="83"/>
        </w:numPr>
        <w:tabs>
          <w:tab w:val="clear" w:pos="720"/>
          <w:tab w:val="num" w:pos="-567"/>
          <w:tab w:val="num" w:pos="-284"/>
          <w:tab w:val="left" w:pos="0"/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содействие развитию школы как площадки объединения усилий родителей, педагогов, общественности по формированию ЗОЖ;</w:t>
      </w:r>
    </w:p>
    <w:p w:rsidR="000E2EEE" w:rsidRPr="000E2EEE" w:rsidRDefault="000E2EEE" w:rsidP="000E2EEE">
      <w:pPr>
        <w:numPr>
          <w:ilvl w:val="0"/>
          <w:numId w:val="83"/>
        </w:numPr>
        <w:tabs>
          <w:tab w:val="clear" w:pos="720"/>
          <w:tab w:val="num" w:pos="-567"/>
          <w:tab w:val="num" w:pos="-284"/>
          <w:tab w:val="left" w:pos="0"/>
          <w:tab w:val="num" w:pos="36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привлечение внимания родителей, педагогов, средств массовой информации, общественности города к проблемам духовно-нравственного и физического здоровья детей.</w:t>
      </w:r>
    </w:p>
    <w:p w:rsidR="000E2EEE" w:rsidRDefault="000E2EEE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bCs/>
          <w:sz w:val="28"/>
          <w:szCs w:val="28"/>
        </w:rPr>
        <w:t>Девиз:</w:t>
      </w:r>
      <w:r w:rsidRPr="000E2EEE">
        <w:rPr>
          <w:rFonts w:ascii="Arial" w:hAnsi="Arial" w:cs="Arial"/>
          <w:sz w:val="28"/>
          <w:szCs w:val="28"/>
        </w:rPr>
        <w:t xml:space="preserve"> «Здорово быть здоровым!»</w:t>
      </w:r>
    </w:p>
    <w:p w:rsidR="000E2EEE" w:rsidRPr="000E2EEE" w:rsidRDefault="000E2EEE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pStyle w:val="3f3f3f3f3f3f3f3f3f3f3f3f3f3f3f3f3f3f3f3f3f3f22"/>
        <w:numPr>
          <w:ilvl w:val="0"/>
          <w:numId w:val="82"/>
        </w:numPr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t>Сроки и место проведения Проекта.</w:t>
      </w:r>
    </w:p>
    <w:p w:rsidR="000E2EEE" w:rsidRPr="000E2EEE" w:rsidRDefault="000E2EEE" w:rsidP="000E2EEE">
      <w:pPr>
        <w:pStyle w:val="3f3f3f3f3f3f3f3f3f3f3f3f3f3f3f3f3f3f3f3f3f3f22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Проект проводится в течение учебного года.</w:t>
      </w:r>
    </w:p>
    <w:p w:rsidR="000E2EEE" w:rsidRPr="000E2EEE" w:rsidRDefault="000E2EEE" w:rsidP="000E2EEE">
      <w:pPr>
        <w:pStyle w:val="3f3f3f3f3f3f3f3f3f3f3f3f3f3f3f3f3f3f3f3f3f3f22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Основные конкурсные мероприятия организуют учреждения дополнительного образования, ответственные за их проведение. Содержание и порядок проведение основных конкурсных мероприятий определяет областной оргкомитет.</w:t>
      </w:r>
    </w:p>
    <w:p w:rsidR="000E2EEE" w:rsidRDefault="000E2EEE" w:rsidP="000E2EEE">
      <w:pPr>
        <w:pStyle w:val="3f3f3f3f3f3f3f3f3f3f3f3f3f3f3f3f3f3f3f3f3f3f22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Финал проекта «Будь здоров!»  - март.</w:t>
      </w:r>
    </w:p>
    <w:p w:rsidR="000E2EEE" w:rsidRPr="000E2EEE" w:rsidRDefault="000E2EEE" w:rsidP="000E2EEE">
      <w:pPr>
        <w:pStyle w:val="3f3f3f3f3f3f3f3f3f3f3f3f3f3f3f3f3f3f3f3f3f3f22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pStyle w:val="ab"/>
        <w:numPr>
          <w:ilvl w:val="0"/>
          <w:numId w:val="82"/>
        </w:numPr>
        <w:tabs>
          <w:tab w:val="num" w:pos="-567"/>
          <w:tab w:val="left" w:pos="0"/>
        </w:tabs>
        <w:suppressAutoHyphens w:val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t>Участники Проекта.</w:t>
      </w:r>
    </w:p>
    <w:p w:rsidR="000E2EEE" w:rsidRDefault="000E2EEE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Учащиеся 7, 8 и 9 классов, координатор, куратор, родители.</w:t>
      </w:r>
    </w:p>
    <w:p w:rsidR="000E2EEE" w:rsidRPr="000E2EEE" w:rsidRDefault="000E2EEE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pStyle w:val="3f3f3f3f3f3f3f3f3f3f3f3f3f3f3f3f3f3f3f3f3f3f22"/>
        <w:numPr>
          <w:ilvl w:val="0"/>
          <w:numId w:val="82"/>
        </w:numPr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t>Организаторы Проекта.</w:t>
      </w:r>
    </w:p>
    <w:p w:rsidR="000E2EEE" w:rsidRDefault="000E2EEE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Управление образования Администрации НГО, МБОУ ДПО «УМЦРО», МАУ ДО «ДЮСШ № 4», МАУ ДО «ДЮСШ № 2», МАУ ДО «СЮТ», МАУ ДО «ЦВР».</w:t>
      </w:r>
    </w:p>
    <w:p w:rsidR="00D0073A" w:rsidRDefault="00D0073A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976DB1" w:rsidRPr="000E2EEE" w:rsidRDefault="00976DB1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pStyle w:val="3f3f3f3f3f3f3f3f3f3f3f3f3f3f3f3f3f3f3f3f3f3f22"/>
        <w:tabs>
          <w:tab w:val="num" w:pos="-567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lastRenderedPageBreak/>
        <w:t>6. Подведение итогов.</w:t>
      </w:r>
    </w:p>
    <w:p w:rsidR="000E2EEE" w:rsidRDefault="000E2EEE" w:rsidP="000E2EEE">
      <w:pPr>
        <w:pStyle w:val="ab"/>
        <w:tabs>
          <w:tab w:val="num" w:pos="-567"/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По результатам проведения Проекта жюри определяет победителей в каждой параллели 7-9 классов. Победителям Проекта вручаются дипломы. Остальным участникам – свидетельства участников Проекта.</w:t>
      </w:r>
    </w:p>
    <w:p w:rsidR="000E2EEE" w:rsidRPr="000E2EEE" w:rsidRDefault="000E2EEE" w:rsidP="000E2EEE">
      <w:pPr>
        <w:pStyle w:val="ab"/>
        <w:tabs>
          <w:tab w:val="num" w:pos="-567"/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widowControl w:val="0"/>
        <w:tabs>
          <w:tab w:val="num" w:pos="-567"/>
          <w:tab w:val="left" w:pos="0"/>
          <w:tab w:val="left" w:pos="927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t>7. Финансирование Проекта.</w:t>
      </w:r>
    </w:p>
    <w:p w:rsidR="000E2EEE" w:rsidRPr="000E2EEE" w:rsidRDefault="000E2EEE" w:rsidP="000E2EEE">
      <w:pPr>
        <w:pStyle w:val="ab"/>
        <w:tabs>
          <w:tab w:val="num" w:pos="-567"/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Финансирование, организация, проведение Проекта осуществляется за счет средств, выделенных на эти цели.</w:t>
      </w:r>
    </w:p>
    <w:p w:rsidR="000E2EEE" w:rsidRDefault="000E2EEE" w:rsidP="000E2EEE">
      <w:pPr>
        <w:widowControl w:val="0"/>
        <w:tabs>
          <w:tab w:val="left" w:pos="0"/>
          <w:tab w:val="left" w:pos="927"/>
          <w:tab w:val="left" w:pos="1134"/>
        </w:tabs>
        <w:suppressAutoHyphens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0E2EEE" w:rsidRPr="000E2EEE" w:rsidRDefault="000E2EEE" w:rsidP="000E2EEE">
      <w:pPr>
        <w:widowControl w:val="0"/>
        <w:tabs>
          <w:tab w:val="left" w:pos="0"/>
          <w:tab w:val="left" w:pos="927"/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E2EEE">
        <w:rPr>
          <w:rFonts w:ascii="Arial" w:hAnsi="Arial" w:cs="Arial"/>
          <w:b/>
          <w:sz w:val="28"/>
          <w:szCs w:val="28"/>
        </w:rPr>
        <w:t>8. Ответственность.</w:t>
      </w:r>
    </w:p>
    <w:p w:rsidR="000E2EEE" w:rsidRPr="000E2EEE" w:rsidRDefault="000E2EEE" w:rsidP="000E2EEE">
      <w:pPr>
        <w:pStyle w:val="ab"/>
        <w:tabs>
          <w:tab w:val="num" w:pos="-567"/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0E2EEE">
        <w:rPr>
          <w:rFonts w:ascii="Arial" w:hAnsi="Arial" w:cs="Arial"/>
          <w:sz w:val="28"/>
          <w:szCs w:val="28"/>
        </w:rPr>
        <w:t>Ответственность за организационное обеспечение конкурса возлагается на Управление образования и МБОУ ДПО «Учебно-методический центр развития образования».</w:t>
      </w:r>
    </w:p>
    <w:p w:rsidR="000E2EEE" w:rsidRPr="000E2EEE" w:rsidRDefault="000E2EEE" w:rsidP="000E2EEE">
      <w:pPr>
        <w:keepNext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i/>
          <w:sz w:val="28"/>
          <w:szCs w:val="28"/>
        </w:rPr>
      </w:pPr>
      <w:bookmarkStart w:id="7" w:name="_Toc45189217"/>
      <w:r w:rsidRPr="000E2EEE">
        <w:rPr>
          <w:rFonts w:ascii="Arial" w:hAnsi="Arial" w:cs="Arial"/>
          <w:b/>
          <w:i/>
          <w:sz w:val="28"/>
          <w:szCs w:val="28"/>
        </w:rPr>
        <w:t>Участники проекта прикладывают к заявке письменное согласие на публикацию работ и видеоматериалов на сайте МБОУ ДПО «УМЦРО» в сети Интернет по форме (см. Приложение № 2 в конце сборника).</w:t>
      </w:r>
      <w:bookmarkEnd w:id="7"/>
    </w:p>
    <w:p w:rsidR="000E2EEE" w:rsidRPr="000E2EEE" w:rsidRDefault="000E2EEE" w:rsidP="000E2EEE">
      <w:pPr>
        <w:pStyle w:val="ab"/>
        <w:tabs>
          <w:tab w:val="num" w:pos="-567"/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0E2EEE" w:rsidRPr="000E2EEE" w:rsidRDefault="000E2EEE" w:rsidP="000E2EEE">
      <w:pPr>
        <w:tabs>
          <w:tab w:val="num" w:pos="-567"/>
          <w:tab w:val="left" w:pos="0"/>
        </w:tabs>
        <w:spacing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0E2EEE">
        <w:rPr>
          <w:rFonts w:ascii="Arial" w:hAnsi="Arial" w:cs="Arial"/>
          <w:i/>
          <w:sz w:val="28"/>
          <w:szCs w:val="28"/>
        </w:rPr>
        <w:t>Положения об обязательных конкурсах будут направлены в ОУ.</w:t>
      </w:r>
    </w:p>
    <w:p w:rsidR="002A7247" w:rsidRPr="000E2EE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0E2EE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0E2EE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0E2EE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54"/>
      </w:tblGrid>
      <w:tr w:rsidR="00E02691" w:rsidTr="00D0073A">
        <w:tc>
          <w:tcPr>
            <w:tcW w:w="9854" w:type="dxa"/>
          </w:tcPr>
          <w:p w:rsidR="00E02691" w:rsidRDefault="00E02691" w:rsidP="00E026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2691" w:rsidRPr="00976DB1" w:rsidRDefault="00976DB1" w:rsidP="00E026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DB1">
              <w:rPr>
                <w:rFonts w:ascii="Arial" w:hAnsi="Arial" w:cs="Arial"/>
                <w:b/>
                <w:sz w:val="32"/>
                <w:szCs w:val="32"/>
              </w:rPr>
              <w:t>РАЗДЕЛ 4</w:t>
            </w:r>
            <w:r w:rsidR="00E02691" w:rsidRPr="00976DB1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E02691" w:rsidRPr="00976DB1" w:rsidRDefault="00E02691" w:rsidP="00E026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DB1">
              <w:rPr>
                <w:rFonts w:ascii="Arial" w:hAnsi="Arial" w:cs="Arial"/>
                <w:b/>
                <w:sz w:val="32"/>
                <w:szCs w:val="32"/>
              </w:rPr>
              <w:t>Самоопределение и профориентация</w:t>
            </w:r>
          </w:p>
          <w:p w:rsidR="00E02691" w:rsidRDefault="00E02691" w:rsidP="002A72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02691" w:rsidRDefault="00E02691" w:rsidP="002A7247">
      <w:pPr>
        <w:jc w:val="center"/>
        <w:rPr>
          <w:rFonts w:ascii="Arial" w:hAnsi="Arial" w:cs="Arial"/>
          <w:b/>
          <w:sz w:val="28"/>
          <w:szCs w:val="28"/>
        </w:rPr>
      </w:pPr>
    </w:p>
    <w:p w:rsidR="002A7247" w:rsidRPr="00866E2E" w:rsidRDefault="00E02691" w:rsidP="002A7247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ПОЛОЖЕНИ</w:t>
      </w:r>
      <w:r w:rsidR="002A7247"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Е</w:t>
      </w:r>
    </w:p>
    <w:p w:rsidR="002A7247" w:rsidRPr="00866E2E" w:rsidRDefault="002A7247" w:rsidP="002A7247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о городском образовательном проекте «Я – автор своей жизни!»</w:t>
      </w:r>
    </w:p>
    <w:p w:rsidR="002A7247" w:rsidRPr="00866E2E" w:rsidRDefault="002A7247" w:rsidP="002A7247">
      <w:pPr>
        <w:spacing w:after="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2A7247" w:rsidRPr="00866E2E" w:rsidRDefault="002A7247" w:rsidP="00C4520D">
      <w:pPr>
        <w:numPr>
          <w:ilvl w:val="0"/>
          <w:numId w:val="4"/>
        </w:numPr>
        <w:spacing w:after="0"/>
        <w:ind w:left="720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Общие положения.</w:t>
      </w:r>
    </w:p>
    <w:p w:rsidR="002A7247" w:rsidRPr="00866E2E" w:rsidRDefault="002A7247" w:rsidP="00B82DD4">
      <w:pPr>
        <w:pStyle w:val="ab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Настоящее положение определяет условия организации и проведения проекта «Я – автор своей жизни!» (далее - Проект).</w:t>
      </w:r>
    </w:p>
    <w:p w:rsidR="002A7247" w:rsidRPr="00866E2E" w:rsidRDefault="002A7247" w:rsidP="00B82DD4">
      <w:pPr>
        <w:pStyle w:val="ab"/>
        <w:numPr>
          <w:ilvl w:val="0"/>
          <w:numId w:val="42"/>
        </w:numPr>
        <w:suppressAutoHyphens w:val="0"/>
        <w:spacing w:line="276" w:lineRule="auto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Организатор Проекта</w:t>
      </w:r>
      <w:r w:rsidRPr="00866E2E">
        <w:rPr>
          <w:rFonts w:ascii="Arial" w:eastAsiaTheme="minorEastAsia" w:hAnsi="Arial" w:cs="Arial"/>
          <w:b/>
          <w:sz w:val="28"/>
          <w:szCs w:val="28"/>
        </w:rPr>
        <w:t xml:space="preserve"> - </w:t>
      </w:r>
      <w:r w:rsidRPr="00866E2E">
        <w:rPr>
          <w:rFonts w:ascii="Arial" w:eastAsiaTheme="minorEastAsia" w:hAnsi="Arial" w:cs="Arial"/>
          <w:sz w:val="28"/>
          <w:szCs w:val="28"/>
        </w:rPr>
        <w:t>Музей имени Героя Советского Союза А.И. Петелина «Морские мили новоуральцев» МАУ ДО «Центр внешкольной работы».</w:t>
      </w:r>
    </w:p>
    <w:p w:rsidR="002A7247" w:rsidRPr="00866E2E" w:rsidRDefault="002A7247" w:rsidP="002A7247">
      <w:pPr>
        <w:pStyle w:val="ab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C4520D">
      <w:pPr>
        <w:numPr>
          <w:ilvl w:val="0"/>
          <w:numId w:val="4"/>
        </w:numPr>
        <w:spacing w:after="0"/>
        <w:ind w:left="851" w:hanging="284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Цель и задачи Проекта:</w:t>
      </w:r>
    </w:p>
    <w:p w:rsidR="002A7247" w:rsidRPr="00866E2E" w:rsidRDefault="002A7247" w:rsidP="002A7247">
      <w:pPr>
        <w:spacing w:after="0"/>
        <w:ind w:firstLine="567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Цель: </w:t>
      </w:r>
      <w:r w:rsidRPr="00866E2E">
        <w:rPr>
          <w:rFonts w:ascii="Arial" w:eastAsiaTheme="minorEastAsia" w:hAnsi="Arial" w:cs="Arial"/>
          <w:sz w:val="28"/>
          <w:szCs w:val="28"/>
          <w:lang w:eastAsia="ru-RU"/>
        </w:rPr>
        <w:t>познакомить молодых людей Новоуральска с профессионалами из разных сфер деятельности.</w:t>
      </w:r>
    </w:p>
    <w:p w:rsidR="002A7247" w:rsidRPr="00866E2E" w:rsidRDefault="002A7247" w:rsidP="002A7247">
      <w:pPr>
        <w:spacing w:after="0"/>
        <w:ind w:firstLine="567"/>
        <w:contextualSpacing/>
        <w:jc w:val="both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866E2E">
        <w:rPr>
          <w:rFonts w:ascii="Arial" w:eastAsiaTheme="minorEastAsia" w:hAnsi="Arial" w:cs="Arial"/>
          <w:b/>
          <w:sz w:val="28"/>
          <w:szCs w:val="28"/>
          <w:lang w:eastAsia="ru-RU"/>
        </w:rPr>
        <w:t>Задачи:</w:t>
      </w:r>
    </w:p>
    <w:p w:rsidR="002A7247" w:rsidRPr="00866E2E" w:rsidRDefault="002A7247" w:rsidP="00C4520D">
      <w:pPr>
        <w:pStyle w:val="ab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Способствовать лучшему пониманию специфики деятельности специалистов разных областей, профессиональной ориентации обучающихся;</w:t>
      </w:r>
    </w:p>
    <w:p w:rsidR="002A7247" w:rsidRPr="00866E2E" w:rsidRDefault="002A7247" w:rsidP="00C4520D">
      <w:pPr>
        <w:pStyle w:val="ab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Сформировать положительную модель профессионального и личностного роста на примере биографии профессионалов - участников встреч;</w:t>
      </w:r>
    </w:p>
    <w:p w:rsidR="002A7247" w:rsidRPr="00866E2E" w:rsidRDefault="002A7247" w:rsidP="00C4520D">
      <w:pPr>
        <w:pStyle w:val="ab"/>
        <w:numPr>
          <w:ilvl w:val="0"/>
          <w:numId w:val="6"/>
        </w:numPr>
        <w:suppressAutoHyphens w:val="0"/>
        <w:spacing w:line="276" w:lineRule="auto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Воспитание уважения и интереса к разным профессиям.</w:t>
      </w:r>
    </w:p>
    <w:p w:rsidR="002A7247" w:rsidRPr="00866E2E" w:rsidRDefault="002A7247" w:rsidP="002A7247">
      <w:pPr>
        <w:pStyle w:val="ab"/>
        <w:ind w:left="851" w:hanging="284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C4520D">
      <w:pPr>
        <w:pStyle w:val="ab"/>
        <w:numPr>
          <w:ilvl w:val="0"/>
          <w:numId w:val="4"/>
        </w:numPr>
        <w:suppressAutoHyphens w:val="0"/>
        <w:spacing w:line="276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Порядок и условия проведения Проекта:</w:t>
      </w:r>
    </w:p>
    <w:p w:rsidR="002A7247" w:rsidRPr="00866E2E" w:rsidRDefault="002A7247" w:rsidP="00B82DD4">
      <w:pPr>
        <w:pStyle w:val="ab"/>
        <w:numPr>
          <w:ilvl w:val="0"/>
          <w:numId w:val="43"/>
        </w:numPr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течение учебного года в рамках Проекта состоится 4 встречи с представителями культуры, бизнеса, средств массовой информации;</w:t>
      </w:r>
    </w:p>
    <w:p w:rsidR="002A7247" w:rsidRPr="00866E2E" w:rsidRDefault="002A7247" w:rsidP="00B82DD4">
      <w:pPr>
        <w:pStyle w:val="ab"/>
        <w:numPr>
          <w:ilvl w:val="0"/>
          <w:numId w:val="43"/>
        </w:numPr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Проекте могут принять участие обучающиеся 5-11 классов образовательных учреждений Новоуральского городского округа;</w:t>
      </w:r>
    </w:p>
    <w:p w:rsidR="002A7247" w:rsidRPr="00866E2E" w:rsidRDefault="002A7247" w:rsidP="00B82DD4">
      <w:pPr>
        <w:pStyle w:val="ab"/>
        <w:numPr>
          <w:ilvl w:val="0"/>
          <w:numId w:val="43"/>
        </w:numPr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Для участия в Проекте нужно направить заявку с пометкой «Я автор своей жизни» на электронный адрес </w:t>
      </w:r>
      <w:hyperlink r:id="rId42" w:history="1">
        <w:r w:rsidRPr="00866E2E">
          <w:rPr>
            <w:rStyle w:val="af0"/>
            <w:rFonts w:ascii="Arial" w:hAnsi="Arial" w:cs="Arial"/>
            <w:sz w:val="28"/>
            <w:szCs w:val="28"/>
          </w:rPr>
          <w:t>turehanova6@mail.ru</w:t>
        </w:r>
      </w:hyperlink>
      <w:r w:rsidRPr="00866E2E">
        <w:rPr>
          <w:rFonts w:ascii="Arial" w:hAnsi="Arial" w:cs="Arial"/>
          <w:sz w:val="28"/>
          <w:szCs w:val="28"/>
        </w:rPr>
        <w:t xml:space="preserve">. </w:t>
      </w:r>
    </w:p>
    <w:p w:rsidR="002A7247" w:rsidRPr="00866E2E" w:rsidRDefault="002A7247" w:rsidP="002A7247">
      <w:pPr>
        <w:pStyle w:val="ab"/>
        <w:ind w:left="1287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В заявке укажите:</w:t>
      </w:r>
    </w:p>
    <w:p w:rsidR="002A7247" w:rsidRPr="00866E2E" w:rsidRDefault="002A7247" w:rsidP="00B82DD4">
      <w:pPr>
        <w:pStyle w:val="ab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Образовательное учреждение, класс;</w:t>
      </w:r>
    </w:p>
    <w:p w:rsidR="002A7247" w:rsidRPr="00866E2E" w:rsidRDefault="002A7247" w:rsidP="00B82DD4">
      <w:pPr>
        <w:pStyle w:val="ab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Количество обучающихся;</w:t>
      </w:r>
    </w:p>
    <w:p w:rsidR="002A7247" w:rsidRPr="00866E2E" w:rsidRDefault="00E02691" w:rsidP="00B82DD4">
      <w:pPr>
        <w:pStyle w:val="ab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</w:t>
      </w:r>
      <w:r w:rsidR="002A7247" w:rsidRPr="00866E2E">
        <w:rPr>
          <w:rFonts w:ascii="Arial" w:hAnsi="Arial" w:cs="Arial"/>
          <w:sz w:val="28"/>
          <w:szCs w:val="28"/>
        </w:rPr>
        <w:t>О. руководителей полностью;</w:t>
      </w:r>
    </w:p>
    <w:p w:rsidR="002A7247" w:rsidRPr="00866E2E" w:rsidRDefault="002A7247" w:rsidP="00B82DD4">
      <w:pPr>
        <w:pStyle w:val="ab"/>
        <w:numPr>
          <w:ilvl w:val="0"/>
          <w:numId w:val="44"/>
        </w:numPr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Контактный телефон руководителей;</w:t>
      </w:r>
    </w:p>
    <w:p w:rsidR="002A7247" w:rsidRPr="00866E2E" w:rsidRDefault="002A7247" w:rsidP="002A7247">
      <w:pPr>
        <w:pStyle w:val="ab"/>
        <w:ind w:left="1440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C4520D">
      <w:pPr>
        <w:pStyle w:val="ab"/>
        <w:numPr>
          <w:ilvl w:val="0"/>
          <w:numId w:val="4"/>
        </w:numPr>
        <w:suppressAutoHyphens w:val="0"/>
        <w:spacing w:line="276" w:lineRule="auto"/>
        <w:ind w:left="72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Дополнительная информация</w:t>
      </w:r>
    </w:p>
    <w:p w:rsidR="002A7247" w:rsidRPr="00866E2E" w:rsidRDefault="002A7247" w:rsidP="00B82DD4">
      <w:pPr>
        <w:pStyle w:val="ab"/>
        <w:numPr>
          <w:ilvl w:val="0"/>
          <w:numId w:val="45"/>
        </w:numPr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Координатор Проекта – Юрова Галина Владимировна, педагог-организатор МАУ ДО «Центр внешкольной работы».</w:t>
      </w:r>
    </w:p>
    <w:p w:rsidR="002A7247" w:rsidRPr="00866E2E" w:rsidRDefault="002A7247" w:rsidP="00B82DD4">
      <w:pPr>
        <w:pStyle w:val="ab"/>
        <w:numPr>
          <w:ilvl w:val="0"/>
          <w:numId w:val="45"/>
        </w:num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Адрес учреждения: Фрунзе, 7 (Музей имени Героя Советского Союза А.И. Петелина «Морские мили новоуральцев»).</w:t>
      </w:r>
    </w:p>
    <w:p w:rsidR="002A7247" w:rsidRPr="00866E2E" w:rsidRDefault="002A7247" w:rsidP="00B82DD4">
      <w:pPr>
        <w:pStyle w:val="ab"/>
        <w:numPr>
          <w:ilvl w:val="0"/>
          <w:numId w:val="45"/>
        </w:numPr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Контактный телефон: 9-85-25 (с 9.00 до 17.00 часов, перерыв с 13.00 до 14.00 часов).</w:t>
      </w:r>
    </w:p>
    <w:p w:rsidR="002A7247" w:rsidRPr="00866E2E" w:rsidRDefault="002A7247" w:rsidP="002A7247">
      <w:pPr>
        <w:pStyle w:val="ab"/>
        <w:ind w:left="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976DB1" w:rsidRDefault="002A7247" w:rsidP="002A7247">
      <w:pPr>
        <w:spacing w:after="0"/>
        <w:ind w:left="5103"/>
        <w:jc w:val="both"/>
        <w:rPr>
          <w:rFonts w:ascii="Arial" w:hAnsi="Arial" w:cs="Arial"/>
          <w:sz w:val="28"/>
          <w:szCs w:val="28"/>
        </w:rPr>
      </w:pPr>
      <w:r w:rsidRPr="00976DB1">
        <w:rPr>
          <w:rFonts w:ascii="Arial" w:hAnsi="Arial" w:cs="Arial"/>
          <w:sz w:val="28"/>
          <w:szCs w:val="28"/>
        </w:rPr>
        <w:t xml:space="preserve">Приложение </w:t>
      </w:r>
    </w:p>
    <w:p w:rsidR="002A7247" w:rsidRPr="00866E2E" w:rsidRDefault="002A7247" w:rsidP="002A7247">
      <w:pPr>
        <w:spacing w:after="0"/>
        <w:ind w:left="5103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МАУ ДО «ЦВР»</w:t>
      </w:r>
    </w:p>
    <w:p w:rsidR="002A7247" w:rsidRPr="00866E2E" w:rsidRDefault="002A7247" w:rsidP="002A7247">
      <w:pPr>
        <w:spacing w:after="0"/>
        <w:ind w:left="5103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Организаторам Конкурса</w:t>
      </w:r>
    </w:p>
    <w:p w:rsidR="002A7247" w:rsidRPr="00866E2E" w:rsidRDefault="002A7247" w:rsidP="002A7247">
      <w:pPr>
        <w:spacing w:after="0"/>
        <w:ind w:left="5103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от __________________________</w:t>
      </w:r>
    </w:p>
    <w:p w:rsidR="002A7247" w:rsidRPr="00866E2E" w:rsidRDefault="002A7247" w:rsidP="002A7247">
      <w:pPr>
        <w:spacing w:after="0"/>
        <w:ind w:left="5103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Ф.И.О (законного представителя)</w:t>
      </w:r>
    </w:p>
    <w:p w:rsidR="002A7247" w:rsidRPr="00866E2E" w:rsidRDefault="002A7247" w:rsidP="002A7247">
      <w:pPr>
        <w:spacing w:after="0"/>
        <w:ind w:firstLine="5670"/>
        <w:jc w:val="both"/>
        <w:rPr>
          <w:rFonts w:ascii="Arial" w:hAnsi="Arial" w:cs="Arial"/>
          <w:sz w:val="28"/>
          <w:szCs w:val="28"/>
        </w:rPr>
      </w:pPr>
    </w:p>
    <w:p w:rsidR="002A7247" w:rsidRPr="00866E2E" w:rsidRDefault="002A7247" w:rsidP="002A72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СОГЛАСИЕ</w:t>
      </w:r>
    </w:p>
    <w:p w:rsidR="002A7247" w:rsidRPr="00866E2E" w:rsidRDefault="002A7247" w:rsidP="002A72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на размещение фотографий, видеоматериала с фестивалей, конкурсов</w:t>
      </w:r>
    </w:p>
    <w:p w:rsidR="002A7247" w:rsidRPr="00866E2E" w:rsidRDefault="002A7247" w:rsidP="002A72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и мероприятий моего ребенка на сайте МАУ ДО «ЦВР»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Я,________________________________</w:t>
      </w:r>
      <w:r w:rsidR="00D0073A">
        <w:rPr>
          <w:rFonts w:ascii="Arial" w:hAnsi="Arial" w:cs="Arial"/>
          <w:sz w:val="28"/>
          <w:szCs w:val="28"/>
        </w:rPr>
        <w:t>____________________________</w:t>
      </w:r>
    </w:p>
    <w:p w:rsidR="002A7247" w:rsidRPr="00D0073A" w:rsidRDefault="002A7247" w:rsidP="002A724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0073A">
        <w:rPr>
          <w:rFonts w:ascii="Arial" w:hAnsi="Arial" w:cs="Arial"/>
          <w:i/>
          <w:sz w:val="20"/>
          <w:szCs w:val="20"/>
        </w:rPr>
        <w:t>(Ф.И.О. родителя (законного представителя, или иного законного представителя ребенка)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даю, не даю (</w:t>
      </w:r>
      <w:r w:rsidRPr="00866E2E">
        <w:rPr>
          <w:rFonts w:ascii="Arial" w:hAnsi="Arial" w:cs="Arial"/>
          <w:i/>
          <w:sz w:val="28"/>
          <w:szCs w:val="28"/>
        </w:rPr>
        <w:t>нужное подчеркнуть</w:t>
      </w:r>
      <w:r w:rsidRPr="00866E2E">
        <w:rPr>
          <w:rFonts w:ascii="Arial" w:hAnsi="Arial" w:cs="Arial"/>
          <w:sz w:val="28"/>
          <w:szCs w:val="28"/>
        </w:rPr>
        <w:t>) свое согласие на размещение фотографий, видеоматериала с фестивалей, конкурсов и мероприятий моего ребенка _____________________ учащегося (ейся) ОУ _______________ на сайте МАУ ДО «ЦВР» по адресу: (http://www.cvr-nu.ru).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Закон о безопасности личных данных в сети Интернет вступил в силу с 01.01.2010: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2.13. Принципы размещения информации на Интернет-ресурсах ОУ призваны обеспечивать: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-соблюдение действующего законодательства Российской Федерации, интересов и прав граждан;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-защиту персональных данных обучающихся, преподавателей и сотрудников;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-достоверность и корректность информации.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2.14.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2.15.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2.16.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По первому требованию родителей или иных законных представителей обучающихся согласие отзывается письменным заявлением.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</w:t>
      </w:r>
    </w:p>
    <w:p w:rsidR="002A7247" w:rsidRPr="00866E2E" w:rsidRDefault="002A7247" w:rsidP="002A724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Данное соглас</w:t>
      </w:r>
      <w:r w:rsidR="00FD2B26">
        <w:rPr>
          <w:rFonts w:ascii="Arial" w:hAnsi="Arial" w:cs="Arial"/>
          <w:sz w:val="28"/>
          <w:szCs w:val="28"/>
        </w:rPr>
        <w:t>ие действует с «_____» ____20_</w:t>
      </w:r>
      <w:r w:rsidR="00E02691">
        <w:rPr>
          <w:rFonts w:ascii="Arial" w:hAnsi="Arial" w:cs="Arial"/>
          <w:sz w:val="28"/>
          <w:szCs w:val="28"/>
        </w:rPr>
        <w:t>г. по «___»______</w:t>
      </w:r>
      <w:r w:rsidRPr="00866E2E">
        <w:rPr>
          <w:rFonts w:ascii="Arial" w:hAnsi="Arial" w:cs="Arial"/>
          <w:sz w:val="28"/>
          <w:szCs w:val="28"/>
        </w:rPr>
        <w:t>_20___г.</w:t>
      </w:r>
    </w:p>
    <w:p w:rsidR="002A7247" w:rsidRPr="00866E2E" w:rsidRDefault="002A7247" w:rsidP="002A724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________________________</w:t>
      </w:r>
      <w:r w:rsidR="00E02691">
        <w:rPr>
          <w:rFonts w:ascii="Arial" w:hAnsi="Arial" w:cs="Arial"/>
          <w:sz w:val="28"/>
          <w:szCs w:val="28"/>
        </w:rPr>
        <w:t>__ _______________________</w:t>
      </w:r>
    </w:p>
    <w:p w:rsidR="002A7247" w:rsidRPr="00866E2E" w:rsidRDefault="002A7247" w:rsidP="002A724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(Ф.И.О., подпись лица, давшего согласие)</w:t>
      </w: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FD2B26" w:rsidRPr="00866E2E" w:rsidRDefault="00FD2B26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2A7247" w:rsidRPr="00866E2E" w:rsidRDefault="002A7247" w:rsidP="002A7247">
      <w:pPr>
        <w:pStyle w:val="ab"/>
        <w:ind w:left="1440"/>
        <w:jc w:val="both"/>
        <w:rPr>
          <w:rFonts w:ascii="Arial" w:eastAsiaTheme="minorEastAsia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b/>
          <w:sz w:val="28"/>
          <w:szCs w:val="28"/>
        </w:rPr>
      </w:pP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об участии образовательных учреждений в муниципальном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смотре-конкурсе «Юный пожарный» 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1. Общие положения.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1.1. Муниципальный смотр - конкурс «Юный пожарный» (далее – Конкурс) проводится с целью совершенствования у обучающихся пожарно-технических знаний, умений и навыков, воспитания патриотизма и гражданственности у подрастающего поколения.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1.2. Конкурс посвящён Дню пожарной охраны России.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2. Руководство проведения Конкурса.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2.1.</w:t>
      </w:r>
      <w:r w:rsidRPr="00866E2E">
        <w:rPr>
          <w:rFonts w:ascii="Arial" w:hAnsi="Arial" w:cs="Arial"/>
          <w:sz w:val="28"/>
          <w:szCs w:val="28"/>
        </w:rPr>
        <w:tab/>
        <w:t xml:space="preserve">Руководство Конкурсом осуществляет МАУ ДО «СЮТ» </w:t>
      </w:r>
      <w:r w:rsidRPr="00866E2E">
        <w:rPr>
          <w:rFonts w:ascii="Arial" w:hAnsi="Arial" w:cs="Arial"/>
          <w:sz w:val="28"/>
          <w:szCs w:val="28"/>
        </w:rPr>
        <w:br/>
        <w:t>при содействии ФГКУ «Специальное управление ФПС № 5 МЧС России».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2.2.</w:t>
      </w:r>
      <w:r w:rsidRPr="00866E2E">
        <w:rPr>
          <w:rFonts w:ascii="Arial" w:hAnsi="Arial" w:cs="Arial"/>
          <w:sz w:val="28"/>
          <w:szCs w:val="28"/>
        </w:rPr>
        <w:tab/>
        <w:t xml:space="preserve">Проведение Конкурса возлагается на судейскую коллегию, </w:t>
      </w:r>
      <w:r w:rsidRPr="00866E2E">
        <w:rPr>
          <w:rFonts w:ascii="Arial" w:hAnsi="Arial" w:cs="Arial"/>
          <w:sz w:val="28"/>
          <w:szCs w:val="28"/>
        </w:rPr>
        <w:br/>
        <w:t>в состав которой входят: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Главный судья – директор МАУ ДО «СЮТ»;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заместитель Главного судьи – представитель ФГКУ «Специальное управление ФПС № 5 МЧС России»;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судьи на этапах – сотрудники ФГКУ «СУ ФПС № 5 МЧС России»;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секретарь – сотрудник ФГКУ «СУ ФПС № 5 МЧС России»;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судья-стартер – сотрудник ФГКУ «СУ ФПС № 5 МЧС России»;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судьи-секундометристы – сотрудники ФГКУ «СУ ФПС № 5 МЧС России»;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судья-информатор – сотрудник ФГКУ «СУ ФПС № 5 МЧС России».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2.3. Организаторы Конкурса имеют право внести коррективы, изменения в положение об участии образовательных организаций в открытом смотре - конкурсе «Юный пожарный» не позднее, чем за 1 месяц до начала Конкурса.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Место и время проведения.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3.1. Конкурс проводится в</w:t>
      </w:r>
      <w:r w:rsidRPr="00866E2E">
        <w:rPr>
          <w:rFonts w:ascii="Arial" w:hAnsi="Arial" w:cs="Arial"/>
          <w:i/>
          <w:sz w:val="28"/>
          <w:szCs w:val="28"/>
        </w:rPr>
        <w:t xml:space="preserve"> мае 2023 года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3.2. Место проведения – спортивная база «Айсберг» МБУ «СК «Кедр» НГО или иное по выбору ФГКУ «СУ ФПС № 5 МЧС России».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3.3. Жеребьевка проводиться в день Конкурса.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3.4. Заявки на участие в Конкурсе (приложение 1) необходимо направить на </w:t>
      </w:r>
      <w:r w:rsidRPr="00866E2E">
        <w:rPr>
          <w:rFonts w:ascii="Arial" w:hAnsi="Arial" w:cs="Arial"/>
          <w:sz w:val="28"/>
          <w:szCs w:val="28"/>
          <w:lang w:val="en-US"/>
        </w:rPr>
        <w:t>e</w:t>
      </w:r>
      <w:r w:rsidRPr="00866E2E">
        <w:rPr>
          <w:rFonts w:ascii="Arial" w:hAnsi="Arial" w:cs="Arial"/>
          <w:sz w:val="28"/>
          <w:szCs w:val="28"/>
        </w:rPr>
        <w:t>-</w:t>
      </w:r>
      <w:r w:rsidRPr="00866E2E">
        <w:rPr>
          <w:rFonts w:ascii="Arial" w:hAnsi="Arial" w:cs="Arial"/>
          <w:sz w:val="28"/>
          <w:szCs w:val="28"/>
          <w:lang w:val="en-US"/>
        </w:rPr>
        <w:t>mail</w:t>
      </w:r>
      <w:r w:rsidRPr="00866E2E">
        <w:rPr>
          <w:rFonts w:ascii="Arial" w:hAnsi="Arial" w:cs="Arial"/>
          <w:sz w:val="28"/>
          <w:szCs w:val="28"/>
        </w:rPr>
        <w:t xml:space="preserve">: </w:t>
      </w:r>
      <w:hyperlink r:id="rId43" w:tgtFrame="_blank" w:history="1">
        <w:r w:rsidRPr="00866E2E">
          <w:rPr>
            <w:rStyle w:val="af0"/>
            <w:rFonts w:ascii="Arial" w:hAnsi="Arial" w:cs="Arial"/>
            <w:color w:val="005BD1"/>
            <w:sz w:val="28"/>
            <w:szCs w:val="28"/>
            <w:shd w:val="clear" w:color="auto" w:fill="FFFFFF"/>
          </w:rPr>
          <w:t>ogpn-sufps5@mail.ru</w:t>
        </w:r>
      </w:hyperlink>
      <w:r w:rsidRPr="00866E2E">
        <w:rPr>
          <w:rFonts w:ascii="Arial" w:hAnsi="Arial" w:cs="Arial"/>
          <w:sz w:val="28"/>
          <w:szCs w:val="28"/>
        </w:rPr>
        <w:t xml:space="preserve"> для составления графика тренировок.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Участники Конкурса.</w:t>
      </w:r>
    </w:p>
    <w:p w:rsidR="00AE064C" w:rsidRPr="00866E2E" w:rsidRDefault="00AE064C" w:rsidP="00AE064C">
      <w:pPr>
        <w:pStyle w:val="af2"/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4.1.</w:t>
      </w:r>
      <w:r w:rsidRPr="00866E2E">
        <w:rPr>
          <w:rFonts w:ascii="Arial" w:hAnsi="Arial" w:cs="Arial"/>
          <w:sz w:val="28"/>
          <w:szCs w:val="28"/>
        </w:rPr>
        <w:tab/>
        <w:t>Состав команды: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</w:t>
      </w:r>
      <w:r w:rsidRPr="00866E2E">
        <w:rPr>
          <w:rFonts w:ascii="Arial" w:hAnsi="Arial" w:cs="Arial"/>
          <w:b/>
          <w:sz w:val="28"/>
          <w:szCs w:val="28"/>
        </w:rPr>
        <w:t>6 человек</w:t>
      </w:r>
      <w:r w:rsidRPr="00866E2E">
        <w:rPr>
          <w:rFonts w:ascii="Arial" w:hAnsi="Arial" w:cs="Arial"/>
          <w:sz w:val="28"/>
          <w:szCs w:val="28"/>
        </w:rPr>
        <w:t>: юноши и девушки – 4 основных участника, 2 запасных;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обязательно участие одной девушки в любой возрастной группе, всего к участию в команде допускаются 2 девушки;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девушки могут участвовать на любом этапе;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один педагог, подготовивший команду.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4.2. Возраст участников: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- 2008 - 2006 г.р. - два человека (7-8 класс);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- 2006 - 2005 г.р. - два человека (8 - 9 класс);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- 2004 - 2003 г.р. - два человека (10-11 класс).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4.3.</w:t>
      </w:r>
      <w:r w:rsidRPr="00866E2E">
        <w:rPr>
          <w:rFonts w:ascii="Arial" w:hAnsi="Arial" w:cs="Arial"/>
          <w:sz w:val="28"/>
          <w:szCs w:val="28"/>
        </w:rPr>
        <w:tab/>
        <w:t>Каждая образовательная организация выставляет по одной команде для участия в Конкурсе. В личном первенстве – не более 2-х участников от образовательной организации.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4.4.</w:t>
      </w:r>
      <w:r w:rsidRPr="00866E2E">
        <w:rPr>
          <w:rFonts w:ascii="Arial" w:hAnsi="Arial" w:cs="Arial"/>
          <w:sz w:val="28"/>
          <w:szCs w:val="28"/>
        </w:rPr>
        <w:tab/>
        <w:t>Подготовка команд к Конкурсу осуществляется представителями команд от ОУ и ФГКУ «Специальное управление ФПС № 5 МЧС России».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4.5.</w:t>
      </w:r>
      <w:r w:rsidRPr="00866E2E">
        <w:rPr>
          <w:rFonts w:ascii="Arial" w:hAnsi="Arial" w:cs="Arial"/>
          <w:sz w:val="28"/>
          <w:szCs w:val="28"/>
        </w:rPr>
        <w:tab/>
        <w:t>Тренировочные занятия команд проводятся на базе ФГКУ «Специальное управление ФПС № 5 МЧС России» согласно графику (разрабатывается дополнительно с учетом заявок).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Команды допускаются на тренировки при предъявлении заявки с отметкой от врача.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 графике тренировок можно узнать по телефону: </w:t>
      </w:r>
      <w:r w:rsidRPr="00866E2E">
        <w:rPr>
          <w:rFonts w:ascii="Arial" w:hAnsi="Arial" w:cs="Arial"/>
          <w:sz w:val="28"/>
          <w:szCs w:val="28"/>
        </w:rPr>
        <w:t>6-65-37, Железнова Надежда Владимировна.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4.6.</w:t>
      </w:r>
      <w:r w:rsidRPr="00866E2E">
        <w:rPr>
          <w:rFonts w:ascii="Arial" w:hAnsi="Arial" w:cs="Arial"/>
          <w:sz w:val="28"/>
          <w:szCs w:val="28"/>
        </w:rPr>
        <w:tab/>
        <w:t>Требования к одежде участников Конкурса: спортивный костюм из хлопчатобумажной или синтетической непрозрачной ткани. Низ рукавов должен быть на уровне кистей рук, низ брюк не выше 10 см. от уровня земли. Выступление в шортах не допускается. Специальная обувь: кроссовые туфли, на подошве и каблуке которых разрешается иметь шипы и насечки. Толщина подошвы и каблука произвольная. Допускается применение легкоатлетической обуви.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Программа проведения Конкурса: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мандатная комиссия;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торжественное построение;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подъем флага;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выполнение командных заданий;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личное первенство – выполнение одного из этапов</w:t>
      </w:r>
      <w:r w:rsidRPr="00866E2E">
        <w:rPr>
          <w:rFonts w:ascii="Arial" w:hAnsi="Arial" w:cs="Arial"/>
          <w:i/>
          <w:sz w:val="28"/>
          <w:szCs w:val="28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 xml:space="preserve"> эстафеты, о котором объявляется дополнительно;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награждение победителей Конкурса и руководителей команд.</w:t>
      </w:r>
    </w:p>
    <w:p w:rsidR="00AE064C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D0073A" w:rsidRPr="00866E2E" w:rsidRDefault="00D0073A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6. Условия определения результатов личного и командного первенства (приложение 2).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6.1. В личном первенстве технические результаты засчитываются каждому участнику. Место в личном первенстве определяется по лучшему результату среди всех участников.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6.2. В командном первенстве технические результаты зачетных участников  засчитываются только по команде в целом, по ним определяется ее место в Конкурсе.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6.3. Итоговый результат команды определяется по наименьшему времени, показанному всеми участниками команды пожарной эстафеты.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7. Заявления и протесты.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7.1. </w:t>
      </w:r>
      <w:r w:rsidRPr="00866E2E">
        <w:rPr>
          <w:rFonts w:ascii="Arial" w:hAnsi="Arial" w:cs="Arial"/>
          <w:spacing w:val="-6"/>
          <w:sz w:val="28"/>
          <w:szCs w:val="28"/>
        </w:rPr>
        <w:t>При возникновении у участников или представителей команд каких-либо вопросов и сомнений в правильности проведения Конкурса, а также в случаях недостаточно обоснованных решений отдельных судей, представители команд могут обращаться к Главному судье с заявлениями.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7.2. Заявления делаются представителями команд в устной форме непосредственно в ходе Конкурса (не позднее чем через 15 минут после случая, вызвавшего заявление).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7.3. Протесты (письменные заявления) подаются Главному судье не позднее объявления результатов.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 8. Материально-техническое обеспечение.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i/>
          <w:color w:val="FF0000"/>
          <w:sz w:val="28"/>
          <w:szCs w:val="28"/>
          <w:u w:val="single"/>
        </w:rPr>
      </w:pPr>
      <w:r w:rsidRPr="00866E2E">
        <w:rPr>
          <w:rFonts w:ascii="Arial" w:hAnsi="Arial" w:cs="Arial"/>
          <w:i/>
          <w:sz w:val="28"/>
          <w:szCs w:val="28"/>
          <w:u w:val="single"/>
        </w:rPr>
        <w:t>ФГКУ «Специальное управление ФПС № 5 МЧС России»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боевая одежда и пожарные пояса – 4 комплекта, рукавицы – 2 пары, спортивная каска – 4 шт.;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- оборудование и пожарно-техническое вооружение: эстафетные стволы с ремнями – 2 шт.; разветвления – 2 шт.; пожарные рукава – 2 шт.; мерная посуда; емкость для слива ЛВЖ – 1 бочка; асбестовое полотно – 2 шт.; факелы – 2 шт.; противни – 2 шт.; лестницы-штурмовки – 2 шт.;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снаряды: БУМ – 2 шт., малый забор – 2 шт.;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рулетка </w:t>
      </w:r>
      <w:smartTag w:uri="urn:schemas-microsoft-com:office:smarttags" w:element="metricconverter">
        <w:smartTagPr>
          <w:attr w:name="ProductID" w:val="50 м"/>
        </w:smartTagPr>
        <w:r w:rsidRPr="00866E2E">
          <w:rPr>
            <w:rFonts w:ascii="Arial" w:hAnsi="Arial" w:cs="Arial"/>
            <w:sz w:val="28"/>
            <w:szCs w:val="28"/>
          </w:rPr>
          <w:t>50 м</w:t>
        </w:r>
      </w:smartTag>
      <w:r w:rsidRPr="00866E2E">
        <w:rPr>
          <w:rFonts w:ascii="Arial" w:hAnsi="Arial" w:cs="Arial"/>
          <w:sz w:val="28"/>
          <w:szCs w:val="28"/>
        </w:rPr>
        <w:t>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разлив горючей жидкости (керосин, бензин) на 4 этапе;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доставка оборудования и пожарно-технического вооружения к месту проведения тренировок и самого Конкурса;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пожарный автомобиль на 4 этапе (в целях безопасности).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66E2E">
        <w:rPr>
          <w:rFonts w:ascii="Arial" w:hAnsi="Arial" w:cs="Arial"/>
          <w:i/>
          <w:sz w:val="28"/>
          <w:szCs w:val="28"/>
          <w:u w:val="single"/>
        </w:rPr>
        <w:t>Спортивная база «Айсберг» МБУ «СК «Кедр» НГО (иная площадка):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помещение для оборудования и инвентаря;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разметка стадиона совместно с ФГКУ «Специальное управление ФПС № 5 МЧС России»;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микрофон;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столы и стулья для секретариата;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флажки для стартера, нарукавные повязки для судейства, секундомеры – 2 шт.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9. Награждение.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Победители и призеры награждаются дипломами. Каждый участник победившей команды (</w:t>
      </w: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sz w:val="28"/>
          <w:szCs w:val="28"/>
        </w:rPr>
        <w:t xml:space="preserve"> места) и победители личного первенства (</w:t>
      </w: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sz w:val="28"/>
          <w:szCs w:val="28"/>
        </w:rPr>
        <w:t xml:space="preserve"> места) награждаются ценными подарками за счет реализации подпрограммы «Обеспечение пожарной безопасности на территории Новоуральского городского округа» на 2017-2022 годы.</w:t>
      </w:r>
    </w:p>
    <w:p w:rsidR="00AE064C" w:rsidRPr="00866E2E" w:rsidRDefault="00AE064C" w:rsidP="00AE064C">
      <w:pPr>
        <w:pStyle w:val="af2"/>
        <w:jc w:val="right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right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Приложение 1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ЗАЯВКА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 участие в муниципальном смотре-конкурсе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«Юный пожарный»</w:t>
      </w:r>
    </w:p>
    <w:p w:rsidR="00AE064C" w:rsidRPr="00866E2E" w:rsidRDefault="00AE064C" w:rsidP="00AE064C">
      <w:pPr>
        <w:pStyle w:val="af2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ОУ _________________________________________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552"/>
        <w:gridCol w:w="1559"/>
        <w:gridCol w:w="1843"/>
        <w:gridCol w:w="1559"/>
        <w:gridCol w:w="1472"/>
      </w:tblGrid>
      <w:tr w:rsidR="00AE064C" w:rsidRPr="00866E2E" w:rsidTr="00895D9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№</w:t>
            </w:r>
          </w:p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ФИ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Дата</w:t>
            </w:r>
          </w:p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Домашний</w:t>
            </w:r>
          </w:p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Инструк-таж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66E2E">
              <w:rPr>
                <w:rFonts w:ascii="Arial" w:hAnsi="Arial" w:cs="Arial"/>
                <w:i/>
                <w:sz w:val="28"/>
                <w:szCs w:val="28"/>
              </w:rPr>
              <w:t>Допуск врача</w:t>
            </w:r>
          </w:p>
        </w:tc>
      </w:tr>
      <w:tr w:rsidR="00AE064C" w:rsidRPr="00866E2E" w:rsidTr="00895D9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064C" w:rsidRPr="00866E2E" w:rsidTr="00895D9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064C" w:rsidRPr="00866E2E" w:rsidTr="00895D9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064C" w:rsidRPr="00866E2E" w:rsidTr="00895D9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064C" w:rsidRPr="00866E2E" w:rsidTr="00895D9A">
        <w:trPr>
          <w:cantSplit/>
          <w:jc w:val="center"/>
        </w:trPr>
        <w:tc>
          <w:tcPr>
            <w:tcW w:w="6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Запасные: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064C" w:rsidRPr="00866E2E" w:rsidTr="00895D9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064C" w:rsidRPr="00866E2E" w:rsidTr="00895D9A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4C" w:rsidRPr="00866E2E" w:rsidRDefault="00AE064C" w:rsidP="00895D9A">
            <w:pPr>
              <w:pStyle w:val="af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Руководитель команды (Ф.И.О. полностью)______________________________</w:t>
      </w:r>
    </w:p>
    <w:p w:rsidR="00AE064C" w:rsidRPr="00866E2E" w:rsidRDefault="00AE064C" w:rsidP="00AE064C">
      <w:pPr>
        <w:pStyle w:val="af2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Контактный телефон _________________________________________________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Директор ОУ ________________   /_______________________/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Дата ___________                             </w:t>
      </w:r>
      <w:r w:rsidRPr="00866E2E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ab/>
      </w:r>
      <w:r w:rsidRPr="00866E2E">
        <w:rPr>
          <w:rFonts w:ascii="Arial" w:hAnsi="Arial" w:cs="Arial"/>
          <w:sz w:val="28"/>
          <w:szCs w:val="28"/>
        </w:rPr>
        <w:tab/>
        <w:t>Печать</w:t>
      </w:r>
    </w:p>
    <w:p w:rsidR="00AE064C" w:rsidRPr="00866E2E" w:rsidRDefault="00AE064C" w:rsidP="00AE064C">
      <w:pPr>
        <w:spacing w:after="0" w:line="240" w:lineRule="auto"/>
        <w:ind w:left="-993" w:firstLine="8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E064C" w:rsidRPr="00866E2E" w:rsidRDefault="00AE064C" w:rsidP="00AE064C">
      <w:pPr>
        <w:spacing w:after="0" w:line="240" w:lineRule="auto"/>
        <w:ind w:left="-993" w:firstLine="8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>Для получения призов (сувениров) и т.п.</w:t>
      </w:r>
    </w:p>
    <w:p w:rsidR="00AE064C" w:rsidRPr="00866E2E" w:rsidRDefault="00AE064C" w:rsidP="00AE064C">
      <w:pPr>
        <w:spacing w:after="0" w:line="240" w:lineRule="auto"/>
        <w:ind w:left="-993" w:firstLine="851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703" w:type="dxa"/>
        <w:tblInd w:w="-956" w:type="dxa"/>
        <w:tblLayout w:type="fixed"/>
        <w:tblLook w:val="0000"/>
      </w:tblPr>
      <w:tblGrid>
        <w:gridCol w:w="425"/>
        <w:gridCol w:w="993"/>
        <w:gridCol w:w="966"/>
        <w:gridCol w:w="1819"/>
        <w:gridCol w:w="992"/>
        <w:gridCol w:w="972"/>
        <w:gridCol w:w="1418"/>
        <w:gridCol w:w="870"/>
        <w:gridCol w:w="1114"/>
        <w:gridCol w:w="1134"/>
      </w:tblGrid>
      <w:tr w:rsidR="00AE064C" w:rsidRPr="00866E2E" w:rsidTr="00895D9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ind w:left="-141" w:firstLine="141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№ паспорта, серия или св-во о рождении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Кем выдан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Когда выдан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Адрес полностью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ИНН</w:t>
            </w:r>
          </w:p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Наименование приза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  <w:t>подпись</w:t>
            </w:r>
          </w:p>
        </w:tc>
      </w:tr>
      <w:tr w:rsidR="00AE064C" w:rsidRPr="00866E2E" w:rsidTr="00895D9A">
        <w:trPr>
          <w:trHeight w:val="4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866E2E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C" w:rsidRPr="00866E2E" w:rsidRDefault="00AE064C" w:rsidP="00895D9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</w:tbl>
    <w:p w:rsidR="00AE064C" w:rsidRPr="00866E2E" w:rsidRDefault="00AE064C" w:rsidP="00AE064C">
      <w:pPr>
        <w:pStyle w:val="af2"/>
        <w:ind w:firstLine="567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D52487" w:rsidRDefault="00D52487" w:rsidP="00AE064C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567"/>
        <w:jc w:val="right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D52487" w:rsidRDefault="00D52487" w:rsidP="00AE064C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E064C" w:rsidRPr="00866E2E" w:rsidRDefault="00AE064C" w:rsidP="00AE064C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Условия выполнения командных заданий пожарной эстафеты</w:t>
      </w:r>
    </w:p>
    <w:p w:rsidR="00AE064C" w:rsidRPr="00866E2E" w:rsidRDefault="00AE064C" w:rsidP="00AE064C">
      <w:pPr>
        <w:pStyle w:val="af2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Выполнение командных заданий проводятся по одной попытке в 4 этапа по </w:t>
      </w:r>
      <w:smartTag w:uri="urn:schemas-microsoft-com:office:smarttags" w:element="metricconverter">
        <w:smartTagPr>
          <w:attr w:name="ProductID" w:val="80 метров"/>
        </w:smartTagPr>
        <w:r w:rsidRPr="00866E2E">
          <w:rPr>
            <w:rFonts w:ascii="Arial" w:hAnsi="Arial" w:cs="Arial"/>
            <w:sz w:val="28"/>
            <w:szCs w:val="28"/>
          </w:rPr>
          <w:t>80 метров</w:t>
        </w:r>
      </w:smartTag>
      <w:r w:rsidRPr="00866E2E">
        <w:rPr>
          <w:rFonts w:ascii="Arial" w:hAnsi="Arial" w:cs="Arial"/>
          <w:sz w:val="28"/>
          <w:szCs w:val="28"/>
        </w:rPr>
        <w:t xml:space="preserve"> каждый в соответствии со схемой расстановки снарядов: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 этап – работа с рукавами, стволами, разветвлениями;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 этап – преодоление забора;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 этап – преодоление бума (обязательно наличие каски);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 этап – тушение огнетушителем противня с ЛВЖ. При тушении горючей жидкости огнетушителем участник должен быть в боевой одежде, рукавицах, каске с забралом.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Члены команды бегут всю дистанцию по отдельной дорожке. Каждый участник команды имеет право выступать только на одном этапе эстафеты. Эстафетой служит ствол пожарного рукава. Передавать его можно только в 10-метровой обозначенной зоне. Участнику, принимающему эстафету, разрешается начинать забег за </w:t>
      </w:r>
      <w:smartTag w:uri="urn:schemas-microsoft-com:office:smarttags" w:element="metricconverter">
        <w:smartTagPr>
          <w:attr w:name="ProductID" w:val="10 метров"/>
        </w:smartTagPr>
        <w:r w:rsidRPr="00866E2E">
          <w:rPr>
            <w:rFonts w:ascii="Arial" w:hAnsi="Arial" w:cs="Arial"/>
            <w:sz w:val="28"/>
            <w:szCs w:val="28"/>
          </w:rPr>
          <w:t>10 метров</w:t>
        </w:r>
      </w:smartTag>
      <w:r w:rsidRPr="00866E2E">
        <w:rPr>
          <w:rFonts w:ascii="Arial" w:hAnsi="Arial" w:cs="Arial"/>
          <w:sz w:val="28"/>
          <w:szCs w:val="28"/>
        </w:rPr>
        <w:t xml:space="preserve"> до начала зоны передачи. Эстафету не разрешается бросать или перекатывать по земле. Спортсмен, передавший эстафету, может сойти с беговой дорожки, лишь убедившись, что он не помешает другим участникам. Последний участник должен пройти финиш с эстафетой.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866E2E">
        <w:rPr>
          <w:rFonts w:ascii="Arial" w:hAnsi="Arial" w:cs="Arial"/>
          <w:sz w:val="28"/>
          <w:szCs w:val="28"/>
          <w:u w:val="single"/>
        </w:rPr>
        <w:t>Штрафные санкции: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передача ствола-эстафеты вне зоны передачи  </w:t>
      </w:r>
      <w:r w:rsidRPr="00866E2E">
        <w:rPr>
          <w:rFonts w:ascii="Arial" w:hAnsi="Arial" w:cs="Arial"/>
          <w:i/>
          <w:sz w:val="28"/>
          <w:szCs w:val="28"/>
        </w:rPr>
        <w:t>+ 5 сек.;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передача ствола-эстафеты на всех этапах забега путем бросания (принятие ствола-эстафеты с земли участником следующего этапа)  </w:t>
      </w:r>
      <w:r w:rsidRPr="00866E2E">
        <w:rPr>
          <w:rFonts w:ascii="Arial" w:hAnsi="Arial" w:cs="Arial"/>
          <w:i/>
          <w:sz w:val="28"/>
          <w:szCs w:val="28"/>
        </w:rPr>
        <w:t>+ 5 сек.;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потеря ствола-эстафеты на этапах забега (финиширование без ствола-эстафеты)  </w:t>
      </w:r>
      <w:r w:rsidRPr="00866E2E">
        <w:rPr>
          <w:rFonts w:ascii="Arial" w:hAnsi="Arial" w:cs="Arial"/>
          <w:i/>
          <w:sz w:val="28"/>
          <w:szCs w:val="28"/>
        </w:rPr>
        <w:t>+ 30 сек.;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случайное падение ствола-эстафеты на этапе не влечет за собой наказания команды, если участник вернется и поднимет его. При падении ствола-эстафеты во время передачи участнику следующего этапа поднять его имеет право только передающий;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ствол-эстафету, упавший на соседнюю дорожку, разрешается поднять так, чтобы не помешать другому участнику, в противном случае к зачетному времени добавляется </w:t>
      </w:r>
      <w:r w:rsidRPr="00866E2E">
        <w:rPr>
          <w:rFonts w:ascii="Arial" w:hAnsi="Arial" w:cs="Arial"/>
          <w:i/>
          <w:sz w:val="28"/>
          <w:szCs w:val="28"/>
        </w:rPr>
        <w:t xml:space="preserve"> + 30 сек.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Соревнования по пожарной эстафете проводятся в такой последовательности: участник со стволом-эстафетой стоит перед линией старта, стартует по сигналу стартера. На последующих этапах участники, после принятия эстафеты, стартуют без команды. Ствол-эстафету разрешается переносить любым способом.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  <w:u w:val="single"/>
        </w:rPr>
        <w:t>1 этап</w:t>
      </w:r>
      <w:r w:rsidRPr="00866E2E">
        <w:rPr>
          <w:rFonts w:ascii="Arial" w:hAnsi="Arial" w:cs="Arial"/>
          <w:sz w:val="28"/>
          <w:szCs w:val="28"/>
          <w:u w:val="single"/>
        </w:rPr>
        <w:t>.</w:t>
      </w:r>
      <w:r w:rsidRPr="00866E2E">
        <w:rPr>
          <w:rFonts w:ascii="Arial" w:hAnsi="Arial" w:cs="Arial"/>
          <w:sz w:val="28"/>
          <w:szCs w:val="28"/>
        </w:rPr>
        <w:t xml:space="preserve"> На первом этапе участник подбегает к рукавам, которые находятся в скатке, затем к разветвлению, подсоединяет к нему рукавную линию и прокладывает ее. Рукава переносятся любым </w:t>
      </w:r>
      <w:r w:rsidRPr="00866E2E">
        <w:rPr>
          <w:rFonts w:ascii="Arial" w:hAnsi="Arial" w:cs="Arial"/>
          <w:sz w:val="28"/>
          <w:szCs w:val="28"/>
        </w:rPr>
        <w:lastRenderedPageBreak/>
        <w:t>способом. Соединение головок между собой и со стволом разрешается производить на месте и в движении. Ствол к рукаву присоединяется до ограничительной линии. Затем участник отсоединяет ствол и бежит к другому этапу.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  <w:u w:val="single"/>
        </w:rPr>
      </w:pPr>
      <w:r w:rsidRPr="00866E2E">
        <w:rPr>
          <w:rFonts w:ascii="Arial" w:hAnsi="Arial" w:cs="Arial"/>
          <w:sz w:val="28"/>
          <w:szCs w:val="28"/>
          <w:u w:val="single"/>
        </w:rPr>
        <w:t>Штрафные санкции: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Отсоединение ствола до ограничительной линии  </w:t>
      </w:r>
      <w:r w:rsidRPr="00866E2E">
        <w:rPr>
          <w:rFonts w:ascii="Arial" w:hAnsi="Arial" w:cs="Arial"/>
          <w:i/>
          <w:sz w:val="28"/>
          <w:szCs w:val="28"/>
        </w:rPr>
        <w:t>+ 5 сек.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В случае расцепления рукавов (в т.ч. от разветвления) до момента пересечения участником ограничительной линии; участник должен вернуться и соединить головки между собой, в противном случае к зачетному времени  </w:t>
      </w:r>
      <w:r w:rsidRPr="00866E2E">
        <w:rPr>
          <w:rFonts w:ascii="Arial" w:hAnsi="Arial" w:cs="Arial"/>
          <w:i/>
          <w:sz w:val="28"/>
          <w:szCs w:val="28"/>
        </w:rPr>
        <w:t>+30 сек.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  <w:u w:val="single"/>
        </w:rPr>
        <w:t>2 этап</w:t>
      </w:r>
      <w:r w:rsidRPr="00866E2E">
        <w:rPr>
          <w:rFonts w:ascii="Arial" w:hAnsi="Arial" w:cs="Arial"/>
          <w:sz w:val="28"/>
          <w:szCs w:val="28"/>
          <w:u w:val="single"/>
        </w:rPr>
        <w:t>.</w:t>
      </w:r>
      <w:r w:rsidRPr="00866E2E">
        <w:rPr>
          <w:rFonts w:ascii="Arial" w:hAnsi="Arial" w:cs="Arial"/>
          <w:sz w:val="28"/>
          <w:szCs w:val="28"/>
        </w:rPr>
        <w:t xml:space="preserve"> Спортсмен, приняв эстафету, преодолевает забор любым способом, но без упора ногами о стойки забора. Если этого не сделано, то участник возвращается на начало этапа и повторяет упражнение. В случае невыполнения упражнения  </w:t>
      </w:r>
      <w:r w:rsidRPr="00866E2E">
        <w:rPr>
          <w:rFonts w:ascii="Arial" w:hAnsi="Arial" w:cs="Arial"/>
          <w:i/>
          <w:sz w:val="28"/>
          <w:szCs w:val="28"/>
        </w:rPr>
        <w:t>+ 30 сек.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pacing w:val="-3"/>
          <w:sz w:val="28"/>
          <w:szCs w:val="28"/>
        </w:rPr>
      </w:pPr>
      <w:r w:rsidRPr="00866E2E">
        <w:rPr>
          <w:rFonts w:ascii="Arial" w:hAnsi="Arial" w:cs="Arial"/>
          <w:i/>
          <w:spacing w:val="-3"/>
          <w:sz w:val="28"/>
          <w:szCs w:val="28"/>
          <w:u w:val="single"/>
        </w:rPr>
        <w:t>3 этап</w:t>
      </w:r>
      <w:r w:rsidRPr="00866E2E">
        <w:rPr>
          <w:rFonts w:ascii="Arial" w:hAnsi="Arial" w:cs="Arial"/>
          <w:spacing w:val="-3"/>
          <w:sz w:val="28"/>
          <w:szCs w:val="28"/>
          <w:u w:val="single"/>
        </w:rPr>
        <w:t>.</w:t>
      </w:r>
      <w:r w:rsidRPr="00866E2E">
        <w:rPr>
          <w:rFonts w:ascii="Arial" w:hAnsi="Arial" w:cs="Arial"/>
          <w:spacing w:val="-3"/>
          <w:sz w:val="28"/>
          <w:szCs w:val="28"/>
        </w:rPr>
        <w:t xml:space="preserve"> Третий участник команды преодолевает бум. При соскоке с бума участник должен сделать хотя бы один шаг по сходне. В момент схождения участника с бума поджигается жидкость в противне на 4-ом этапе. При плохих погодных условиях (дождь или снег) главный судья соревнования имеет право заменить преодоление бума на гладкий бег по всей дистанции 3-го этапа.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  <w:u w:val="single"/>
        </w:rPr>
      </w:pPr>
      <w:r w:rsidRPr="00866E2E">
        <w:rPr>
          <w:rFonts w:ascii="Arial" w:hAnsi="Arial" w:cs="Arial"/>
          <w:sz w:val="28"/>
          <w:szCs w:val="28"/>
          <w:u w:val="single"/>
        </w:rPr>
        <w:t>Штрафные санкции: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Спрыгивание с бума выше 3-ей ступеньки наклонного бруса – упражнение выполняется вновь, в противном случае  </w:t>
      </w:r>
      <w:r w:rsidRPr="00866E2E">
        <w:rPr>
          <w:rFonts w:ascii="Arial" w:hAnsi="Arial" w:cs="Arial"/>
          <w:i/>
          <w:sz w:val="28"/>
          <w:szCs w:val="28"/>
        </w:rPr>
        <w:t>+ 30 сек.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/>
          <w:sz w:val="28"/>
          <w:szCs w:val="28"/>
          <w:u w:val="single"/>
        </w:rPr>
        <w:t>4 этап.</w:t>
      </w:r>
      <w:r w:rsidRPr="00866E2E">
        <w:rPr>
          <w:rFonts w:ascii="Arial" w:hAnsi="Arial" w:cs="Arial"/>
          <w:sz w:val="28"/>
          <w:szCs w:val="28"/>
        </w:rPr>
        <w:t xml:space="preserve"> На этапе участник, принявший эстафету, подбегает к огнетушителю, берет его, подносит к противню и тушит горящую жидкость. Если горение не ликвидировано одним огнетушителем, или по технической неисправности огнетушителя, разрешается пользоваться запасным. После каждого забега противень освобождается от остатков жидкости и заливается новой.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После тушения участник пересекает со стволом линию финиша. Горение в противне и около него должно отсутствовать.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Установка огнетушителя и его подготовка к использованию производится участником 4-го этапа </w:t>
      </w:r>
      <w:r w:rsidRPr="00866E2E">
        <w:rPr>
          <w:rFonts w:ascii="Arial" w:hAnsi="Arial" w:cs="Arial"/>
          <w:b/>
          <w:sz w:val="28"/>
          <w:szCs w:val="28"/>
        </w:rPr>
        <w:t>самостоятельно.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Состав жидкости, наливаемой в противень: вода – 1 ведро, дизельное топливо – 2 л, бензин – </w:t>
      </w:r>
      <w:smartTag w:uri="urn:schemas-microsoft-com:office:smarttags" w:element="metricconverter">
        <w:smartTagPr>
          <w:attr w:name="ProductID" w:val="0,5 л"/>
        </w:smartTagPr>
        <w:r w:rsidRPr="00866E2E">
          <w:rPr>
            <w:rFonts w:ascii="Arial" w:hAnsi="Arial" w:cs="Arial"/>
            <w:sz w:val="28"/>
            <w:szCs w:val="28"/>
          </w:rPr>
          <w:t>0,5 л</w:t>
        </w:r>
      </w:smartTag>
      <w:r w:rsidRPr="00866E2E">
        <w:rPr>
          <w:rFonts w:ascii="Arial" w:hAnsi="Arial" w:cs="Arial"/>
          <w:sz w:val="28"/>
          <w:szCs w:val="28"/>
        </w:rPr>
        <w:t>.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  <w:u w:val="single"/>
        </w:rPr>
      </w:pPr>
      <w:r w:rsidRPr="00866E2E">
        <w:rPr>
          <w:rFonts w:ascii="Arial" w:hAnsi="Arial" w:cs="Arial"/>
          <w:sz w:val="28"/>
          <w:szCs w:val="28"/>
          <w:u w:val="single"/>
        </w:rPr>
        <w:t>Штрафные санкции: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Оставление огнетушителя в противне  </w:t>
      </w:r>
      <w:r w:rsidRPr="00866E2E">
        <w:rPr>
          <w:rFonts w:ascii="Arial" w:hAnsi="Arial" w:cs="Arial"/>
          <w:i/>
          <w:sz w:val="28"/>
          <w:szCs w:val="28"/>
        </w:rPr>
        <w:t>+ 30 сек.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Горение в противне или около него до пересечения участником финишной линии  </w:t>
      </w:r>
      <w:r w:rsidRPr="00866E2E">
        <w:rPr>
          <w:rFonts w:ascii="Arial" w:hAnsi="Arial" w:cs="Arial"/>
          <w:i/>
          <w:sz w:val="28"/>
          <w:szCs w:val="28"/>
        </w:rPr>
        <w:t>+ 1 мин.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Тушение огня без огнезащитного щитка, предохраняющего лицо участника от  ожогов  </w:t>
      </w:r>
      <w:r w:rsidRPr="00866E2E">
        <w:rPr>
          <w:rFonts w:ascii="Arial" w:hAnsi="Arial" w:cs="Arial"/>
          <w:i/>
          <w:sz w:val="28"/>
          <w:szCs w:val="28"/>
        </w:rPr>
        <w:t>+ 30 сек.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- Финиширование не по своей дорожке  </w:t>
      </w:r>
      <w:r w:rsidRPr="00866E2E">
        <w:rPr>
          <w:rFonts w:ascii="Arial" w:hAnsi="Arial" w:cs="Arial"/>
          <w:i/>
          <w:sz w:val="28"/>
          <w:szCs w:val="28"/>
        </w:rPr>
        <w:t>+ 30 сек..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Если горение не ликвидировано из-за технической неисправности огнетушителей (основного и запасного), то по решению Главного судьи соревнований команде дается перебежка.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Для обслуживания смотра-конкурса по пожарной эстафете на каждую дорожку выделяется необходимое количество обслуживающего персонала, который подчиняется Главному судье.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7.2. Личное первенство включает в себя один этап эстафеты.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Соревнования проводятся по одной попытке. Участник становится перед линией старта, не наступая на нее и начинает движение по команде стартёра. 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Организационный комитет имеет право внести коррективы, изменения в условия выполнения упражнений не позднее, чем за 1 месяц до начала смотра-конкурса.</w:t>
      </w: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437"/>
        <w:gridCol w:w="6169"/>
      </w:tblGrid>
      <w:tr w:rsidR="00AE064C" w:rsidRPr="00866E2E" w:rsidTr="00895D9A">
        <w:tc>
          <w:tcPr>
            <w:tcW w:w="3437" w:type="dxa"/>
            <w:shd w:val="clear" w:color="auto" w:fill="auto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В Муниципальное автономное учреждение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 дополнительного образования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«Станция юных техников»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AE064C" w:rsidRPr="00866E2E" w:rsidRDefault="00AE064C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СОГЛАСИЕ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использование изображения несовершеннолетнего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__________________________________________________________,</w:t>
      </w:r>
    </w:p>
    <w:p w:rsidR="00AE064C" w:rsidRPr="00D0073A" w:rsidRDefault="00AE064C" w:rsidP="00AE064C">
      <w:pPr>
        <w:pStyle w:val="af2"/>
        <w:jc w:val="center"/>
        <w:rPr>
          <w:rFonts w:ascii="Arial" w:hAnsi="Arial" w:cs="Arial"/>
          <w:sz w:val="20"/>
          <w:szCs w:val="20"/>
        </w:rPr>
      </w:pPr>
      <w:r w:rsidRPr="00D0073A">
        <w:rPr>
          <w:rFonts w:ascii="Arial" w:hAnsi="Arial" w:cs="Arial"/>
          <w:sz w:val="20"/>
          <w:szCs w:val="20"/>
        </w:rPr>
        <w:t>(фамилия, имя, отчество полностью)</w:t>
      </w:r>
    </w:p>
    <w:p w:rsidR="00AE064C" w:rsidRPr="00866E2E" w:rsidRDefault="00AE064C" w:rsidP="00AE064C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проживающий по адресу________________________</w:t>
      </w:r>
      <w:r w:rsidR="00D0073A">
        <w:rPr>
          <w:rFonts w:ascii="Arial" w:hAnsi="Arial" w:cs="Arial"/>
          <w:sz w:val="28"/>
          <w:szCs w:val="28"/>
        </w:rPr>
        <w:t>______________</w:t>
      </w:r>
      <w:r w:rsidRPr="00866E2E">
        <w:rPr>
          <w:rFonts w:ascii="Arial" w:hAnsi="Arial" w:cs="Arial"/>
          <w:sz w:val="28"/>
          <w:szCs w:val="28"/>
        </w:rPr>
        <w:t>_,</w:t>
      </w:r>
    </w:p>
    <w:p w:rsidR="00AE064C" w:rsidRPr="00866E2E" w:rsidRDefault="00AE064C" w:rsidP="00AE064C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являясь представителем несовершенноле</w:t>
      </w:r>
      <w:r w:rsidR="00D0073A">
        <w:rPr>
          <w:rFonts w:ascii="Arial" w:hAnsi="Arial" w:cs="Arial"/>
          <w:sz w:val="28"/>
          <w:szCs w:val="28"/>
        </w:rPr>
        <w:t>тнего____________________</w:t>
      </w:r>
    </w:p>
    <w:p w:rsidR="00AE064C" w:rsidRPr="00866E2E" w:rsidRDefault="00AE064C" w:rsidP="00D0073A">
      <w:pPr>
        <w:pStyle w:val="af2"/>
        <w:spacing w:line="276" w:lineRule="auto"/>
        <w:jc w:val="right"/>
        <w:rPr>
          <w:rFonts w:ascii="Arial" w:hAnsi="Arial" w:cs="Arial"/>
          <w:sz w:val="28"/>
          <w:szCs w:val="28"/>
          <w:vertAlign w:val="superscript"/>
        </w:rPr>
      </w:pPr>
      <w:r w:rsidRPr="00866E2E">
        <w:rPr>
          <w:rFonts w:ascii="Arial" w:hAnsi="Arial" w:cs="Arial"/>
          <w:sz w:val="28"/>
          <w:szCs w:val="28"/>
          <w:vertAlign w:val="superscript"/>
        </w:rPr>
        <w:t>(фамилия, имя ребёнка, год рождения)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использование изображений несовершеннолетнего (в том числе фотографии видеосъемку), в информационных, рекламных и иных материалах без выплаты мне вознаграждения.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Настоящее согласие предоставляется на все изображения несовершеннолетнего, полученные в рамках участия в муниципальном смотре-конкурсе «Юный пожарный».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проинформирован(а), что образовательное учреждение гарантирует обработку фото и видеоматериалов несовершеннолетнего в соответствии с интересами данного учреждения.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Изображения не могут быть использованы МАУ ДО «СЮТ» способами, порочащими честь и достоинство несовершеннолетнего.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Даю согласие на использование изображений несовершеннолетнего в информационных и иных материалах, размещаемых в печатных изданиях, в сети Интернет на сайте МАУ ДО «СЮТ».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действует до достижения целей обработки фото и видеоматериалов или в течение срока хранения информации.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  <w:lang w:val="en-US"/>
        </w:rPr>
      </w:pPr>
      <w:r w:rsidRPr="00866E2E">
        <w:rPr>
          <w:rFonts w:ascii="Arial" w:hAnsi="Arial" w:cs="Arial"/>
          <w:sz w:val="28"/>
          <w:szCs w:val="28"/>
        </w:rPr>
        <w:t>«____» __</w:t>
      </w:r>
      <w:r w:rsidR="00E54BC9">
        <w:rPr>
          <w:rFonts w:ascii="Arial" w:hAnsi="Arial" w:cs="Arial"/>
          <w:sz w:val="28"/>
          <w:szCs w:val="28"/>
        </w:rPr>
        <w:t xml:space="preserve">______ 20__ г.             </w:t>
      </w:r>
      <w:r w:rsidRPr="00866E2E">
        <w:rPr>
          <w:rFonts w:ascii="Arial" w:hAnsi="Arial" w:cs="Arial"/>
          <w:sz w:val="28"/>
          <w:szCs w:val="28"/>
        </w:rPr>
        <w:t xml:space="preserve"> _____________ /_________________/ </w:t>
      </w:r>
    </w:p>
    <w:p w:rsidR="00AE064C" w:rsidRPr="00E54BC9" w:rsidRDefault="00AE064C" w:rsidP="00AE064C">
      <w:pPr>
        <w:pStyle w:val="af2"/>
        <w:ind w:left="2836" w:firstLine="709"/>
        <w:rPr>
          <w:rFonts w:ascii="Arial" w:hAnsi="Arial" w:cs="Arial"/>
          <w:sz w:val="20"/>
          <w:szCs w:val="20"/>
        </w:rPr>
      </w:pPr>
      <w:r w:rsidRPr="00E54BC9">
        <w:rPr>
          <w:rFonts w:ascii="Arial" w:hAnsi="Arial" w:cs="Arial"/>
          <w:sz w:val="20"/>
          <w:szCs w:val="20"/>
        </w:rPr>
        <w:t xml:space="preserve">                                        подпись                    расшифровка</w:t>
      </w:r>
    </w:p>
    <w:p w:rsidR="00AE064C" w:rsidRPr="00E54BC9" w:rsidRDefault="00AE064C" w:rsidP="00AE064C">
      <w:pPr>
        <w:pStyle w:val="af2"/>
        <w:ind w:left="2836" w:firstLine="709"/>
        <w:rPr>
          <w:rFonts w:ascii="Arial" w:hAnsi="Arial" w:cs="Arial"/>
          <w:sz w:val="20"/>
          <w:szCs w:val="20"/>
        </w:rPr>
      </w:pPr>
    </w:p>
    <w:p w:rsidR="00AE064C" w:rsidRPr="00E54BC9" w:rsidRDefault="00AE064C" w:rsidP="00AE064C">
      <w:pPr>
        <w:pStyle w:val="af2"/>
        <w:ind w:left="2836" w:firstLine="709"/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/>
      </w:tblPr>
      <w:tblGrid>
        <w:gridCol w:w="3437"/>
        <w:gridCol w:w="6310"/>
      </w:tblGrid>
      <w:tr w:rsidR="00AE064C" w:rsidRPr="00866E2E" w:rsidTr="00895D9A">
        <w:tc>
          <w:tcPr>
            <w:tcW w:w="3437" w:type="dxa"/>
            <w:shd w:val="clear" w:color="auto" w:fill="auto"/>
          </w:tcPr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В Муниципальное автономное учреждение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дополнительного образования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«Станция юных техников»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СОГЛАСИЕ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____________________________________________________________,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(фамилия, имя, отчество полностью)</w:t>
      </w:r>
    </w:p>
    <w:p w:rsidR="00AE064C" w:rsidRPr="00866E2E" w:rsidRDefault="00AE064C" w:rsidP="00AE064C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проживающий по адресу_________________________</w:t>
      </w:r>
      <w:r w:rsidR="00D0073A">
        <w:rPr>
          <w:rFonts w:ascii="Arial" w:hAnsi="Arial" w:cs="Arial"/>
          <w:sz w:val="28"/>
          <w:szCs w:val="28"/>
        </w:rPr>
        <w:t>______________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AE064C" w:rsidRPr="00866E2E" w:rsidRDefault="00AE064C" w:rsidP="00AE064C">
      <w:pPr>
        <w:pStyle w:val="af2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являясь представителем несовершеннолетнего__</w:t>
      </w:r>
      <w:r w:rsidR="00D0073A">
        <w:rPr>
          <w:rFonts w:ascii="Arial" w:hAnsi="Arial" w:cs="Arial"/>
          <w:sz w:val="28"/>
          <w:szCs w:val="28"/>
        </w:rPr>
        <w:t>___________________</w:t>
      </w:r>
    </w:p>
    <w:p w:rsidR="00AE064C" w:rsidRPr="00866E2E" w:rsidRDefault="00AE064C" w:rsidP="00D0073A">
      <w:pPr>
        <w:pStyle w:val="af2"/>
        <w:spacing w:line="276" w:lineRule="auto"/>
        <w:jc w:val="right"/>
        <w:rPr>
          <w:rFonts w:ascii="Arial" w:hAnsi="Arial" w:cs="Arial"/>
          <w:sz w:val="28"/>
          <w:szCs w:val="28"/>
          <w:vertAlign w:val="superscript"/>
        </w:rPr>
      </w:pPr>
      <w:r w:rsidRPr="00866E2E">
        <w:rPr>
          <w:rFonts w:ascii="Arial" w:hAnsi="Arial" w:cs="Arial"/>
          <w:sz w:val="28"/>
          <w:szCs w:val="28"/>
          <w:vertAlign w:val="superscript"/>
        </w:rPr>
        <w:t>(фамилия, имя ребёнка, год рождения)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обработку персональных данных несовершеннолетнего лица в целях организации его участия в муниципальном смотре-конкурсе «Юный пожарный», а также для обработки данных о результатах его участия в нем.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даю согласие на обработку следующих персональных данных: фамилия, имя, пол, год, месяц, дата рождения, образовательное учреждение, класс (группа).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Я даю согласие на следующий перечень действий с персональными данными вышеуказанного несовершеннолетнего: обработка его персональных данных (п.3 ст.3 Федерального закона от </w:t>
      </w:r>
      <w:r w:rsidRPr="00866E2E">
        <w:rPr>
          <w:rFonts w:ascii="Arial" w:hAnsi="Arial" w:cs="Arial"/>
          <w:sz w:val="28"/>
          <w:szCs w:val="28"/>
        </w:rPr>
        <w:lastRenderedPageBreak/>
        <w:t>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сайте МАУ ДО «СЮТ», обезличивание, блокирование, удаление, уничтожение персональных данных.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проинформирован(а), что: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1)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знаком(а) с положениями ФЗ № 152-ФЗ от 27.07.2006 г. «О персональных данных». Данные положения мне понятны.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2) данное согласие действует до достижения целей обработки персональных данных или в течение срока хранения информации;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3) согласие на обработку персональных данных может быть отозвано на основании письменного заявления в произвольной форме лично от меня.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  <w:lang w:val="en-US"/>
        </w:rPr>
      </w:pPr>
      <w:r w:rsidRPr="00866E2E">
        <w:rPr>
          <w:rFonts w:ascii="Arial" w:hAnsi="Arial" w:cs="Arial"/>
          <w:sz w:val="28"/>
          <w:szCs w:val="28"/>
        </w:rPr>
        <w:t>«____» ___</w:t>
      </w:r>
      <w:r w:rsidR="00E54BC9">
        <w:rPr>
          <w:rFonts w:ascii="Arial" w:hAnsi="Arial" w:cs="Arial"/>
          <w:sz w:val="28"/>
          <w:szCs w:val="28"/>
        </w:rPr>
        <w:t xml:space="preserve">_____ 20__ г.              </w:t>
      </w:r>
      <w:r w:rsidRPr="00866E2E">
        <w:rPr>
          <w:rFonts w:ascii="Arial" w:hAnsi="Arial" w:cs="Arial"/>
          <w:sz w:val="28"/>
          <w:szCs w:val="28"/>
        </w:rPr>
        <w:t xml:space="preserve">_____________ /_________________/ </w:t>
      </w:r>
    </w:p>
    <w:p w:rsidR="00AE064C" w:rsidRPr="00D0073A" w:rsidRDefault="00AE064C" w:rsidP="00AE064C">
      <w:pPr>
        <w:pStyle w:val="af2"/>
        <w:ind w:left="3545"/>
        <w:jc w:val="both"/>
        <w:rPr>
          <w:rFonts w:ascii="Arial" w:hAnsi="Arial" w:cs="Arial"/>
          <w:sz w:val="20"/>
          <w:szCs w:val="20"/>
          <w:lang w:val="en-US"/>
        </w:rPr>
      </w:pPr>
      <w:r w:rsidRPr="00D0073A">
        <w:rPr>
          <w:rFonts w:ascii="Arial" w:hAnsi="Arial" w:cs="Arial"/>
          <w:sz w:val="20"/>
          <w:szCs w:val="20"/>
        </w:rPr>
        <w:t xml:space="preserve">                            подпись                     расшифровка</w:t>
      </w:r>
    </w:p>
    <w:p w:rsidR="00AE064C" w:rsidRPr="00D0073A" w:rsidRDefault="00AE064C" w:rsidP="00AE064C">
      <w:pPr>
        <w:pStyle w:val="af2"/>
        <w:ind w:left="4254" w:firstLine="709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437"/>
        <w:gridCol w:w="6169"/>
      </w:tblGrid>
      <w:tr w:rsidR="00AE064C" w:rsidRPr="00866E2E" w:rsidTr="00895D9A">
        <w:tc>
          <w:tcPr>
            <w:tcW w:w="3437" w:type="dxa"/>
            <w:shd w:val="clear" w:color="auto" w:fill="auto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AE064C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Pr="00866E2E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E064C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В Муниципальное автономное учреждение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дополнительного образования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 «Станция юных техников»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AE064C" w:rsidRPr="00866E2E" w:rsidRDefault="00AE064C" w:rsidP="00895D9A">
            <w:pPr>
              <w:pStyle w:val="af2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СОГЛАСИЕ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использование изображения совершеннолетнего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</w:t>
      </w:r>
      <w:r w:rsidR="00E54BC9">
        <w:rPr>
          <w:rFonts w:ascii="Arial" w:hAnsi="Arial" w:cs="Arial"/>
          <w:sz w:val="28"/>
          <w:szCs w:val="28"/>
        </w:rPr>
        <w:t>_____________________________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(фамилия, имя, отчество полностью)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использование своих изображений (в том числе фотографии видеосъемку), в информационных, рекламных и иных материалах без выплаты мне вознаграждения.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 согласие предоставляется на все мои изображения полученные в рамках участия в муниципальном смотре- конкурсе «Юный пожарный».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проинформирован(а), что образовательное учреждение гарантирует обработку моих изображений в соответствии с интересами данного учреждения.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Изображения не могут быть использованы МАУ ДО «СЮТ» способами, порочащими честь и достоинство несовершеннолетнего.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Даю согласие на использование моих изображений в информационных и иных материалах, размещаемых в печатных изданиях, в сети Интернет на сайтах МАУ ДО «СЮТ».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действует до достижения целей обработки фото и видеоматериалов или в течение срока хранения информации.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Данное согласие может быть отозвано в любой момент по моему письменному заявлению.  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  <w:lang w:val="en-US"/>
        </w:rPr>
      </w:pPr>
      <w:r w:rsidRPr="00866E2E">
        <w:rPr>
          <w:rFonts w:ascii="Arial" w:hAnsi="Arial" w:cs="Arial"/>
          <w:sz w:val="28"/>
          <w:szCs w:val="28"/>
        </w:rPr>
        <w:t>«____» ___</w:t>
      </w:r>
      <w:r w:rsidR="00E54BC9">
        <w:rPr>
          <w:rFonts w:ascii="Arial" w:hAnsi="Arial" w:cs="Arial"/>
          <w:sz w:val="28"/>
          <w:szCs w:val="28"/>
        </w:rPr>
        <w:t xml:space="preserve">_____ 20__ г.              </w:t>
      </w:r>
      <w:r w:rsidRPr="00866E2E">
        <w:rPr>
          <w:rFonts w:ascii="Arial" w:hAnsi="Arial" w:cs="Arial"/>
          <w:sz w:val="28"/>
          <w:szCs w:val="28"/>
        </w:rPr>
        <w:t xml:space="preserve">_____________ /_________________/ </w:t>
      </w:r>
    </w:p>
    <w:p w:rsidR="00AE064C" w:rsidRPr="00E54BC9" w:rsidRDefault="00AE064C" w:rsidP="00AE064C">
      <w:pPr>
        <w:pStyle w:val="af2"/>
        <w:ind w:left="2127" w:firstLine="709"/>
        <w:rPr>
          <w:rFonts w:ascii="Arial" w:hAnsi="Arial" w:cs="Arial"/>
          <w:sz w:val="20"/>
          <w:szCs w:val="20"/>
        </w:rPr>
      </w:pPr>
      <w:r w:rsidRPr="00E54BC9">
        <w:rPr>
          <w:rFonts w:ascii="Arial" w:hAnsi="Arial" w:cs="Arial"/>
          <w:sz w:val="20"/>
          <w:szCs w:val="20"/>
        </w:rPr>
        <w:t xml:space="preserve">                                          подпись                  расшифровка</w:t>
      </w:r>
    </w:p>
    <w:p w:rsidR="00AE064C" w:rsidRPr="00E54BC9" w:rsidRDefault="00AE064C" w:rsidP="00AE064C">
      <w:pPr>
        <w:pStyle w:val="af2"/>
        <w:ind w:left="4254" w:firstLine="709"/>
        <w:rPr>
          <w:rFonts w:ascii="Arial" w:hAnsi="Arial" w:cs="Arial"/>
          <w:sz w:val="20"/>
          <w:szCs w:val="20"/>
        </w:rPr>
      </w:pPr>
    </w:p>
    <w:p w:rsidR="00AE064C" w:rsidRPr="00866E2E" w:rsidRDefault="00AE064C" w:rsidP="00AE064C">
      <w:pPr>
        <w:pStyle w:val="af2"/>
        <w:ind w:left="4254" w:firstLine="709"/>
        <w:rPr>
          <w:rFonts w:ascii="Arial" w:hAnsi="Arial" w:cs="Arial"/>
          <w:sz w:val="28"/>
          <w:szCs w:val="28"/>
        </w:rPr>
      </w:pPr>
    </w:p>
    <w:tbl>
      <w:tblPr>
        <w:tblW w:w="9747" w:type="dxa"/>
        <w:tblLook w:val="04A0"/>
      </w:tblPr>
      <w:tblGrid>
        <w:gridCol w:w="3437"/>
        <w:gridCol w:w="6310"/>
      </w:tblGrid>
      <w:tr w:rsidR="00AE064C" w:rsidRPr="00866E2E" w:rsidTr="00895D9A">
        <w:tc>
          <w:tcPr>
            <w:tcW w:w="3437" w:type="dxa"/>
            <w:shd w:val="clear" w:color="auto" w:fill="auto"/>
          </w:tcPr>
          <w:p w:rsidR="00AE064C" w:rsidRPr="00866E2E" w:rsidRDefault="00AE064C" w:rsidP="00895D9A">
            <w:pPr>
              <w:pStyle w:val="af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10" w:type="dxa"/>
            <w:shd w:val="clear" w:color="auto" w:fill="auto"/>
          </w:tcPr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52487" w:rsidRDefault="00D52487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В Муниципальное автономное учреждение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дополнительного образования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«Станция юных техников»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 xml:space="preserve">624130, Свердловская область, 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г. Новоуральск, ул. Свердлова, д.2</w:t>
            </w:r>
          </w:p>
          <w:p w:rsidR="00AE064C" w:rsidRPr="00866E2E" w:rsidRDefault="00AE064C" w:rsidP="00895D9A">
            <w:pPr>
              <w:pStyle w:val="af2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СОГЛАСИЕ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на обработку персональных данных совершеннолетнего</w:t>
      </w: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Я, __________________________________</w:t>
      </w:r>
      <w:r w:rsidR="00E54BC9">
        <w:rPr>
          <w:rFonts w:ascii="Arial" w:hAnsi="Arial" w:cs="Arial"/>
          <w:sz w:val="28"/>
          <w:szCs w:val="28"/>
        </w:rPr>
        <w:t>___________________________</w:t>
      </w:r>
      <w:r w:rsidRPr="00866E2E">
        <w:rPr>
          <w:rFonts w:ascii="Arial" w:hAnsi="Arial" w:cs="Arial"/>
          <w:sz w:val="28"/>
          <w:szCs w:val="28"/>
        </w:rPr>
        <w:t>,</w:t>
      </w:r>
    </w:p>
    <w:p w:rsidR="00AE064C" w:rsidRPr="00E54BC9" w:rsidRDefault="00AE064C" w:rsidP="00AE064C">
      <w:pPr>
        <w:pStyle w:val="af2"/>
        <w:jc w:val="center"/>
        <w:rPr>
          <w:rFonts w:ascii="Arial" w:hAnsi="Arial" w:cs="Arial"/>
          <w:sz w:val="20"/>
          <w:szCs w:val="20"/>
        </w:rPr>
      </w:pPr>
      <w:r w:rsidRPr="00E54BC9">
        <w:rPr>
          <w:rFonts w:ascii="Arial" w:hAnsi="Arial" w:cs="Arial"/>
          <w:sz w:val="20"/>
          <w:szCs w:val="20"/>
        </w:rPr>
        <w:t>(фамилия, имя, отчество полностью)</w:t>
      </w:r>
    </w:p>
    <w:p w:rsidR="00AE064C" w:rsidRPr="00866E2E" w:rsidRDefault="00AE064C" w:rsidP="00AE064C">
      <w:pPr>
        <w:pStyle w:val="af2"/>
        <w:jc w:val="center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настоящим даю (не даю) свое согласие (нужное подчеркнуть) Муниципальному автономному учреждению дополнительного образования «Станция юных техников» (далее – МАУ ДО «СЮТ») (624130, Свердловская область, г. Новоуральск, ул. Свердлова, д.2) на обработку своих персональных данных в целях организации моего участия в муниципальном смотре-конкурсе «Юный пожарный», а также для обработки данных о результатах моего участия в нем.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даю согласие на обработку следующих персональных данных: фамилия, имя, отчество, пол, номер телефона, образовательное учреждение.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даю согласие на следующий перечень действий с моими персональными данными: обработка моих персональных данных (п.3 ст.3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на интернет сайтах МАУ ДО «СЮТ», МКУ «УЗЧС» НГО, СО отделение ВДПО, ФГКУ «СУ ФПС № 5 МЧС России», обезличивание, блокирование, удаление, уничтожение персональных данных.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 проинформирован(а), что: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1)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r w:rsidRPr="00866E2E">
        <w:rPr>
          <w:rFonts w:ascii="Arial" w:hAnsi="Arial" w:cs="Arial"/>
          <w:sz w:val="28"/>
          <w:szCs w:val="28"/>
        </w:rPr>
        <w:lastRenderedPageBreak/>
        <w:t>данных. Я знаком(а) с положениями ФЗ № 152-ФЗ от 27.07.2006 г. «О персональных данных». Данные положения мне понятны.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2) данное согласие действует до достижения целей обработки персональных данных или в течение срока хранения информации;</w:t>
      </w:r>
    </w:p>
    <w:p w:rsidR="00AE064C" w:rsidRPr="00866E2E" w:rsidRDefault="00AE064C" w:rsidP="00AE064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3) согласие на обработку персональных данных может быть отозвано на основании письменного заявления в произвольной форме лично от меня.</w:t>
      </w: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«____» ___</w:t>
      </w:r>
      <w:r w:rsidR="00E54BC9">
        <w:rPr>
          <w:rFonts w:ascii="Arial" w:hAnsi="Arial" w:cs="Arial"/>
          <w:sz w:val="28"/>
          <w:szCs w:val="28"/>
        </w:rPr>
        <w:t xml:space="preserve">_____ 20__ г.             </w:t>
      </w:r>
      <w:r w:rsidRPr="00866E2E">
        <w:rPr>
          <w:rFonts w:ascii="Arial" w:hAnsi="Arial" w:cs="Arial"/>
          <w:sz w:val="28"/>
          <w:szCs w:val="28"/>
        </w:rPr>
        <w:t xml:space="preserve">_____________ /_________________/ </w:t>
      </w:r>
    </w:p>
    <w:p w:rsidR="00AE064C" w:rsidRPr="00866E2E" w:rsidRDefault="00AE064C" w:rsidP="00AE064C">
      <w:pPr>
        <w:pStyle w:val="af2"/>
        <w:ind w:firstLine="284"/>
        <w:jc w:val="both"/>
        <w:rPr>
          <w:rFonts w:ascii="Arial" w:hAnsi="Arial" w:cs="Arial"/>
          <w:sz w:val="28"/>
          <w:szCs w:val="28"/>
        </w:rPr>
      </w:pPr>
    </w:p>
    <w:p w:rsidR="00AE064C" w:rsidRPr="00E54BC9" w:rsidRDefault="00AE064C" w:rsidP="00E54BC9">
      <w:pPr>
        <w:pStyle w:val="af2"/>
        <w:ind w:left="3539" w:firstLine="709"/>
        <w:rPr>
          <w:rFonts w:ascii="Arial" w:hAnsi="Arial" w:cs="Arial"/>
          <w:sz w:val="20"/>
          <w:szCs w:val="20"/>
        </w:rPr>
      </w:pPr>
      <w:r w:rsidRPr="00E54BC9">
        <w:rPr>
          <w:rFonts w:ascii="Arial" w:hAnsi="Arial" w:cs="Arial"/>
          <w:sz w:val="20"/>
          <w:szCs w:val="20"/>
        </w:rPr>
        <w:t xml:space="preserve">                        п</w:t>
      </w:r>
      <w:r w:rsidR="00E54BC9">
        <w:rPr>
          <w:rFonts w:ascii="Arial" w:hAnsi="Arial" w:cs="Arial"/>
          <w:sz w:val="20"/>
          <w:szCs w:val="20"/>
        </w:rPr>
        <w:t>одпись               расшифровка</w:t>
      </w: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ind w:left="3539" w:firstLine="709"/>
        <w:rPr>
          <w:rFonts w:ascii="Arial" w:hAnsi="Arial" w:cs="Arial"/>
          <w:sz w:val="28"/>
          <w:szCs w:val="28"/>
        </w:rPr>
      </w:pPr>
    </w:p>
    <w:p w:rsidR="00AE064C" w:rsidRPr="00866E2E" w:rsidRDefault="00AE064C" w:rsidP="00E54BC9">
      <w:pPr>
        <w:pStyle w:val="af2"/>
        <w:rPr>
          <w:rFonts w:ascii="Arial" w:hAnsi="Arial" w:cs="Arial"/>
          <w:bCs/>
          <w:color w:val="FF0000"/>
          <w:sz w:val="28"/>
          <w:szCs w:val="28"/>
        </w:rPr>
      </w:pPr>
    </w:p>
    <w:p w:rsidR="00AE064C" w:rsidRPr="00866E2E" w:rsidRDefault="00AE064C" w:rsidP="00AE064C">
      <w:pPr>
        <w:pStyle w:val="1"/>
        <w:ind w:right="-1"/>
        <w:rPr>
          <w:rFonts w:ascii="Arial" w:hAnsi="Arial" w:cs="Arial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AE064C" w:rsidRPr="00866E2E" w:rsidRDefault="00AE064C" w:rsidP="00AE064C">
      <w:pPr>
        <w:pStyle w:val="af2"/>
        <w:jc w:val="both"/>
        <w:rPr>
          <w:rFonts w:ascii="Arial" w:hAnsi="Arial" w:cs="Arial"/>
          <w:noProof/>
          <w:sz w:val="28"/>
          <w:szCs w:val="28"/>
          <w:lang w:val="en-US"/>
        </w:rPr>
      </w:pPr>
    </w:p>
    <w:p w:rsidR="00AE064C" w:rsidRPr="00DE1FF4" w:rsidRDefault="00AE064C" w:rsidP="00AE064C">
      <w:pPr>
        <w:pStyle w:val="af2"/>
        <w:jc w:val="both"/>
        <w:rPr>
          <w:rFonts w:ascii="Arial" w:hAnsi="Arial" w:cs="Arial"/>
          <w:noProof/>
          <w:sz w:val="28"/>
          <w:szCs w:val="28"/>
        </w:rPr>
      </w:pPr>
    </w:p>
    <w:p w:rsidR="00AE064C" w:rsidRPr="00866E2E" w:rsidRDefault="00AE064C" w:rsidP="00AE064C">
      <w:pPr>
        <w:pStyle w:val="af2"/>
        <w:ind w:left="-426"/>
        <w:jc w:val="both"/>
        <w:rPr>
          <w:rFonts w:ascii="Arial" w:hAnsi="Arial" w:cs="Arial"/>
          <w:sz w:val="28"/>
          <w:szCs w:val="28"/>
          <w:lang w:val="en-US"/>
        </w:rPr>
      </w:pPr>
      <w:r w:rsidRPr="00866E2E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644049" cy="9391650"/>
            <wp:effectExtent l="19050" t="0" r="4401" b="0"/>
            <wp:docPr id="1" name="Рисунок 1" descr="C:\Documents and Settings\Железнова.SUFPS\Мои документы\Downloads\Схема расстановки 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лезнова.SUFPS\Мои документы\Downloads\Схема расстановки 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461" cy="939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A6" w:rsidRPr="00866E2E" w:rsidRDefault="00E768A6" w:rsidP="00E76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ПОЛОЖЕНИЕ</w:t>
      </w:r>
    </w:p>
    <w:p w:rsidR="00E768A6" w:rsidRPr="00866E2E" w:rsidRDefault="00E768A6" w:rsidP="00E76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проекте «Пожарный - профессия героическая»,</w:t>
      </w:r>
    </w:p>
    <w:p w:rsidR="00E768A6" w:rsidRPr="00866E2E" w:rsidRDefault="00E768A6" w:rsidP="00E768A6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 посвящённом 75-летию со дня образования Специальной пожарной охраны России и 95-летию со дня образования государственного пожарного надзора России.</w:t>
      </w:r>
    </w:p>
    <w:p w:rsidR="00E768A6" w:rsidRPr="00866E2E" w:rsidRDefault="00E768A6" w:rsidP="00E768A6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Настоящее положение определяет порядок организации и проведения межведомственного проекта «Пожарный – профессия героическая» для обучающихся (далее - Проект), посвящённого 75-летию со дня образования Специальной пожарной охраны России и 95-летию со дня образования государственного пожарного надзора России. Проект реализуется совместно силами </w:t>
      </w:r>
      <w:r w:rsidRPr="00866E2E">
        <w:rPr>
          <w:rFonts w:ascii="Arial" w:hAnsi="Arial" w:cs="Arial"/>
          <w:color w:val="000000"/>
          <w:sz w:val="28"/>
          <w:szCs w:val="28"/>
        </w:rPr>
        <w:t>МАУ ДО «ЦВР», ФГКУ «Специальное управление ФПС № 5 МЧС России» и образовательных организаций НГО.</w:t>
      </w:r>
    </w:p>
    <w:p w:rsidR="00E768A6" w:rsidRPr="00866E2E" w:rsidRDefault="00E768A6" w:rsidP="00E768A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 Общие положения.</w:t>
      </w:r>
    </w:p>
    <w:p w:rsidR="00E768A6" w:rsidRPr="00866E2E" w:rsidRDefault="00E768A6" w:rsidP="00E768A6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1.1. Цель Проекта: создание условий для формирования у детей и молодежи ценностных ориентаций и ценностных установок уважения к профессии пожарного, формирования культуры пожарной безопасности в детской среде.</w:t>
      </w:r>
    </w:p>
    <w:p w:rsidR="00E768A6" w:rsidRPr="00866E2E" w:rsidRDefault="00E768A6" w:rsidP="00E768A6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1.2. Задачи Проекта:</w:t>
      </w:r>
    </w:p>
    <w:p w:rsidR="00E768A6" w:rsidRPr="00866E2E" w:rsidRDefault="00E768A6" w:rsidP="00B82DD4">
      <w:pPr>
        <w:pStyle w:val="ab"/>
        <w:numPr>
          <w:ilvl w:val="0"/>
          <w:numId w:val="49"/>
        </w:numPr>
        <w:ind w:left="0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66E2E">
        <w:rPr>
          <w:rFonts w:ascii="Arial" w:hAnsi="Arial" w:cs="Arial"/>
          <w:sz w:val="28"/>
          <w:szCs w:val="28"/>
          <w:shd w:val="clear" w:color="auto" w:fill="FFFFFF"/>
        </w:rPr>
        <w:t>популяризация пожарного и спасательного дела, профессии пожарного и спасателя;</w:t>
      </w:r>
    </w:p>
    <w:p w:rsidR="00E768A6" w:rsidRPr="00866E2E" w:rsidRDefault="00E768A6" w:rsidP="00B82DD4">
      <w:pPr>
        <w:pStyle w:val="ab"/>
        <w:numPr>
          <w:ilvl w:val="0"/>
          <w:numId w:val="49"/>
        </w:numPr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активизация интереса к изучению истории создания пожарной охраны;</w:t>
      </w:r>
    </w:p>
    <w:p w:rsidR="00E768A6" w:rsidRPr="00866E2E" w:rsidRDefault="00E768A6" w:rsidP="00B82DD4">
      <w:pPr>
        <w:pStyle w:val="ab"/>
        <w:numPr>
          <w:ilvl w:val="0"/>
          <w:numId w:val="49"/>
        </w:numPr>
        <w:ind w:left="0" w:firstLine="851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eastAsiaTheme="minorEastAsia" w:hAnsi="Arial" w:cs="Arial"/>
          <w:sz w:val="28"/>
          <w:szCs w:val="28"/>
        </w:rPr>
        <w:t>сформировать положительную модель профессионального и личностного роста на примере биографии профессиональных пожарных;</w:t>
      </w:r>
    </w:p>
    <w:p w:rsidR="00E768A6" w:rsidRPr="00866E2E" w:rsidRDefault="00E768A6" w:rsidP="00B82DD4">
      <w:pPr>
        <w:pStyle w:val="ab"/>
        <w:numPr>
          <w:ilvl w:val="0"/>
          <w:numId w:val="49"/>
        </w:numPr>
        <w:ind w:left="0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866E2E">
        <w:rPr>
          <w:rFonts w:ascii="Arial" w:hAnsi="Arial" w:cs="Arial"/>
          <w:sz w:val="28"/>
          <w:szCs w:val="28"/>
          <w:shd w:val="clear" w:color="auto" w:fill="FFFFFF"/>
        </w:rPr>
        <w:t>углубление знаний в области пожарной безопасности;</w:t>
      </w:r>
    </w:p>
    <w:p w:rsidR="00E768A6" w:rsidRPr="00866E2E" w:rsidRDefault="00E768A6" w:rsidP="00B82DD4">
      <w:pPr>
        <w:pStyle w:val="ab"/>
        <w:numPr>
          <w:ilvl w:val="0"/>
          <w:numId w:val="49"/>
        </w:numPr>
        <w:ind w:left="0" w:firstLine="851"/>
        <w:jc w:val="both"/>
        <w:rPr>
          <w:rFonts w:ascii="Arial" w:eastAsiaTheme="minorEastAsia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развитие чувства патриотизма у детей и молодежи.</w:t>
      </w:r>
    </w:p>
    <w:p w:rsidR="00E768A6" w:rsidRPr="00866E2E" w:rsidRDefault="00E768A6" w:rsidP="00E768A6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1.4. Руководство подготовкой и проведением Проекта осуществляет оргкомитет. В состав оргкомитета входят представители МАУ ДО «ЦВР» и ФГКУ «Специальное управление ФПС № 5 МЧС России». Оргкомитет утверждает сроки мероприятий Проекта.</w:t>
      </w:r>
    </w:p>
    <w:p w:rsidR="00E768A6" w:rsidRPr="00866E2E" w:rsidRDefault="00E768A6" w:rsidP="00E768A6">
      <w:pPr>
        <w:spacing w:after="0" w:line="264" w:lineRule="auto"/>
        <w:ind w:firstLine="851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2. Участники Проекта. </w:t>
      </w:r>
    </w:p>
    <w:p w:rsidR="00E768A6" w:rsidRPr="00866E2E" w:rsidRDefault="00E768A6" w:rsidP="00E768A6">
      <w:pPr>
        <w:spacing w:after="0" w:line="264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Участниками проекта являются обучающиеся образовательных организаций НГО в возрасте 7 – 18 лет.</w:t>
      </w:r>
    </w:p>
    <w:p w:rsidR="00E768A6" w:rsidRPr="00866E2E" w:rsidRDefault="00E768A6" w:rsidP="00E768A6">
      <w:pPr>
        <w:widowControl w:val="0"/>
        <w:tabs>
          <w:tab w:val="num" w:pos="858"/>
          <w:tab w:val="left" w:pos="927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color w:val="000000"/>
          <w:sz w:val="28"/>
          <w:szCs w:val="28"/>
        </w:rPr>
        <w:t xml:space="preserve">3. </w:t>
      </w:r>
      <w:r w:rsidRPr="00866E2E">
        <w:rPr>
          <w:rFonts w:ascii="Arial" w:hAnsi="Arial" w:cs="Arial"/>
          <w:b/>
          <w:sz w:val="28"/>
          <w:szCs w:val="28"/>
        </w:rPr>
        <w:t>Условия реализации Проекта.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3.1. Этапы реализации: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подготовительный – май 2022 г.;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основной – сентябрь - октябрь 2022 г.</w:t>
      </w:r>
    </w:p>
    <w:p w:rsidR="00E768A6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заключительный – ноябрь 2022 г.</w:t>
      </w:r>
    </w:p>
    <w:p w:rsidR="00E54BC9" w:rsidRDefault="00E54BC9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54BC9" w:rsidRDefault="00E54BC9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54BC9" w:rsidRPr="00866E2E" w:rsidRDefault="00E54BC9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3.2. Мероприятия проекта: </w:t>
      </w:r>
    </w:p>
    <w:tbl>
      <w:tblPr>
        <w:tblStyle w:val="af"/>
        <w:tblW w:w="10490" w:type="dxa"/>
        <w:tblInd w:w="-743" w:type="dxa"/>
        <w:tblLayout w:type="fixed"/>
        <w:tblLook w:val="04A0"/>
      </w:tblPr>
      <w:tblGrid>
        <w:gridCol w:w="851"/>
        <w:gridCol w:w="2977"/>
        <w:gridCol w:w="1418"/>
        <w:gridCol w:w="1984"/>
        <w:gridCol w:w="3260"/>
      </w:tblGrid>
      <w:tr w:rsidR="00E768A6" w:rsidRPr="00866E2E" w:rsidTr="00895D9A">
        <w:tc>
          <w:tcPr>
            <w:tcW w:w="851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Участники</w:t>
            </w:r>
          </w:p>
        </w:tc>
        <w:tc>
          <w:tcPr>
            <w:tcW w:w="3260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Ответственный</w:t>
            </w:r>
          </w:p>
        </w:tc>
      </w:tr>
      <w:tr w:rsidR="00E768A6" w:rsidRPr="00866E2E" w:rsidTr="00895D9A">
        <w:tc>
          <w:tcPr>
            <w:tcW w:w="851" w:type="dxa"/>
          </w:tcPr>
          <w:p w:rsidR="00E768A6" w:rsidRPr="00866E2E" w:rsidRDefault="00E768A6" w:rsidP="00B82DD4">
            <w:pPr>
              <w:pStyle w:val="ab"/>
              <w:numPr>
                <w:ilvl w:val="0"/>
                <w:numId w:val="46"/>
              </w:num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Конкурс плакатов «Безопасность глазами детей»</w:t>
            </w:r>
          </w:p>
        </w:tc>
        <w:tc>
          <w:tcPr>
            <w:tcW w:w="1418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сентябрь 2022 г.</w:t>
            </w:r>
          </w:p>
        </w:tc>
        <w:tc>
          <w:tcPr>
            <w:tcW w:w="1984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Все категории граждан без ограничения по возрасту</w:t>
            </w:r>
          </w:p>
        </w:tc>
        <w:tc>
          <w:tcPr>
            <w:tcW w:w="3260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МАУ ДО «ЦВР»,</w:t>
            </w:r>
          </w:p>
          <w:p w:rsidR="00E768A6" w:rsidRPr="00866E2E" w:rsidRDefault="00E768A6" w:rsidP="00895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ФПС № 5 МЧС России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8A6" w:rsidRPr="00866E2E" w:rsidTr="00895D9A">
        <w:tc>
          <w:tcPr>
            <w:tcW w:w="851" w:type="dxa"/>
          </w:tcPr>
          <w:p w:rsidR="00E768A6" w:rsidRPr="00866E2E" w:rsidRDefault="00E768A6" w:rsidP="00B82DD4">
            <w:pPr>
              <w:pStyle w:val="ab"/>
              <w:numPr>
                <w:ilvl w:val="0"/>
                <w:numId w:val="46"/>
              </w:num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ТОК - ШОУ 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«Сто вопросов к профессионалу!»</w:t>
            </w:r>
          </w:p>
        </w:tc>
        <w:tc>
          <w:tcPr>
            <w:tcW w:w="1418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Октябрь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2022г.</w:t>
            </w:r>
          </w:p>
        </w:tc>
        <w:tc>
          <w:tcPr>
            <w:tcW w:w="1984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сотрудники </w:t>
            </w:r>
          </w:p>
          <w:p w:rsidR="00E768A6" w:rsidRPr="00866E2E" w:rsidRDefault="00E768A6" w:rsidP="00895D9A">
            <w:pPr>
              <w:ind w:firstLine="3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ФПС № 5 МЧС России».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Обучающиеся 14 – 18 лет</w:t>
            </w:r>
          </w:p>
        </w:tc>
        <w:tc>
          <w:tcPr>
            <w:tcW w:w="3260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МАУ ДО «ЦВР»,</w:t>
            </w:r>
          </w:p>
          <w:p w:rsidR="00E768A6" w:rsidRPr="00866E2E" w:rsidRDefault="00E768A6" w:rsidP="00895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ФПС № 5 МЧС России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8A6" w:rsidRPr="00866E2E" w:rsidTr="00895D9A">
        <w:tc>
          <w:tcPr>
            <w:tcW w:w="851" w:type="dxa"/>
          </w:tcPr>
          <w:p w:rsidR="00E768A6" w:rsidRPr="00866E2E" w:rsidRDefault="00E768A6" w:rsidP="00B82DD4">
            <w:pPr>
              <w:pStyle w:val="ab"/>
              <w:numPr>
                <w:ilvl w:val="0"/>
                <w:numId w:val="46"/>
              </w:num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Конкурс слоганов и видеороликов 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«Быть пожарным здорово?» 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(глазами детей)</w:t>
            </w:r>
          </w:p>
        </w:tc>
        <w:tc>
          <w:tcPr>
            <w:tcW w:w="1418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Весь период</w:t>
            </w:r>
          </w:p>
        </w:tc>
        <w:tc>
          <w:tcPr>
            <w:tcW w:w="1984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Обучающиеся 6 - 10 лет</w:t>
            </w:r>
          </w:p>
        </w:tc>
        <w:tc>
          <w:tcPr>
            <w:tcW w:w="3260" w:type="dxa"/>
          </w:tcPr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МАУ ДО «ЦВР»,</w:t>
            </w:r>
          </w:p>
          <w:p w:rsidR="00E768A6" w:rsidRPr="00866E2E" w:rsidRDefault="00E768A6" w:rsidP="00895D9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6E2E">
              <w:rPr>
                <w:rFonts w:ascii="Arial" w:hAnsi="Arial" w:cs="Arial"/>
                <w:color w:val="000000"/>
                <w:sz w:val="28"/>
                <w:szCs w:val="28"/>
              </w:rPr>
              <w:t>ФПС № 5 МЧС России</w:t>
            </w:r>
          </w:p>
          <w:p w:rsidR="00E768A6" w:rsidRPr="00866E2E" w:rsidRDefault="00E768A6" w:rsidP="00895D9A">
            <w:pPr>
              <w:tabs>
                <w:tab w:val="left" w:pos="851"/>
                <w:tab w:val="left" w:pos="993"/>
                <w:tab w:val="left" w:pos="1560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3.3. </w:t>
      </w:r>
      <w:r w:rsidRPr="00866E2E">
        <w:rPr>
          <w:rStyle w:val="af1"/>
          <w:rFonts w:ascii="Arial" w:hAnsi="Arial" w:cs="Arial"/>
          <w:sz w:val="28"/>
          <w:szCs w:val="28"/>
        </w:rPr>
        <w:t xml:space="preserve">Положение о конкурсе плакатов </w:t>
      </w:r>
      <w:r w:rsidRPr="00866E2E">
        <w:rPr>
          <w:rFonts w:ascii="Arial" w:hAnsi="Arial" w:cs="Arial"/>
          <w:sz w:val="28"/>
          <w:szCs w:val="28"/>
        </w:rPr>
        <w:t>«Безопасность глазами детей» см. Приложение № 1.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3.4. Технология проведения ТОК-ШОУ «Сто вопросов к профессионалу!» см Приложение № 2.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3.5. Положение о конкурсе слоганов и видео роликов «Быть пожарным здорово!» см. Приложение № 3.</w:t>
      </w:r>
    </w:p>
    <w:p w:rsidR="00E768A6" w:rsidRPr="00866E2E" w:rsidRDefault="00E768A6" w:rsidP="00E768A6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 Финансирование.</w:t>
      </w:r>
    </w:p>
    <w:p w:rsidR="00E768A6" w:rsidRPr="00866E2E" w:rsidRDefault="00E768A6" w:rsidP="00E768A6">
      <w:pPr>
        <w:tabs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 xml:space="preserve">4.1. </w:t>
      </w:r>
      <w:r w:rsidRPr="00866E2E">
        <w:rPr>
          <w:rFonts w:ascii="Arial" w:hAnsi="Arial" w:cs="Arial"/>
          <w:sz w:val="28"/>
          <w:szCs w:val="28"/>
        </w:rPr>
        <w:t xml:space="preserve">Партнеры и спонсоры могут оказать дополнительную финансовую или материальную поддержку в организации и проведении юбилейных мероприятий, а также поддержать участников проекта дополнительными призами. </w:t>
      </w:r>
    </w:p>
    <w:p w:rsidR="00E768A6" w:rsidRPr="00866E2E" w:rsidRDefault="00E768A6" w:rsidP="00E768A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68A6" w:rsidRPr="00E54BC9" w:rsidRDefault="00E54BC9" w:rsidP="00E768A6">
      <w:pPr>
        <w:spacing w:after="0" w:line="240" w:lineRule="auto"/>
        <w:ind w:firstLine="851"/>
        <w:jc w:val="right"/>
        <w:rPr>
          <w:rFonts w:ascii="Arial" w:hAnsi="Arial" w:cs="Arial"/>
          <w:sz w:val="28"/>
          <w:szCs w:val="28"/>
        </w:rPr>
      </w:pPr>
      <w:r w:rsidRPr="00E54BC9">
        <w:rPr>
          <w:rFonts w:ascii="Arial" w:hAnsi="Arial" w:cs="Arial"/>
          <w:sz w:val="28"/>
          <w:szCs w:val="28"/>
        </w:rPr>
        <w:t xml:space="preserve">Приложение </w:t>
      </w:r>
      <w:r w:rsidR="00E768A6" w:rsidRPr="00E54BC9">
        <w:rPr>
          <w:rFonts w:ascii="Arial" w:hAnsi="Arial" w:cs="Arial"/>
          <w:sz w:val="28"/>
          <w:szCs w:val="28"/>
        </w:rPr>
        <w:t xml:space="preserve"> 1</w:t>
      </w:r>
    </w:p>
    <w:p w:rsidR="00E768A6" w:rsidRPr="00866E2E" w:rsidRDefault="00E768A6" w:rsidP="00E768A6">
      <w:pPr>
        <w:spacing w:after="0" w:line="240" w:lineRule="auto"/>
        <w:ind w:firstLine="851"/>
        <w:jc w:val="right"/>
        <w:rPr>
          <w:rFonts w:ascii="Arial" w:hAnsi="Arial" w:cs="Arial"/>
          <w:b/>
          <w:sz w:val="28"/>
          <w:szCs w:val="28"/>
        </w:rPr>
      </w:pP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center"/>
        <w:rPr>
          <w:rStyle w:val="af1"/>
          <w:rFonts w:ascii="Arial" w:hAnsi="Arial" w:cs="Arial"/>
          <w:sz w:val="28"/>
          <w:szCs w:val="28"/>
        </w:rPr>
      </w:pPr>
      <w:r w:rsidRPr="00866E2E">
        <w:rPr>
          <w:rStyle w:val="af1"/>
          <w:rFonts w:ascii="Arial" w:hAnsi="Arial" w:cs="Arial"/>
          <w:sz w:val="28"/>
          <w:szCs w:val="28"/>
        </w:rPr>
        <w:t xml:space="preserve">Положение о конкурсе плакатов 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center"/>
        <w:rPr>
          <w:rStyle w:val="af1"/>
          <w:rFonts w:ascii="Arial" w:hAnsi="Arial" w:cs="Arial"/>
          <w:b w:val="0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«Безопасность глазами детей»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highlight w:val="yellow"/>
        </w:rPr>
      </w:pPr>
      <w:r w:rsidRPr="00866E2E">
        <w:rPr>
          <w:rFonts w:ascii="Arial" w:hAnsi="Arial" w:cs="Arial"/>
          <w:sz w:val="28"/>
          <w:szCs w:val="28"/>
        </w:rPr>
        <w:t>1. Цель конкурса: формирование культуры пожарной безопасности в детской среде.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 Задачи: </w:t>
      </w:r>
    </w:p>
    <w:p w:rsidR="00E768A6" w:rsidRPr="00866E2E" w:rsidRDefault="00E768A6" w:rsidP="00B82DD4">
      <w:pPr>
        <w:pStyle w:val="ab"/>
        <w:numPr>
          <w:ilvl w:val="0"/>
          <w:numId w:val="50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shd w:val="clear" w:color="auto" w:fill="FFFFFF"/>
        </w:rPr>
        <w:t>углубление знаний в области пожарной безопасности;</w:t>
      </w:r>
    </w:p>
    <w:p w:rsidR="00E768A6" w:rsidRPr="00866E2E" w:rsidRDefault="00E768A6" w:rsidP="00B82DD4">
      <w:pPr>
        <w:pStyle w:val="ab"/>
        <w:numPr>
          <w:ilvl w:val="0"/>
          <w:numId w:val="50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формирование навыка безопасного поведения в сложной ситуации;</w:t>
      </w:r>
    </w:p>
    <w:p w:rsidR="00E768A6" w:rsidRPr="00866E2E" w:rsidRDefault="00E768A6" w:rsidP="00B82DD4">
      <w:pPr>
        <w:pStyle w:val="ab"/>
        <w:numPr>
          <w:ilvl w:val="0"/>
          <w:numId w:val="50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создания условий для развития творческого потенциала детей;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3. Участники конкурса: все категории граждан без ограничения по возрасту, принимаются как индивидуальные, так и групповые работы.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 Условия проведения конкурса:</w:t>
      </w:r>
    </w:p>
    <w:p w:rsidR="00E768A6" w:rsidRPr="00866E2E" w:rsidRDefault="00E768A6" w:rsidP="00B82DD4">
      <w:pPr>
        <w:pStyle w:val="ab"/>
        <w:numPr>
          <w:ilvl w:val="0"/>
          <w:numId w:val="51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плакаты должны соответствовать заявленной теме;</w:t>
      </w:r>
    </w:p>
    <w:p w:rsidR="00E768A6" w:rsidRPr="00866E2E" w:rsidRDefault="00E768A6" w:rsidP="00B82DD4">
      <w:pPr>
        <w:pStyle w:val="ab"/>
        <w:numPr>
          <w:ilvl w:val="0"/>
          <w:numId w:val="51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участники предоставляют на конкурс плакат формата А-1, А-2;</w:t>
      </w:r>
    </w:p>
    <w:p w:rsidR="00E768A6" w:rsidRPr="00866E2E" w:rsidRDefault="00E768A6" w:rsidP="00B82DD4">
      <w:pPr>
        <w:pStyle w:val="ab"/>
        <w:numPr>
          <w:ilvl w:val="0"/>
          <w:numId w:val="51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творческие работы выполняются в любой технике;</w:t>
      </w:r>
    </w:p>
    <w:p w:rsidR="00E768A6" w:rsidRPr="00866E2E" w:rsidRDefault="00E768A6" w:rsidP="00B82DD4">
      <w:pPr>
        <w:pStyle w:val="ab"/>
        <w:numPr>
          <w:ilvl w:val="0"/>
          <w:numId w:val="51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творческие работы должны быть подписаны (Ф.И, возраст, соц. статус);</w:t>
      </w:r>
    </w:p>
    <w:p w:rsidR="00E768A6" w:rsidRPr="00866E2E" w:rsidRDefault="00E768A6" w:rsidP="00B82DD4">
      <w:pPr>
        <w:pStyle w:val="ab"/>
        <w:numPr>
          <w:ilvl w:val="0"/>
          <w:numId w:val="51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творческие работы сдаются в МАУ ДО «ЦВР» до 30.09.2022 г.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 Критерии оценки:</w:t>
      </w:r>
    </w:p>
    <w:p w:rsidR="00E768A6" w:rsidRPr="00866E2E" w:rsidRDefault="00E768A6" w:rsidP="00B82DD4">
      <w:pPr>
        <w:pStyle w:val="ab"/>
        <w:numPr>
          <w:ilvl w:val="0"/>
          <w:numId w:val="52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соответствие теме конкурса (1 – 5 баллов);</w:t>
      </w:r>
    </w:p>
    <w:p w:rsidR="00E768A6" w:rsidRPr="00866E2E" w:rsidRDefault="00E768A6" w:rsidP="00B82DD4">
      <w:pPr>
        <w:pStyle w:val="ab"/>
        <w:numPr>
          <w:ilvl w:val="0"/>
          <w:numId w:val="52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яркость, содержательность, оформление (1 – 5 баллов);</w:t>
      </w:r>
    </w:p>
    <w:p w:rsidR="00E768A6" w:rsidRPr="00866E2E" w:rsidRDefault="00E768A6" w:rsidP="00B82DD4">
      <w:pPr>
        <w:pStyle w:val="ab"/>
        <w:numPr>
          <w:ilvl w:val="0"/>
          <w:numId w:val="52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оригинальность, актуальность (1 – 5 баллов).</w:t>
      </w:r>
    </w:p>
    <w:p w:rsidR="00E768A6" w:rsidRPr="00866E2E" w:rsidRDefault="00E768A6" w:rsidP="00B82DD4">
      <w:pPr>
        <w:pStyle w:val="ab"/>
        <w:numPr>
          <w:ilvl w:val="0"/>
          <w:numId w:val="53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Подведение итогов.</w:t>
      </w:r>
    </w:p>
    <w:p w:rsidR="00E768A6" w:rsidRPr="00866E2E" w:rsidRDefault="00E768A6" w:rsidP="00E768A6">
      <w:pPr>
        <w:pStyle w:val="ab"/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Творческие работы участников оценивает жюри, состоящее из представителей </w:t>
      </w:r>
      <w:r w:rsidRPr="00866E2E">
        <w:rPr>
          <w:rFonts w:ascii="Arial" w:hAnsi="Arial" w:cs="Arial"/>
          <w:color w:val="000000"/>
          <w:sz w:val="28"/>
          <w:szCs w:val="28"/>
        </w:rPr>
        <w:t xml:space="preserve">ФПС № 5 МЧС России», сотрудников МАУ ДО «ЦВР». </w:t>
      </w:r>
      <w:r w:rsidRPr="00866E2E">
        <w:rPr>
          <w:rFonts w:ascii="Arial" w:hAnsi="Arial" w:cs="Arial"/>
          <w:sz w:val="28"/>
          <w:szCs w:val="28"/>
        </w:rPr>
        <w:t>Победителям вручаются Дипломы, участникам Свидетельства участника конкурса.</w:t>
      </w:r>
    </w:p>
    <w:p w:rsidR="00E768A6" w:rsidRPr="00866E2E" w:rsidRDefault="00E768A6" w:rsidP="00E768A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Заявка</w:t>
      </w:r>
    </w:p>
    <w:tbl>
      <w:tblPr>
        <w:tblStyle w:val="af"/>
        <w:tblW w:w="0" w:type="auto"/>
        <w:tblLook w:val="01E0"/>
      </w:tblPr>
      <w:tblGrid>
        <w:gridCol w:w="1008"/>
        <w:gridCol w:w="5372"/>
        <w:gridCol w:w="3191"/>
      </w:tblGrid>
      <w:tr w:rsidR="00E768A6" w:rsidRPr="00866E2E" w:rsidTr="00895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8A6" w:rsidRPr="00866E2E" w:rsidTr="00895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Ф.И участника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8A6" w:rsidRPr="00866E2E" w:rsidTr="00895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68A6" w:rsidRPr="00866E2E" w:rsidTr="00895D9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Ф.И.О. руководителя, (если есть)</w:t>
            </w:r>
          </w:p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A6" w:rsidRPr="00866E2E" w:rsidRDefault="00E768A6" w:rsidP="00895D9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68A6" w:rsidRPr="00866E2E" w:rsidRDefault="00E768A6" w:rsidP="00E768A6">
      <w:pPr>
        <w:spacing w:after="0"/>
        <w:ind w:firstLine="851"/>
        <w:rPr>
          <w:rFonts w:ascii="Arial" w:hAnsi="Arial" w:cs="Arial"/>
          <w:b/>
          <w:sz w:val="28"/>
          <w:szCs w:val="28"/>
        </w:rPr>
      </w:pPr>
    </w:p>
    <w:p w:rsidR="00E768A6" w:rsidRPr="00E54BC9" w:rsidRDefault="00E54BC9" w:rsidP="00E768A6">
      <w:pPr>
        <w:spacing w:after="0"/>
        <w:ind w:firstLine="851"/>
        <w:jc w:val="right"/>
        <w:rPr>
          <w:rFonts w:ascii="Arial" w:hAnsi="Arial" w:cs="Arial"/>
          <w:sz w:val="28"/>
          <w:szCs w:val="28"/>
        </w:rPr>
      </w:pPr>
      <w:r w:rsidRPr="00E54BC9">
        <w:rPr>
          <w:rFonts w:ascii="Arial" w:hAnsi="Arial" w:cs="Arial"/>
          <w:sz w:val="28"/>
          <w:szCs w:val="28"/>
        </w:rPr>
        <w:t xml:space="preserve">Приложение </w:t>
      </w:r>
      <w:r w:rsidR="00E768A6" w:rsidRPr="00E54BC9">
        <w:rPr>
          <w:rFonts w:ascii="Arial" w:hAnsi="Arial" w:cs="Arial"/>
          <w:sz w:val="28"/>
          <w:szCs w:val="28"/>
        </w:rPr>
        <w:t xml:space="preserve"> 2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Технология проведения 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ТОК-ШОУ «Сто вопросов к профессионалу!»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Цель </w:t>
      </w:r>
      <w:r w:rsidRPr="00866E2E">
        <w:rPr>
          <w:rFonts w:ascii="Arial" w:hAnsi="Arial" w:cs="Arial"/>
          <w:sz w:val="28"/>
          <w:szCs w:val="28"/>
        </w:rPr>
        <w:t>проведения «ТОК-ШОУ»: раскрыть все преимущества, возможности профессии и познакомить подростков с работой настоящих мужчин.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«ТОК – ШОУ» проводится в МАУ ДО «ЦВР» - в октябре 2022 г.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Героями «ТОК – ШОУ» являются сотрудники, ветераны, участников ФПС № 5 в количестве не больше 3-х человек.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Технология игры:</w:t>
      </w:r>
    </w:p>
    <w:p w:rsidR="00E768A6" w:rsidRPr="00866E2E" w:rsidRDefault="00E768A6" w:rsidP="00B82DD4">
      <w:pPr>
        <w:pStyle w:val="ab"/>
        <w:numPr>
          <w:ilvl w:val="0"/>
          <w:numId w:val="47"/>
        </w:numPr>
        <w:tabs>
          <w:tab w:val="left" w:pos="851"/>
          <w:tab w:val="left" w:pos="993"/>
          <w:tab w:val="left" w:pos="1767"/>
          <w:tab w:val="left" w:pos="1860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Герои в течение 1 минуты кратко рассказывают о себе.</w:t>
      </w:r>
    </w:p>
    <w:p w:rsidR="00E768A6" w:rsidRPr="00866E2E" w:rsidRDefault="00E768A6" w:rsidP="00B82DD4">
      <w:pPr>
        <w:pStyle w:val="ab"/>
        <w:numPr>
          <w:ilvl w:val="0"/>
          <w:numId w:val="47"/>
        </w:numPr>
        <w:tabs>
          <w:tab w:val="left" w:pos="851"/>
          <w:tab w:val="left" w:pos="993"/>
          <w:tab w:val="left" w:pos="1767"/>
          <w:tab w:val="left" w:pos="1860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Герои отвечают на вопросы обучающихся. Герои должны искренно и правдиво отвечать на вопросы участников. Вопросы могут быть: про хобби, карьеру, семью, образование и т.д. </w:t>
      </w:r>
    </w:p>
    <w:p w:rsidR="00E768A6" w:rsidRPr="00866E2E" w:rsidRDefault="00E768A6" w:rsidP="00B82DD4">
      <w:pPr>
        <w:pStyle w:val="ab"/>
        <w:numPr>
          <w:ilvl w:val="0"/>
          <w:numId w:val="47"/>
        </w:numPr>
        <w:tabs>
          <w:tab w:val="left" w:pos="851"/>
          <w:tab w:val="left" w:pos="993"/>
          <w:tab w:val="left" w:pos="1767"/>
          <w:tab w:val="left" w:pos="1860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Профессиональный экзамен для Героев (на знание правил пожарной безопасности, оказание первой мед. помощи, умение работать на ПК и т.д), задания для Героев готовятся заранее, согласуются с представителями </w:t>
      </w:r>
      <w:r w:rsidRPr="00866E2E">
        <w:rPr>
          <w:rFonts w:ascii="Arial" w:hAnsi="Arial" w:cs="Arial"/>
          <w:color w:val="000000"/>
          <w:sz w:val="28"/>
          <w:szCs w:val="28"/>
        </w:rPr>
        <w:t>ФПС № 5 МЧС России.</w:t>
      </w:r>
    </w:p>
    <w:p w:rsidR="00E768A6" w:rsidRPr="00866E2E" w:rsidRDefault="00E768A6" w:rsidP="00B82DD4">
      <w:pPr>
        <w:pStyle w:val="ab"/>
        <w:numPr>
          <w:ilvl w:val="0"/>
          <w:numId w:val="47"/>
        </w:numPr>
        <w:tabs>
          <w:tab w:val="left" w:pos="851"/>
          <w:tab w:val="left" w:pos="993"/>
          <w:tab w:val="left" w:pos="1767"/>
          <w:tab w:val="left" w:pos="1860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Выступление Героев «ТОК-ШОУ» (пожелания аудитории, демонстрация своего увлечения, способностей и т.д.)</w:t>
      </w:r>
    </w:p>
    <w:p w:rsidR="00E768A6" w:rsidRPr="00866E2E" w:rsidRDefault="00E768A6" w:rsidP="00B82DD4">
      <w:pPr>
        <w:pStyle w:val="ab"/>
        <w:numPr>
          <w:ilvl w:val="0"/>
          <w:numId w:val="47"/>
        </w:numPr>
        <w:tabs>
          <w:tab w:val="left" w:pos="851"/>
          <w:tab w:val="left" w:pos="993"/>
          <w:tab w:val="left" w:pos="1767"/>
          <w:tab w:val="left" w:pos="1860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конце программы герои «ТОК-ШОУ» выбирают самый интересный вопрос, который награждается памятным сувениром.</w:t>
      </w:r>
    </w:p>
    <w:p w:rsidR="00E768A6" w:rsidRPr="00866E2E" w:rsidRDefault="00E768A6" w:rsidP="00E768A6">
      <w:pPr>
        <w:pStyle w:val="ab"/>
        <w:tabs>
          <w:tab w:val="left" w:pos="851"/>
          <w:tab w:val="left" w:pos="993"/>
          <w:tab w:val="left" w:pos="1767"/>
          <w:tab w:val="left" w:pos="1860"/>
        </w:tabs>
        <w:ind w:left="851"/>
        <w:jc w:val="both"/>
        <w:rPr>
          <w:rFonts w:ascii="Arial" w:hAnsi="Arial" w:cs="Arial"/>
          <w:sz w:val="28"/>
          <w:szCs w:val="28"/>
        </w:rPr>
      </w:pPr>
    </w:p>
    <w:p w:rsidR="00E768A6" w:rsidRPr="00E54BC9" w:rsidRDefault="00E54BC9" w:rsidP="00E768A6">
      <w:pPr>
        <w:ind w:firstLine="851"/>
        <w:jc w:val="right"/>
        <w:rPr>
          <w:rFonts w:ascii="Arial" w:hAnsi="Arial" w:cs="Arial"/>
          <w:sz w:val="28"/>
          <w:szCs w:val="28"/>
        </w:rPr>
      </w:pPr>
      <w:r w:rsidRPr="00E54BC9">
        <w:rPr>
          <w:rFonts w:ascii="Arial" w:hAnsi="Arial" w:cs="Arial"/>
          <w:sz w:val="28"/>
          <w:szCs w:val="28"/>
        </w:rPr>
        <w:t xml:space="preserve">Приложение </w:t>
      </w:r>
      <w:r w:rsidR="00E768A6" w:rsidRPr="00E54BC9">
        <w:rPr>
          <w:rFonts w:ascii="Arial" w:hAnsi="Arial" w:cs="Arial"/>
          <w:sz w:val="28"/>
          <w:szCs w:val="28"/>
        </w:rPr>
        <w:t xml:space="preserve"> 3</w:t>
      </w:r>
    </w:p>
    <w:p w:rsidR="00E54BC9" w:rsidRDefault="00E768A6" w:rsidP="00E54BC9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Положение о конкурсе слоганов и видеороликов 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«Быть пожарным здорово?»  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1. Цель конкурса: </w:t>
      </w:r>
      <w:r w:rsidRPr="00866E2E">
        <w:rPr>
          <w:rFonts w:ascii="Arial" w:hAnsi="Arial" w:cs="Arial"/>
          <w:sz w:val="28"/>
          <w:szCs w:val="28"/>
          <w:shd w:val="clear" w:color="auto" w:fill="FFFFFF"/>
        </w:rPr>
        <w:t>популяризация пожарного и спасательного дела, профессии пожарного и спасателя.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2. Задачи:</w:t>
      </w:r>
    </w:p>
    <w:p w:rsidR="00E768A6" w:rsidRPr="00866E2E" w:rsidRDefault="00E768A6" w:rsidP="00B82DD4">
      <w:pPr>
        <w:pStyle w:val="ab"/>
        <w:numPr>
          <w:ilvl w:val="0"/>
          <w:numId w:val="55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развитие интереса к профессии пожарного и спасателя; </w:t>
      </w:r>
    </w:p>
    <w:p w:rsidR="00E768A6" w:rsidRPr="00866E2E" w:rsidRDefault="00E768A6" w:rsidP="00B82DD4">
      <w:pPr>
        <w:pStyle w:val="ab"/>
        <w:numPr>
          <w:ilvl w:val="0"/>
          <w:numId w:val="55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стимулирование творческой активности обучающихся;</w:t>
      </w:r>
    </w:p>
    <w:p w:rsidR="00E768A6" w:rsidRPr="00866E2E" w:rsidRDefault="00E768A6" w:rsidP="00B82DD4">
      <w:pPr>
        <w:pStyle w:val="ab"/>
        <w:numPr>
          <w:ilvl w:val="0"/>
          <w:numId w:val="55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66E2E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формирование положительного имиджа сотрудников пожарной охраны.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 Участники конкурса: воспитанники дошкольных учреждений и учащиеся начальной школы.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 Условия проведения конкурса:</w:t>
      </w:r>
    </w:p>
    <w:p w:rsidR="00E768A6" w:rsidRPr="00866E2E" w:rsidRDefault="00E768A6" w:rsidP="00B82DD4">
      <w:pPr>
        <w:pStyle w:val="ab"/>
        <w:numPr>
          <w:ilvl w:val="0"/>
          <w:numId w:val="54"/>
        </w:numPr>
        <w:tabs>
          <w:tab w:val="left" w:pos="851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слоган должен быть привлекающим внимание, креативным и лаконичным, положительным и эмоциональным, кратким и простым, убедительным и уникальным;</w:t>
      </w:r>
    </w:p>
    <w:p w:rsidR="00E768A6" w:rsidRPr="00866E2E" w:rsidRDefault="00E768A6" w:rsidP="00B82DD4">
      <w:pPr>
        <w:pStyle w:val="ab"/>
        <w:numPr>
          <w:ilvl w:val="0"/>
          <w:numId w:val="54"/>
        </w:numPr>
        <w:tabs>
          <w:tab w:val="left" w:pos="851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видеоролик должен содержать ответ на один вопрос «Быть пожарным здорово?», продолжительностью не более 30 секунд; </w:t>
      </w:r>
    </w:p>
    <w:p w:rsidR="00E768A6" w:rsidRPr="00866E2E" w:rsidRDefault="00E768A6" w:rsidP="00B82DD4">
      <w:pPr>
        <w:pStyle w:val="ab"/>
        <w:numPr>
          <w:ilvl w:val="0"/>
          <w:numId w:val="54"/>
        </w:numPr>
        <w:tabs>
          <w:tab w:val="left" w:pos="709"/>
          <w:tab w:val="left" w:pos="851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слоган и видеоролик направлять на эл. почту </w:t>
      </w:r>
      <w:hyperlink r:id="rId45" w:history="1"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moudodcvr</w:t>
        </w:r>
        <w:r w:rsidRPr="00866E2E">
          <w:rPr>
            <w:rStyle w:val="af0"/>
            <w:rFonts w:ascii="Arial" w:hAnsi="Arial" w:cs="Arial"/>
            <w:sz w:val="28"/>
            <w:szCs w:val="28"/>
          </w:rPr>
          <w:t>@</w:t>
        </w:r>
        <w:r w:rsidRPr="00866E2E">
          <w:rPr>
            <w:rStyle w:val="af0"/>
            <w:rFonts w:ascii="Arial" w:hAnsi="Arial" w:cs="Arial"/>
            <w:sz w:val="28"/>
            <w:szCs w:val="28"/>
            <w:lang w:val="en-US"/>
          </w:rPr>
          <w:t>list</w:t>
        </w:r>
      </w:hyperlink>
      <w:r w:rsidRPr="00866E2E">
        <w:rPr>
          <w:rStyle w:val="af0"/>
          <w:rFonts w:ascii="Arial" w:hAnsi="Arial" w:cs="Arial"/>
          <w:sz w:val="28"/>
          <w:szCs w:val="28"/>
        </w:rPr>
        <w:t>.</w:t>
      </w:r>
      <w:r w:rsidRPr="00866E2E">
        <w:rPr>
          <w:rStyle w:val="af0"/>
          <w:rFonts w:ascii="Arial" w:hAnsi="Arial" w:cs="Arial"/>
          <w:sz w:val="28"/>
          <w:szCs w:val="28"/>
          <w:lang w:val="en-US"/>
        </w:rPr>
        <w:t>ru</w:t>
      </w:r>
      <w:r w:rsidRPr="00866E2E">
        <w:rPr>
          <w:rFonts w:ascii="Arial" w:hAnsi="Arial" w:cs="Arial"/>
          <w:sz w:val="28"/>
          <w:szCs w:val="28"/>
        </w:rPr>
        <w:t xml:space="preserve"> с пометкой для Е.А. Гафуровой или на другом электронном носителе в каб. 207 МАУ ДО «ЦВР»; </w:t>
      </w:r>
    </w:p>
    <w:p w:rsidR="00E768A6" w:rsidRPr="00866E2E" w:rsidRDefault="00E768A6" w:rsidP="00B82DD4">
      <w:pPr>
        <w:pStyle w:val="ab"/>
        <w:numPr>
          <w:ilvl w:val="0"/>
          <w:numId w:val="54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творческие работы должны быть подписаны (Ф.И, возраст);</w:t>
      </w:r>
    </w:p>
    <w:p w:rsidR="00E768A6" w:rsidRPr="00866E2E" w:rsidRDefault="00E768A6" w:rsidP="00B82DD4">
      <w:pPr>
        <w:pStyle w:val="ab"/>
        <w:numPr>
          <w:ilvl w:val="0"/>
          <w:numId w:val="54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творческие работы проверяются на плагиат;</w:t>
      </w:r>
    </w:p>
    <w:p w:rsidR="00E768A6" w:rsidRPr="00866E2E" w:rsidRDefault="00E768A6" w:rsidP="00B82DD4">
      <w:pPr>
        <w:pStyle w:val="ab"/>
        <w:numPr>
          <w:ilvl w:val="0"/>
          <w:numId w:val="48"/>
        </w:numPr>
        <w:tabs>
          <w:tab w:val="left" w:pos="851"/>
          <w:tab w:val="left" w:pos="993"/>
          <w:tab w:val="left" w:pos="1560"/>
          <w:tab w:val="left" w:pos="1653"/>
        </w:tabs>
        <w:ind w:left="0"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Подведение итогов. 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Творческие работы участников оценивает жюри, состоящее из представителей </w:t>
      </w:r>
      <w:r w:rsidRPr="00866E2E">
        <w:rPr>
          <w:rFonts w:ascii="Arial" w:hAnsi="Arial" w:cs="Arial"/>
          <w:color w:val="000000"/>
          <w:sz w:val="28"/>
          <w:szCs w:val="28"/>
        </w:rPr>
        <w:t>ФПС № 5 МЧС России», сотрудников МАУ ДО «ЦВР».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</w:rPr>
        <w:t>Критерии оценки:</w:t>
      </w:r>
    </w:p>
    <w:p w:rsidR="00E768A6" w:rsidRPr="00866E2E" w:rsidRDefault="00E768A6" w:rsidP="00B82DD4">
      <w:pPr>
        <w:pStyle w:val="aa"/>
        <w:numPr>
          <w:ilvl w:val="0"/>
          <w:numId w:val="56"/>
        </w:numPr>
        <w:shd w:val="clear" w:color="auto" w:fill="FFFFFF"/>
        <w:spacing w:before="0" w:beforeAutospacing="0" w:after="0"/>
        <w:ind w:left="0" w:firstLine="851"/>
        <w:textAlignment w:val="baseline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соответствие теме Конкурса (1-5 баллов);</w:t>
      </w:r>
    </w:p>
    <w:p w:rsidR="00E768A6" w:rsidRPr="00866E2E" w:rsidRDefault="00E768A6" w:rsidP="00B82DD4">
      <w:pPr>
        <w:pStyle w:val="aa"/>
        <w:numPr>
          <w:ilvl w:val="0"/>
          <w:numId w:val="56"/>
        </w:numPr>
        <w:shd w:val="clear" w:color="auto" w:fill="FFFFFF"/>
        <w:spacing w:before="0" w:beforeAutospacing="0" w:after="0"/>
        <w:ind w:left="0" w:firstLine="851"/>
        <w:jc w:val="both"/>
        <w:textAlignment w:val="baseline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художественный уровень исполнения творческой работы (настроение, творческий подход, эмоциональная насыщенность, оригинальность) (1-5 баллов).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560"/>
          <w:tab w:val="left" w:pos="1653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Победителям Конкурса вручаются Дипломы, участникам Свидетельства участника конкурса.</w:t>
      </w:r>
    </w:p>
    <w:p w:rsidR="00E768A6" w:rsidRPr="00866E2E" w:rsidRDefault="00E768A6" w:rsidP="00E768A6">
      <w:pPr>
        <w:tabs>
          <w:tab w:val="left" w:pos="851"/>
          <w:tab w:val="left" w:pos="993"/>
          <w:tab w:val="left" w:pos="1767"/>
          <w:tab w:val="left" w:pos="1860"/>
        </w:tabs>
        <w:spacing w:after="0" w:line="280" w:lineRule="auto"/>
        <w:ind w:firstLine="851"/>
        <w:rPr>
          <w:rFonts w:ascii="Arial" w:hAnsi="Arial" w:cs="Arial"/>
          <w:sz w:val="28"/>
          <w:szCs w:val="28"/>
        </w:rPr>
      </w:pPr>
    </w:p>
    <w:p w:rsidR="00E768A6" w:rsidRPr="00866E2E" w:rsidRDefault="00E768A6" w:rsidP="00E768A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54"/>
      </w:tblGrid>
      <w:tr w:rsidR="00E54BC9" w:rsidTr="00E54BC9">
        <w:tc>
          <w:tcPr>
            <w:tcW w:w="9854" w:type="dxa"/>
          </w:tcPr>
          <w:p w:rsidR="00E54BC9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4BC9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  <w:r w:rsidRPr="00866E2E">
              <w:rPr>
                <w:rFonts w:ascii="Arial" w:hAnsi="Arial" w:cs="Arial"/>
                <w:b/>
                <w:sz w:val="28"/>
                <w:szCs w:val="28"/>
              </w:rPr>
              <w:t>аздел 6.</w:t>
            </w:r>
          </w:p>
          <w:p w:rsidR="00E54BC9" w:rsidRPr="00866E2E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4BC9" w:rsidRPr="00866E2E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E2E">
              <w:rPr>
                <w:rFonts w:ascii="Arial" w:hAnsi="Arial" w:cs="Arial"/>
                <w:b/>
                <w:sz w:val="28"/>
                <w:szCs w:val="28"/>
              </w:rPr>
              <w:t>Воспитание культурно-нравственных ценностей и развитие социального института семьи</w:t>
            </w:r>
          </w:p>
          <w:p w:rsidR="00E54BC9" w:rsidRDefault="00E54BC9" w:rsidP="008770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4BC9" w:rsidRDefault="00E54BC9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ПОЛОЖЕНИЕ</w:t>
      </w:r>
    </w:p>
    <w:p w:rsidR="006963CB" w:rsidRPr="00866E2E" w:rsidRDefault="006963CB" w:rsidP="006963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 муниципальном фестивале «Диалог культур-2023»</w:t>
      </w:r>
    </w:p>
    <w:p w:rsidR="006963CB" w:rsidRPr="00866E2E" w:rsidRDefault="006963CB" w:rsidP="006963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1.</w:t>
      </w:r>
      <w:r w:rsidRPr="00866E2E">
        <w:rPr>
          <w:rFonts w:ascii="Arial" w:hAnsi="Arial" w:cs="Arial"/>
          <w:b/>
          <w:sz w:val="28"/>
          <w:szCs w:val="28"/>
        </w:rPr>
        <w:tab/>
        <w:t>Общие положения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1.1.</w:t>
      </w:r>
      <w:r w:rsidRPr="00866E2E">
        <w:rPr>
          <w:rFonts w:ascii="Arial" w:hAnsi="Arial" w:cs="Arial"/>
          <w:sz w:val="28"/>
          <w:szCs w:val="28"/>
        </w:rPr>
        <w:tab/>
        <w:t>Настоящее Положение определяет статус, цель, задачи, порядок проведения муниципального Фестиваля «Диалог культур» (далее – Фестиваль).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1.2.</w:t>
      </w:r>
      <w:r w:rsidRPr="00866E2E">
        <w:rPr>
          <w:rFonts w:ascii="Arial" w:hAnsi="Arial" w:cs="Arial"/>
          <w:sz w:val="28"/>
          <w:szCs w:val="28"/>
        </w:rPr>
        <w:tab/>
        <w:t>Учредителем Фестиваля является МБОУ ДПО «УМЦРО», ММО классных руководителей.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1.3.</w:t>
      </w:r>
      <w:r w:rsidRPr="00866E2E">
        <w:rPr>
          <w:rFonts w:ascii="Arial" w:hAnsi="Arial" w:cs="Arial"/>
          <w:sz w:val="28"/>
          <w:szCs w:val="28"/>
        </w:rPr>
        <w:tab/>
        <w:t>Дата проведения Фестиваля: март-апрель 2023г.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1.4.</w:t>
      </w:r>
      <w:r w:rsidRPr="00866E2E">
        <w:rPr>
          <w:rFonts w:ascii="Arial" w:hAnsi="Arial" w:cs="Arial"/>
          <w:sz w:val="28"/>
          <w:szCs w:val="28"/>
        </w:rPr>
        <w:tab/>
        <w:t>Вопросы организации и проведения Фестиваля находятся в ведении ММО классных руководителей.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 Тема, цели и задачи Фестиваля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2.1. Тема Фестиваля: «Диалог культур»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2.2. Цель Фестиваля</w:t>
      </w:r>
      <w:r w:rsidRPr="00866E2E">
        <w:rPr>
          <w:rFonts w:ascii="Arial" w:hAnsi="Arial" w:cs="Arial"/>
          <w:sz w:val="28"/>
          <w:szCs w:val="28"/>
        </w:rPr>
        <w:t xml:space="preserve"> – формирование у обучающихся ценностных ориентаций  в области социального взаимодействия, развитие национального самосознания, гражданской идентичности, уважительного отношения к историческому наследию страны, культуре народов России.</w:t>
      </w:r>
      <w:r w:rsidRPr="00866E2E">
        <w:rPr>
          <w:rFonts w:ascii="Arial" w:hAnsi="Arial" w:cs="Arial"/>
          <w:color w:val="2C2D2E"/>
          <w:sz w:val="28"/>
          <w:szCs w:val="28"/>
        </w:rPr>
        <w:t xml:space="preserve"> 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2.2. Задачи Фестиваля: </w:t>
      </w:r>
    </w:p>
    <w:p w:rsidR="006963CB" w:rsidRPr="00866E2E" w:rsidRDefault="006963CB" w:rsidP="00B82DD4">
      <w:pPr>
        <w:pStyle w:val="ab"/>
        <w:numPr>
          <w:ilvl w:val="0"/>
          <w:numId w:val="58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формирование у обучающихся знаний об  историческом, этнокультурном многообразии и культурном наследии народов России;</w:t>
      </w:r>
    </w:p>
    <w:p w:rsidR="006963CB" w:rsidRPr="00866E2E" w:rsidRDefault="006963CB" w:rsidP="00B82DD4">
      <w:pPr>
        <w:pStyle w:val="ab"/>
        <w:numPr>
          <w:ilvl w:val="0"/>
          <w:numId w:val="58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создание условий для гармонизации межнационацильных отношений, формирование культуры сотрудничества;</w:t>
      </w:r>
    </w:p>
    <w:p w:rsidR="006963CB" w:rsidRPr="00866E2E" w:rsidRDefault="006963CB" w:rsidP="00B82DD4">
      <w:pPr>
        <w:pStyle w:val="aa"/>
        <w:numPr>
          <w:ilvl w:val="0"/>
          <w:numId w:val="58"/>
        </w:numPr>
        <w:shd w:val="clear" w:color="auto" w:fill="FFFFFF"/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расширение знаний, представлений о культуре, традициях народов России;</w:t>
      </w:r>
    </w:p>
    <w:p w:rsidR="006963CB" w:rsidRPr="00866E2E" w:rsidRDefault="006963CB" w:rsidP="00B82DD4">
      <w:pPr>
        <w:pStyle w:val="aa"/>
        <w:numPr>
          <w:ilvl w:val="0"/>
          <w:numId w:val="58"/>
        </w:numPr>
        <w:shd w:val="clear" w:color="auto" w:fill="FFFFFF"/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сплочение классного и общешкольного коллектива, развитие творческих способностей обучающихся, вовлечение в коллективное творчество; </w:t>
      </w:r>
    </w:p>
    <w:p w:rsidR="006963CB" w:rsidRPr="00866E2E" w:rsidRDefault="006963CB" w:rsidP="00B82DD4">
      <w:pPr>
        <w:pStyle w:val="aa"/>
        <w:numPr>
          <w:ilvl w:val="0"/>
          <w:numId w:val="58"/>
        </w:numPr>
        <w:shd w:val="clear" w:color="auto" w:fill="FFFFFF"/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вовлечение родителей во внеклассную и внеурочную деятельность;</w:t>
      </w:r>
    </w:p>
    <w:p w:rsidR="006963CB" w:rsidRPr="00866E2E" w:rsidRDefault="006963CB" w:rsidP="00B82DD4">
      <w:pPr>
        <w:pStyle w:val="ab"/>
        <w:numPr>
          <w:ilvl w:val="0"/>
          <w:numId w:val="58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обеспечение межведомственного и сетевого взаимодействия.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Участники Фестиваля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3.1. В Фестивале участвуют команды школ Новоуральского городского округа (по 1 команде от каждой школы, 5-10 классы), количество участников от школы –8-10 человек.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4. Место  проведения Фестиваля: </w:t>
      </w:r>
      <w:r w:rsidRPr="00866E2E">
        <w:rPr>
          <w:rFonts w:ascii="Arial" w:hAnsi="Arial" w:cs="Arial"/>
          <w:sz w:val="28"/>
          <w:szCs w:val="28"/>
        </w:rPr>
        <w:t>МАУ ДО «ЦВР»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Условия проведения Фестиваля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66E2E">
        <w:rPr>
          <w:rFonts w:ascii="Arial" w:hAnsi="Arial" w:cs="Arial"/>
          <w:b/>
          <w:sz w:val="28"/>
          <w:szCs w:val="28"/>
          <w:u w:val="single"/>
        </w:rPr>
        <w:t>5.1. Школьные команды перед проведением Фестиваля:</w:t>
      </w:r>
    </w:p>
    <w:p w:rsidR="006963CB" w:rsidRPr="00866E2E" w:rsidRDefault="006963CB" w:rsidP="00B82DD4">
      <w:pPr>
        <w:pStyle w:val="ab"/>
        <w:numPr>
          <w:ilvl w:val="0"/>
          <w:numId w:val="5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знакомятся с  историей, культурой, традициями разных национальностей  (народностей) России; </w:t>
      </w:r>
    </w:p>
    <w:p w:rsidR="006963CB" w:rsidRPr="00866E2E" w:rsidRDefault="006963CB" w:rsidP="00B82DD4">
      <w:pPr>
        <w:pStyle w:val="ab"/>
        <w:numPr>
          <w:ilvl w:val="0"/>
          <w:numId w:val="57"/>
        </w:numPr>
        <w:suppressAutoHyphens w:val="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готовят и оформляют информацию о выбранной национальности (народности);</w:t>
      </w:r>
    </w:p>
    <w:p w:rsidR="006963CB" w:rsidRPr="00866E2E" w:rsidRDefault="006963CB" w:rsidP="00B82DD4">
      <w:pPr>
        <w:pStyle w:val="ab"/>
        <w:numPr>
          <w:ilvl w:val="0"/>
          <w:numId w:val="5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готовят национальные костюмы или элементы национальных костюмов;</w:t>
      </w:r>
    </w:p>
    <w:p w:rsidR="006963CB" w:rsidRPr="00866E2E" w:rsidRDefault="006963CB" w:rsidP="00B82DD4">
      <w:pPr>
        <w:pStyle w:val="ab"/>
        <w:numPr>
          <w:ilvl w:val="0"/>
          <w:numId w:val="57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готовят мастер-классы согласно выбранной теме Фестиваля.</w:t>
      </w:r>
    </w:p>
    <w:p w:rsidR="006963CB" w:rsidRPr="00866E2E" w:rsidRDefault="006963CB" w:rsidP="006963CB">
      <w:pPr>
        <w:pStyle w:val="ab"/>
        <w:ind w:left="1080"/>
        <w:jc w:val="both"/>
        <w:rPr>
          <w:rFonts w:ascii="Arial" w:hAnsi="Arial" w:cs="Arial"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5.2. Порядок проведения Фестиваля.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5.2.1. Открытие Фестиваля 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5.2.2  Проведение мастер-классов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5.2.3 Объединяющий флешмоб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6. Подведение итогов и награждение участников Фестиваля.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6.1. Все руководители  команд-участников Фестиваля получают благодарности.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6.2. Все команды становятся победителями в различных номинациях</w:t>
      </w:r>
    </w:p>
    <w:p w:rsidR="006963CB" w:rsidRPr="00866E2E" w:rsidRDefault="006963CB" w:rsidP="006963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7052" w:rsidRPr="00866E2E" w:rsidRDefault="00877052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895D9A" w:rsidRPr="00866E2E" w:rsidRDefault="00895D9A" w:rsidP="0089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895D9A" w:rsidRPr="00866E2E" w:rsidRDefault="00895D9A" w:rsidP="0089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 проведении муниципального образовательного онлайн события</w:t>
      </w:r>
    </w:p>
    <w:p w:rsidR="00895D9A" w:rsidRPr="00866E2E" w:rsidRDefault="00895D9A" w:rsidP="0089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«Мы разные, но мы вместе» для учащихся 4-х классов,</w:t>
      </w:r>
    </w:p>
    <w:p w:rsidR="00895D9A" w:rsidRPr="00866E2E" w:rsidRDefault="00895D9A" w:rsidP="0089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изучающих курс «Основы религиозных культур и светской этики»</w:t>
      </w:r>
    </w:p>
    <w:p w:rsidR="00895D9A" w:rsidRPr="00866E2E" w:rsidRDefault="00895D9A" w:rsidP="00895D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95D9A" w:rsidRPr="00866E2E" w:rsidRDefault="00895D9A" w:rsidP="00B82DD4">
      <w:pPr>
        <w:pStyle w:val="ab"/>
        <w:numPr>
          <w:ilvl w:val="0"/>
          <w:numId w:val="59"/>
        </w:numPr>
        <w:suppressAutoHyphens w:val="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Общие положения</w:t>
      </w:r>
    </w:p>
    <w:p w:rsidR="00895D9A" w:rsidRPr="00866E2E" w:rsidRDefault="00895D9A" w:rsidP="00895D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 положение определяет цели и задачи, условия, порядок и сроки проведения муниципального образовательного события «Мы разные, но мы вместе» для учащихся 4-х классов, изучающих курс «Основы религиозных культур и светской этики» (далее - ОС), формы участия, систему поощрений.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 Цели и задачи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2.1. </w:t>
      </w:r>
      <w:r w:rsidRPr="00866E2E">
        <w:rPr>
          <w:rFonts w:ascii="Arial" w:hAnsi="Arial" w:cs="Arial"/>
          <w:b/>
          <w:sz w:val="28"/>
          <w:szCs w:val="28"/>
        </w:rPr>
        <w:t>Цель:</w:t>
      </w:r>
      <w:r w:rsidRPr="00866E2E">
        <w:rPr>
          <w:rFonts w:ascii="Arial" w:hAnsi="Arial" w:cs="Arial"/>
          <w:sz w:val="28"/>
          <w:szCs w:val="28"/>
        </w:rPr>
        <w:t xml:space="preserve"> способствовать формированию у обучающихся мотивации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2.2. </w:t>
      </w:r>
      <w:r w:rsidRPr="00866E2E">
        <w:rPr>
          <w:rFonts w:ascii="Arial" w:hAnsi="Arial" w:cs="Arial"/>
          <w:b/>
          <w:sz w:val="28"/>
          <w:szCs w:val="28"/>
        </w:rPr>
        <w:t>Задачи: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воспитание уважения, принятия и понимания многообразия национальных культур, вероисповеданий, способов самовыражения и проявления индивидуальности;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пропаганда идеи межкультурной, межэтнической и межнациональной толерантности в подростковой среде;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знакомство с культурой народов России;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формирование позитивного отношения к жизни;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развитие функциональной грамотности: формирование читательской грамотности и креативной компетентности.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Учредители и организаторы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3.1. Учредителем ОС являются МБОУ ДПО «УМЦРО», МАОУ «СОШ № 49».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3.2. Вопросы организации и проведения ОС находятся в ведении МБОУ ДПО «УМЦРО» и МАОУ «СОШ № 49» (Смолина Ирина Анатольевна, тел. 2-43-43).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3.3. Подготовка и проведение ОС осуществляется организационным комитетом (оргкомитетом), который состоит из участников рабочей группы МАОУ «СОШ № 49».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3.4. Оргкомитет осуществляет разработку сценария ОС, обеспечивает техническое оснащение, проведение открытия и награждение, подготовку свидетельств и  благодарственных писем участникам и руководителям.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Участники ОС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4.1.Участниками ОС могут быть учащиеся 4-х классов, изучающие курс «Основы религиозных культур и светской этики» и  педагоги.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4.2. Количество участников от общеобразовательной организации – команда не более 5 человек.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Сроки и порядок проведения ОС</w:t>
      </w:r>
    </w:p>
    <w:p w:rsidR="00895D9A" w:rsidRPr="00866E2E" w:rsidRDefault="00895D9A" w:rsidP="00895D9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2023 году ОС проводится в онлайн формате (март 2023г.).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6. ОС проводится по направлениям</w:t>
      </w:r>
      <w:r w:rsidRPr="00866E2E">
        <w:rPr>
          <w:rFonts w:ascii="Arial" w:hAnsi="Arial" w:cs="Arial"/>
          <w:b/>
          <w:sz w:val="28"/>
          <w:szCs w:val="28"/>
          <w:lang w:val="en-US"/>
        </w:rPr>
        <w:t>:</w:t>
      </w:r>
    </w:p>
    <w:p w:rsidR="00895D9A" w:rsidRPr="00866E2E" w:rsidRDefault="00895D9A" w:rsidP="00B82DD4">
      <w:pPr>
        <w:pStyle w:val="ab"/>
        <w:numPr>
          <w:ilvl w:val="0"/>
          <w:numId w:val="60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Кухня народов России</w:t>
      </w:r>
    </w:p>
    <w:p w:rsidR="00895D9A" w:rsidRPr="00866E2E" w:rsidRDefault="00895D9A" w:rsidP="00B82DD4">
      <w:pPr>
        <w:pStyle w:val="ab"/>
        <w:numPr>
          <w:ilvl w:val="0"/>
          <w:numId w:val="60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Народный костюм</w:t>
      </w:r>
    </w:p>
    <w:p w:rsidR="00895D9A" w:rsidRPr="00866E2E" w:rsidRDefault="00895D9A" w:rsidP="00B82DD4">
      <w:pPr>
        <w:pStyle w:val="ab"/>
        <w:numPr>
          <w:ilvl w:val="0"/>
          <w:numId w:val="60"/>
        </w:numPr>
        <w:suppressAutoHyphens w:val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Игры и забавы народов России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день проведения ОС команда получает индивидуальное задание, выполняет его  и представляет продукт деятельности другим командам в дистанционном формате.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Оценка выполнения заданий проводится  по пятибалльной системе.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7. Условия подачи заявок</w:t>
      </w:r>
    </w:p>
    <w:p w:rsidR="00895D9A" w:rsidRPr="00866E2E" w:rsidRDefault="00895D9A" w:rsidP="00895D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hAnsi="Arial" w:cs="Arial"/>
          <w:sz w:val="28"/>
          <w:szCs w:val="28"/>
        </w:rPr>
        <w:t>Для участия в ОС необходимо зарегистрироваться в гугл-таблице (ссылки будут высланы).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8. Награждение</w:t>
      </w:r>
    </w:p>
    <w:p w:rsidR="00895D9A" w:rsidRPr="00866E2E" w:rsidRDefault="00895D9A" w:rsidP="00895D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Все участники ОС получают дипломы, руководители -  благодарственные письма от учредителей ОС. </w:t>
      </w:r>
    </w:p>
    <w:p w:rsidR="00895D9A" w:rsidRPr="00866E2E" w:rsidRDefault="00895D9A" w:rsidP="00895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866E2E">
        <w:rPr>
          <w:rFonts w:ascii="Arial" w:hAnsi="Arial" w:cs="Arial"/>
          <w:b/>
          <w:bCs/>
          <w:i/>
          <w:iCs/>
          <w:sz w:val="28"/>
          <w:szCs w:val="28"/>
        </w:rPr>
        <w:t>Участники Конкурса прикладывают к заявке согласие на размещение фотографий, видеоматериала с фестивалей, конкурсов и других мероприятий с участием несовершеннолетнего ребенка.</w:t>
      </w: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pStyle w:val="1"/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lastRenderedPageBreak/>
        <w:t>ПОЛОЖЕНИЕ</w:t>
      </w:r>
    </w:p>
    <w:p w:rsidR="00895D9A" w:rsidRPr="00866E2E" w:rsidRDefault="00895D9A" w:rsidP="00895D9A">
      <w:pPr>
        <w:pStyle w:val="1"/>
        <w:rPr>
          <w:rFonts w:ascii="Arial" w:hAnsi="Arial" w:cs="Arial"/>
          <w:szCs w:val="28"/>
        </w:rPr>
      </w:pPr>
      <w:bookmarkStart w:id="8" w:name="_Toc366659541"/>
      <w:r w:rsidRPr="00866E2E">
        <w:rPr>
          <w:rFonts w:ascii="Arial" w:hAnsi="Arial" w:cs="Arial"/>
          <w:szCs w:val="28"/>
        </w:rPr>
        <w:t xml:space="preserve">о муниципальном социально-педагогическом </w:t>
      </w:r>
    </w:p>
    <w:p w:rsidR="00895D9A" w:rsidRPr="00866E2E" w:rsidRDefault="00895D9A" w:rsidP="00895D9A">
      <w:pPr>
        <w:pStyle w:val="1"/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t>проекте «АБВГДейка»</w:t>
      </w:r>
      <w:bookmarkEnd w:id="8"/>
      <w:r w:rsidRPr="00866E2E">
        <w:rPr>
          <w:rFonts w:ascii="Arial" w:hAnsi="Arial" w:cs="Arial"/>
          <w:szCs w:val="28"/>
        </w:rPr>
        <w:t xml:space="preserve"> </w:t>
      </w:r>
    </w:p>
    <w:p w:rsidR="00895D9A" w:rsidRPr="00866E2E" w:rsidRDefault="00895D9A" w:rsidP="00895D9A">
      <w:pPr>
        <w:pStyle w:val="1"/>
        <w:rPr>
          <w:rFonts w:ascii="Arial" w:hAnsi="Arial" w:cs="Arial"/>
          <w:szCs w:val="28"/>
        </w:rPr>
      </w:pPr>
      <w:r w:rsidRPr="00866E2E">
        <w:rPr>
          <w:rFonts w:ascii="Arial" w:hAnsi="Arial" w:cs="Arial"/>
          <w:szCs w:val="28"/>
        </w:rPr>
        <w:t xml:space="preserve">«20 лет в стране игр, фантазий и смеха». </w:t>
      </w:r>
    </w:p>
    <w:p w:rsidR="00895D9A" w:rsidRPr="00866E2E" w:rsidRDefault="00895D9A" w:rsidP="00895D9A">
      <w:pPr>
        <w:pStyle w:val="1"/>
        <w:jc w:val="left"/>
        <w:rPr>
          <w:rFonts w:ascii="Arial" w:hAnsi="Arial" w:cs="Arial"/>
          <w:szCs w:val="28"/>
        </w:rPr>
      </w:pPr>
    </w:p>
    <w:p w:rsidR="00895D9A" w:rsidRPr="00866E2E" w:rsidRDefault="00895D9A" w:rsidP="00895D9A">
      <w:pPr>
        <w:ind w:hanging="284"/>
        <w:jc w:val="both"/>
        <w:outlineLvl w:val="4"/>
        <w:rPr>
          <w:rFonts w:ascii="Arial" w:hAnsi="Arial" w:cs="Arial"/>
          <w:b/>
          <w:bCs/>
          <w:i/>
          <w:i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1. Общие положения.</w:t>
      </w:r>
    </w:p>
    <w:p w:rsidR="00895D9A" w:rsidRPr="00866E2E" w:rsidRDefault="00895D9A" w:rsidP="00B82DD4">
      <w:pPr>
        <w:numPr>
          <w:ilvl w:val="0"/>
          <w:numId w:val="63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Настоящее Положение определяет порядок организации и проведения социально-педагогического проекта "АБВГДейка" (далее Проект).</w:t>
      </w:r>
    </w:p>
    <w:p w:rsidR="00895D9A" w:rsidRPr="00866E2E" w:rsidRDefault="00895D9A" w:rsidP="00B82DD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Данный Проект рассмотрен в рамках Федерального государственного образовательного стандарта (ФГОС).</w:t>
      </w:r>
    </w:p>
    <w:p w:rsidR="00895D9A" w:rsidRPr="00866E2E" w:rsidRDefault="00895D9A" w:rsidP="00895D9A">
      <w:pPr>
        <w:tabs>
          <w:tab w:val="left" w:pos="1134"/>
        </w:tabs>
        <w:ind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2. Цели и задачи Проекта.</w:t>
      </w:r>
    </w:p>
    <w:p w:rsidR="00895D9A" w:rsidRPr="00866E2E" w:rsidRDefault="00895D9A" w:rsidP="00B82DD4">
      <w:pPr>
        <w:numPr>
          <w:ilvl w:val="1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Целью Проекта является создание условий для формирования досуговой общности младших школьников средствами культурно-досуговых программ (тема проекта на 2022-2023 уч. год «20 лет в стране игр, фантазий и смеха»).</w:t>
      </w:r>
    </w:p>
    <w:p w:rsidR="00895D9A" w:rsidRPr="00866E2E" w:rsidRDefault="00895D9A" w:rsidP="00B82DD4">
      <w:pPr>
        <w:numPr>
          <w:ilvl w:val="1"/>
          <w:numId w:val="65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Задачи:</w:t>
      </w:r>
    </w:p>
    <w:p w:rsidR="00895D9A" w:rsidRPr="00866E2E" w:rsidRDefault="00895D9A" w:rsidP="00B82DD4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организация игрового взаимодействия на основе долгосрочной сюжетно-ролевой игры;</w:t>
      </w:r>
    </w:p>
    <w:p w:rsidR="00895D9A" w:rsidRPr="00866E2E" w:rsidRDefault="00895D9A" w:rsidP="00B82DD4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пропаганда направлений деятельности МАУ ДО «Центр внешкольной работы»;</w:t>
      </w:r>
    </w:p>
    <w:p w:rsidR="00895D9A" w:rsidRPr="00866E2E" w:rsidRDefault="00895D9A" w:rsidP="00B82DD4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развитие социального и игрового опыта через систему творческих практикумов.</w:t>
      </w:r>
    </w:p>
    <w:p w:rsidR="00895D9A" w:rsidRPr="00866E2E" w:rsidRDefault="00895D9A" w:rsidP="00895D9A">
      <w:pPr>
        <w:keepNext/>
        <w:ind w:hanging="284"/>
        <w:jc w:val="both"/>
        <w:outlineLvl w:val="3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3. Участники Проекта.</w:t>
      </w:r>
    </w:p>
    <w:p w:rsidR="00895D9A" w:rsidRPr="00866E2E" w:rsidRDefault="00895D9A" w:rsidP="00B82DD4">
      <w:pPr>
        <w:numPr>
          <w:ilvl w:val="1"/>
          <w:numId w:val="66"/>
        </w:numPr>
        <w:tabs>
          <w:tab w:val="left" w:pos="284"/>
          <w:tab w:val="left" w:pos="113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Участниками Проекта могут являться команды учащихся начальной школы образовательных учреждений города (1, 2, 3, 4 классы).</w:t>
      </w:r>
    </w:p>
    <w:p w:rsidR="00895D9A" w:rsidRPr="00866E2E" w:rsidRDefault="00895D9A" w:rsidP="00B82DD4">
      <w:pPr>
        <w:numPr>
          <w:ilvl w:val="1"/>
          <w:numId w:val="66"/>
        </w:numPr>
        <w:tabs>
          <w:tab w:val="left" w:pos="284"/>
          <w:tab w:val="left" w:pos="113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Для участия в Проекте необходимо подать заявку не позднее сентября 2022 года </w:t>
      </w:r>
      <w:r w:rsidRPr="00866E2E">
        <w:rPr>
          <w:rFonts w:ascii="Arial" w:hAnsi="Arial" w:cs="Arial"/>
          <w:iCs/>
          <w:sz w:val="28"/>
          <w:szCs w:val="28"/>
        </w:rPr>
        <w:t xml:space="preserve">в электронной форме на электронную почту МАУ ДО «ЦВР» </w:t>
      </w:r>
      <w:r w:rsidRPr="00866E2E">
        <w:rPr>
          <w:rFonts w:ascii="Arial" w:hAnsi="Arial" w:cs="Arial"/>
          <w:iCs/>
          <w:sz w:val="28"/>
          <w:szCs w:val="28"/>
          <w:u w:val="single"/>
        </w:rPr>
        <w:t>(</w:t>
      </w:r>
      <w:r w:rsidRPr="00866E2E">
        <w:rPr>
          <w:rFonts w:ascii="Arial" w:hAnsi="Arial" w:cs="Arial"/>
          <w:sz w:val="28"/>
          <w:szCs w:val="28"/>
          <w:shd w:val="clear" w:color="auto" w:fill="FFFFFF"/>
        </w:rPr>
        <w:t>tvorchestvo_cvr@mail.ru</w:t>
      </w:r>
      <w:r w:rsidRPr="00866E2E">
        <w:rPr>
          <w:rFonts w:ascii="Arial" w:hAnsi="Arial" w:cs="Arial"/>
          <w:iCs/>
          <w:sz w:val="28"/>
          <w:szCs w:val="28"/>
        </w:rPr>
        <w:t xml:space="preserve">). </w:t>
      </w:r>
      <w:r w:rsidRPr="00866E2E">
        <w:rPr>
          <w:rFonts w:ascii="Arial" w:hAnsi="Arial" w:cs="Arial"/>
          <w:sz w:val="28"/>
          <w:szCs w:val="28"/>
        </w:rPr>
        <w:t xml:space="preserve"> Телефон для справок: 39756</w:t>
      </w:r>
    </w:p>
    <w:p w:rsidR="00895D9A" w:rsidRPr="00866E2E" w:rsidRDefault="00895D9A" w:rsidP="00B82DD4">
      <w:pPr>
        <w:numPr>
          <w:ilvl w:val="1"/>
          <w:numId w:val="66"/>
        </w:numPr>
        <w:tabs>
          <w:tab w:val="left" w:pos="284"/>
          <w:tab w:val="left" w:pos="993"/>
          <w:tab w:val="left" w:pos="1134"/>
          <w:tab w:val="left" w:pos="1767"/>
          <w:tab w:val="left" w:pos="1860"/>
        </w:tabs>
        <w:spacing w:after="0" w:line="240" w:lineRule="auto"/>
        <w:ind w:left="0" w:hanging="284"/>
        <w:jc w:val="both"/>
        <w:rPr>
          <w:rFonts w:ascii="Arial" w:hAnsi="Arial" w:cs="Arial"/>
          <w:b/>
          <w:i/>
          <w:sz w:val="28"/>
          <w:szCs w:val="28"/>
        </w:rPr>
      </w:pPr>
      <w:r w:rsidRPr="00866E2E">
        <w:rPr>
          <w:rFonts w:ascii="Arial" w:hAnsi="Arial" w:cs="Arial"/>
          <w:b/>
          <w:i/>
          <w:sz w:val="28"/>
          <w:szCs w:val="28"/>
        </w:rPr>
        <w:t>Участники проекта прикладывают к заявке Письменное согласие на фотографирование и размещение фотографий детей на сайте МАУ ДО «ЦВР» в сети Интернет по форме (см. Приложение № 3 в конце сборника).</w:t>
      </w:r>
    </w:p>
    <w:p w:rsidR="00895D9A" w:rsidRPr="00866E2E" w:rsidRDefault="00895D9A" w:rsidP="00B82DD4">
      <w:pPr>
        <w:numPr>
          <w:ilvl w:val="1"/>
          <w:numId w:val="66"/>
        </w:numPr>
        <w:tabs>
          <w:tab w:val="left" w:pos="284"/>
          <w:tab w:val="left" w:pos="113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Участие в Проекте платное, организационный взнос составляет 70 руб. (15 руб. - канцелярия, 15 руб.- реквизит, 40 руб. - призы) с одного участника.</w:t>
      </w:r>
    </w:p>
    <w:p w:rsidR="00895D9A" w:rsidRPr="00866E2E" w:rsidRDefault="00895D9A" w:rsidP="00895D9A">
      <w:pPr>
        <w:keepNext/>
        <w:ind w:hanging="284"/>
        <w:jc w:val="both"/>
        <w:outlineLvl w:val="3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4. Учредители и организаторы.</w:t>
      </w:r>
    </w:p>
    <w:p w:rsidR="00895D9A" w:rsidRPr="00866E2E" w:rsidRDefault="00895D9A" w:rsidP="00B82DD4">
      <w:pPr>
        <w:numPr>
          <w:ilvl w:val="1"/>
          <w:numId w:val="67"/>
        </w:numPr>
        <w:tabs>
          <w:tab w:val="left" w:pos="0"/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Учредителем Проекта является Управление образования Администрации НГО.</w:t>
      </w:r>
    </w:p>
    <w:p w:rsidR="00895D9A" w:rsidRPr="00866E2E" w:rsidRDefault="00895D9A" w:rsidP="00B82DD4">
      <w:pPr>
        <w:numPr>
          <w:ilvl w:val="1"/>
          <w:numId w:val="67"/>
        </w:numPr>
        <w:tabs>
          <w:tab w:val="left" w:pos="284"/>
          <w:tab w:val="left" w:pos="113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Вопросы организации и проведения Проекта находятся в ведении МАУ ДО "Центр внешкольной работы".</w:t>
      </w:r>
    </w:p>
    <w:p w:rsidR="00895D9A" w:rsidRPr="00866E2E" w:rsidRDefault="00895D9A" w:rsidP="00B82DD4">
      <w:pPr>
        <w:numPr>
          <w:ilvl w:val="1"/>
          <w:numId w:val="67"/>
        </w:numPr>
        <w:tabs>
          <w:tab w:val="left" w:pos="284"/>
          <w:tab w:val="left" w:pos="113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Организаторами Проекта на уровне образовательных учреждений являются педагоги-организаторы, классные руководители, воспитатели ГПД.</w:t>
      </w:r>
    </w:p>
    <w:p w:rsidR="00895D9A" w:rsidRPr="00866E2E" w:rsidRDefault="00895D9A" w:rsidP="00B82DD4">
      <w:pPr>
        <w:numPr>
          <w:ilvl w:val="1"/>
          <w:numId w:val="67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Методическую помощь по реализации Проекта оказывает МАУ ДО "Центр внешкольной работы".</w:t>
      </w:r>
    </w:p>
    <w:p w:rsidR="00895D9A" w:rsidRPr="00866E2E" w:rsidRDefault="00895D9A" w:rsidP="00895D9A">
      <w:pPr>
        <w:keepNext/>
        <w:ind w:hanging="284"/>
        <w:jc w:val="both"/>
        <w:outlineLvl w:val="2"/>
        <w:rPr>
          <w:rFonts w:ascii="Arial" w:hAnsi="Arial" w:cs="Arial"/>
          <w:b/>
          <w:bCs/>
          <w:sz w:val="28"/>
          <w:szCs w:val="28"/>
        </w:rPr>
      </w:pPr>
      <w:bookmarkStart w:id="9" w:name="_Toc366656589"/>
      <w:bookmarkStart w:id="10" w:name="_Toc366657164"/>
      <w:bookmarkStart w:id="11" w:name="_Toc366659542"/>
      <w:r w:rsidRPr="00866E2E">
        <w:rPr>
          <w:rFonts w:ascii="Arial" w:hAnsi="Arial" w:cs="Arial"/>
          <w:b/>
          <w:bCs/>
          <w:sz w:val="28"/>
          <w:szCs w:val="28"/>
        </w:rPr>
        <w:t>5. Сроки и порядок проведения.</w:t>
      </w:r>
      <w:bookmarkEnd w:id="9"/>
      <w:bookmarkEnd w:id="10"/>
      <w:bookmarkEnd w:id="11"/>
    </w:p>
    <w:p w:rsidR="00895D9A" w:rsidRPr="00866E2E" w:rsidRDefault="00895D9A" w:rsidP="00B82DD4">
      <w:pPr>
        <w:numPr>
          <w:ilvl w:val="1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Проект реализуется в несколько этапов:</w:t>
      </w:r>
    </w:p>
    <w:p w:rsidR="00895D9A" w:rsidRPr="00866E2E" w:rsidRDefault="00895D9A" w:rsidP="00895D9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 этап – подготовительный (сентябрь 2022 г.) – подача заявки, совещание руководителей команд-участниц (по необходимости), консультации по организации проекта;</w:t>
      </w:r>
    </w:p>
    <w:p w:rsidR="00895D9A" w:rsidRPr="00866E2E" w:rsidRDefault="00895D9A" w:rsidP="00895D9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 этап – организация игрового взаимодействия (октябрь 2022 г. – апрель 2023 г.);</w:t>
      </w:r>
    </w:p>
    <w:p w:rsidR="00895D9A" w:rsidRPr="00866E2E" w:rsidRDefault="00895D9A" w:rsidP="00895D9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sz w:val="28"/>
          <w:szCs w:val="28"/>
        </w:rPr>
        <w:t xml:space="preserve"> этап – подведение итогов (май 2023 г.).</w:t>
      </w:r>
    </w:p>
    <w:p w:rsidR="00895D9A" w:rsidRPr="00866E2E" w:rsidRDefault="00895D9A" w:rsidP="00B82DD4">
      <w:pPr>
        <w:numPr>
          <w:ilvl w:val="1"/>
          <w:numId w:val="68"/>
        </w:numPr>
        <w:tabs>
          <w:tab w:val="left" w:pos="284"/>
          <w:tab w:val="left" w:pos="113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В основе Проекта лежит организация игрового взаимодействия: участники становятся агентами «Организации по борьбе со Скукой», сокращенно «ОБС», агенты проходят все этапы игры.</w:t>
      </w:r>
    </w:p>
    <w:p w:rsidR="00895D9A" w:rsidRPr="00866E2E" w:rsidRDefault="00895D9A" w:rsidP="00895D9A">
      <w:pPr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B82DD4">
      <w:pPr>
        <w:numPr>
          <w:ilvl w:val="1"/>
          <w:numId w:val="68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Управление Проектом: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  <w:gridCol w:w="6130"/>
      </w:tblGrid>
      <w:tr w:rsidR="00895D9A" w:rsidRPr="00866E2E" w:rsidTr="00895D9A">
        <w:trPr>
          <w:jc w:val="center"/>
        </w:trPr>
        <w:tc>
          <w:tcPr>
            <w:tcW w:w="3708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Шеф (Глава организации)</w:t>
            </w:r>
          </w:p>
        </w:tc>
        <w:tc>
          <w:tcPr>
            <w:tcW w:w="6104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iCs/>
                <w:sz w:val="28"/>
                <w:szCs w:val="28"/>
              </w:rPr>
              <w:t>Руководитель проекта</w:t>
            </w:r>
          </w:p>
        </w:tc>
      </w:tr>
      <w:tr w:rsidR="00895D9A" w:rsidRPr="00866E2E" w:rsidTr="00895D9A">
        <w:trPr>
          <w:jc w:val="center"/>
        </w:trPr>
        <w:tc>
          <w:tcPr>
            <w:tcW w:w="3708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Подразделения агентов</w:t>
            </w:r>
          </w:p>
        </w:tc>
        <w:tc>
          <w:tcPr>
            <w:tcW w:w="6104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Учащиеся 1-х классов;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учащиеся 2-х классов;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учащиеся 3-х классов;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учащиеся 4-х классов</w:t>
            </w:r>
          </w:p>
        </w:tc>
      </w:tr>
      <w:tr w:rsidR="00895D9A" w:rsidRPr="00866E2E" w:rsidTr="00895D9A">
        <w:trPr>
          <w:jc w:val="center"/>
        </w:trPr>
        <w:tc>
          <w:tcPr>
            <w:tcW w:w="3708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Команды агентов</w:t>
            </w:r>
          </w:p>
        </w:tc>
        <w:tc>
          <w:tcPr>
            <w:tcW w:w="6104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Команда конкретного класса 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образовательного учреждения</w:t>
            </w:r>
          </w:p>
        </w:tc>
      </w:tr>
      <w:tr w:rsidR="00895D9A" w:rsidRPr="00866E2E" w:rsidTr="00895D9A">
        <w:trPr>
          <w:jc w:val="center"/>
        </w:trPr>
        <w:tc>
          <w:tcPr>
            <w:tcW w:w="3708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Агенты</w:t>
            </w:r>
          </w:p>
        </w:tc>
        <w:tc>
          <w:tcPr>
            <w:tcW w:w="6104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Участники этапов игры</w:t>
            </w:r>
          </w:p>
        </w:tc>
      </w:tr>
    </w:tbl>
    <w:p w:rsidR="00895D9A" w:rsidRPr="00866E2E" w:rsidRDefault="00895D9A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Для мотивации участников Проекта, оценки уровня активности в различных видах деятельности между подразделениями агентов ведётся соревнование и принята система ступеней личностного роста.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2944"/>
        <w:gridCol w:w="4839"/>
      </w:tblGrid>
      <w:tr w:rsidR="00895D9A" w:rsidRPr="00866E2E" w:rsidTr="00895D9A">
        <w:tc>
          <w:tcPr>
            <w:tcW w:w="2012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ступень</w:t>
            </w:r>
          </w:p>
        </w:tc>
        <w:tc>
          <w:tcPr>
            <w:tcW w:w="2859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Агенты </w:t>
            </w:r>
          </w:p>
        </w:tc>
        <w:tc>
          <w:tcPr>
            <w:tcW w:w="4700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Дети, участвующие в Проекте 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lastRenderedPageBreak/>
              <w:t>первый год</w:t>
            </w:r>
          </w:p>
        </w:tc>
      </w:tr>
      <w:tr w:rsidR="00895D9A" w:rsidRPr="00866E2E" w:rsidTr="00895D9A">
        <w:tc>
          <w:tcPr>
            <w:tcW w:w="2012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II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ступень</w:t>
            </w:r>
          </w:p>
        </w:tc>
        <w:tc>
          <w:tcPr>
            <w:tcW w:w="2859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Агенты «ЮНИОРЫ»</w:t>
            </w:r>
          </w:p>
        </w:tc>
        <w:tc>
          <w:tcPr>
            <w:tcW w:w="4700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Дети, участвующие в Проекте 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второй год</w:t>
            </w:r>
          </w:p>
        </w:tc>
      </w:tr>
      <w:tr w:rsidR="00895D9A" w:rsidRPr="00866E2E" w:rsidTr="00895D9A">
        <w:tc>
          <w:tcPr>
            <w:tcW w:w="2012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ступень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Агенты «УМЕЛЬЦЫ»</w:t>
            </w:r>
          </w:p>
        </w:tc>
        <w:tc>
          <w:tcPr>
            <w:tcW w:w="4700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Дети, участвующие в Проекте 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третий год</w:t>
            </w:r>
          </w:p>
        </w:tc>
      </w:tr>
      <w:tr w:rsidR="00895D9A" w:rsidRPr="00866E2E" w:rsidTr="00895D9A">
        <w:tc>
          <w:tcPr>
            <w:tcW w:w="2012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 w:rsidRPr="00866E2E">
              <w:rPr>
                <w:rFonts w:ascii="Arial" w:hAnsi="Arial" w:cs="Arial"/>
                <w:sz w:val="28"/>
                <w:szCs w:val="28"/>
              </w:rPr>
              <w:t xml:space="preserve"> ступень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iCs/>
                <w:sz w:val="28"/>
                <w:szCs w:val="28"/>
              </w:rPr>
              <w:t>Агенты «МАСТЕРА»</w:t>
            </w:r>
          </w:p>
        </w:tc>
        <w:tc>
          <w:tcPr>
            <w:tcW w:w="4700" w:type="dxa"/>
            <w:shd w:val="clear" w:color="auto" w:fill="auto"/>
          </w:tcPr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 xml:space="preserve">Дети, участвующие в Проекте </w:t>
            </w:r>
          </w:p>
          <w:p w:rsidR="00895D9A" w:rsidRPr="00866E2E" w:rsidRDefault="00895D9A" w:rsidP="00895D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6E2E">
              <w:rPr>
                <w:rFonts w:ascii="Arial" w:hAnsi="Arial" w:cs="Arial"/>
                <w:sz w:val="28"/>
                <w:szCs w:val="28"/>
              </w:rPr>
              <w:t>четвертый год</w:t>
            </w:r>
          </w:p>
        </w:tc>
      </w:tr>
    </w:tbl>
    <w:p w:rsidR="00895D9A" w:rsidRPr="00866E2E" w:rsidRDefault="00895D9A" w:rsidP="00895D9A">
      <w:pPr>
        <w:tabs>
          <w:tab w:val="left" w:pos="284"/>
          <w:tab w:val="left" w:pos="993"/>
          <w:tab w:val="left" w:pos="1134"/>
        </w:tabs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B82DD4">
      <w:pPr>
        <w:pStyle w:val="ab"/>
        <w:numPr>
          <w:ilvl w:val="1"/>
          <w:numId w:val="68"/>
        </w:numPr>
        <w:tabs>
          <w:tab w:val="left" w:pos="284"/>
          <w:tab w:val="left" w:pos="993"/>
          <w:tab w:val="left" w:pos="1134"/>
        </w:tabs>
        <w:suppressAutoHyphens w:val="0"/>
        <w:ind w:left="0" w:hanging="14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Работа Проекта организована в форме длительной сюжетно-ролевой игры с включением активных форм организации деятельности:</w:t>
      </w:r>
    </w:p>
    <w:p w:rsidR="00895D9A" w:rsidRPr="00866E2E" w:rsidRDefault="00895D9A" w:rsidP="00B82DD4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творческих конкурсов;</w:t>
      </w:r>
    </w:p>
    <w:p w:rsidR="00895D9A" w:rsidRPr="00866E2E" w:rsidRDefault="00895D9A" w:rsidP="00B82DD4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практикумов;</w:t>
      </w:r>
    </w:p>
    <w:p w:rsidR="00895D9A" w:rsidRPr="00866E2E" w:rsidRDefault="00895D9A" w:rsidP="00B82DD4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интерактивных досуговых программ;</w:t>
      </w:r>
    </w:p>
    <w:p w:rsidR="00895D9A" w:rsidRPr="00866E2E" w:rsidRDefault="00895D9A" w:rsidP="00B82DD4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мастер-классов;</w:t>
      </w:r>
    </w:p>
    <w:p w:rsidR="00895D9A" w:rsidRPr="00866E2E" w:rsidRDefault="00895D9A" w:rsidP="00B82DD4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сюжетно-ролевой игры.</w:t>
      </w:r>
    </w:p>
    <w:p w:rsidR="00895D9A" w:rsidRPr="00866E2E" w:rsidRDefault="00895D9A" w:rsidP="00B82DD4">
      <w:pPr>
        <w:numPr>
          <w:ilvl w:val="0"/>
          <w:numId w:val="68"/>
        </w:numPr>
        <w:tabs>
          <w:tab w:val="left" w:pos="284"/>
          <w:tab w:val="left" w:pos="851"/>
        </w:tabs>
        <w:spacing w:after="0" w:line="240" w:lineRule="auto"/>
        <w:ind w:left="0" w:hanging="142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Содержание игры.</w:t>
      </w:r>
    </w:p>
    <w:p w:rsidR="00895D9A" w:rsidRPr="00866E2E" w:rsidRDefault="00895D9A" w:rsidP="00B82DD4">
      <w:pPr>
        <w:numPr>
          <w:ilvl w:val="1"/>
          <w:numId w:val="68"/>
        </w:numPr>
        <w:tabs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Целью игры является повышение уровня коммуникативных умений и навыков коллективного взаимодействия, развитие сообразительности и находчивости через поиск выхода из игровых ситуаций и решение задач, поставленных Шефом. </w:t>
      </w:r>
    </w:p>
    <w:p w:rsidR="00895D9A" w:rsidRPr="00866E2E" w:rsidRDefault="00895D9A" w:rsidP="00B82DD4">
      <w:pPr>
        <w:numPr>
          <w:ilvl w:val="1"/>
          <w:numId w:val="68"/>
        </w:numPr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Направление этапов отражает компоненты ФГОС:</w:t>
      </w:r>
    </w:p>
    <w:p w:rsidR="00895D9A" w:rsidRPr="00866E2E" w:rsidRDefault="00895D9A" w:rsidP="00B82DD4">
      <w:pPr>
        <w:numPr>
          <w:ilvl w:val="0"/>
          <w:numId w:val="62"/>
        </w:numPr>
        <w:tabs>
          <w:tab w:val="clear" w:pos="144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Спортивно-оздоровительное направление.</w:t>
      </w:r>
    </w:p>
    <w:p w:rsidR="00895D9A" w:rsidRPr="00866E2E" w:rsidRDefault="00895D9A" w:rsidP="00B82DD4">
      <w:pPr>
        <w:numPr>
          <w:ilvl w:val="0"/>
          <w:numId w:val="6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Духовно-нравственное направление.</w:t>
      </w:r>
    </w:p>
    <w:p w:rsidR="00895D9A" w:rsidRPr="00866E2E" w:rsidRDefault="00895D9A" w:rsidP="00B82DD4">
      <w:pPr>
        <w:numPr>
          <w:ilvl w:val="0"/>
          <w:numId w:val="6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Социальное направление.</w:t>
      </w:r>
    </w:p>
    <w:p w:rsidR="00895D9A" w:rsidRPr="00866E2E" w:rsidRDefault="00895D9A" w:rsidP="00B82DD4">
      <w:pPr>
        <w:numPr>
          <w:ilvl w:val="0"/>
          <w:numId w:val="6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Обще интеллектуальное направление.</w:t>
      </w:r>
    </w:p>
    <w:p w:rsidR="00895D9A" w:rsidRPr="00866E2E" w:rsidRDefault="00895D9A" w:rsidP="00B82DD4">
      <w:pPr>
        <w:numPr>
          <w:ilvl w:val="0"/>
          <w:numId w:val="62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Общекультурное направление.</w:t>
      </w:r>
    </w:p>
    <w:p w:rsidR="00895D9A" w:rsidRPr="00866E2E" w:rsidRDefault="00895D9A" w:rsidP="00895D9A">
      <w:pPr>
        <w:tabs>
          <w:tab w:val="left" w:pos="993"/>
          <w:tab w:val="left" w:pos="1134"/>
        </w:tabs>
        <w:ind w:hanging="142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6.3. Проект реализуется в несколько этапов:</w:t>
      </w:r>
    </w:p>
    <w:p w:rsidR="00895D9A" w:rsidRPr="00866E2E" w:rsidRDefault="00895D9A" w:rsidP="00895D9A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  <w:u w:val="single"/>
        </w:rPr>
        <w:t>Этапы игры для агентов – учеников 1-2-3-4-х классов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-142"/>
          <w:tab w:val="num" w:pos="426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Старт игры – вербовка агентов в «Организацию по борьбе со Скукой» на год (сентябрь 2022 г.).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142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Спортивный этап – «Большие гонки» (октябрь 2022г.)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142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Конкурс </w:t>
      </w:r>
      <w:r w:rsidRPr="00866E2E">
        <w:rPr>
          <w:rFonts w:ascii="Arial" w:hAnsi="Arial" w:cs="Arial"/>
          <w:sz w:val="28"/>
          <w:szCs w:val="28"/>
          <w:u w:val="single"/>
        </w:rPr>
        <w:t>стихов</w:t>
      </w:r>
      <w:r w:rsidRPr="00866E2E">
        <w:rPr>
          <w:rFonts w:ascii="Arial" w:hAnsi="Arial" w:cs="Arial"/>
          <w:sz w:val="28"/>
          <w:szCs w:val="28"/>
        </w:rPr>
        <w:t xml:space="preserve"> (С.Маршак 135 лет, Г.Остер 75 лет) и </w:t>
      </w:r>
      <w:r w:rsidRPr="00866E2E">
        <w:rPr>
          <w:rFonts w:ascii="Arial" w:hAnsi="Arial" w:cs="Arial"/>
          <w:sz w:val="28"/>
          <w:szCs w:val="28"/>
          <w:u w:val="single"/>
        </w:rPr>
        <w:t>рисунков</w:t>
      </w:r>
      <w:r w:rsidRPr="00866E2E">
        <w:rPr>
          <w:rFonts w:ascii="Arial" w:hAnsi="Arial" w:cs="Arial"/>
          <w:sz w:val="28"/>
          <w:szCs w:val="28"/>
        </w:rPr>
        <w:t xml:space="preserve"> по книгам Малыш и Карлсон, Пеппи длинный чулок (А.Линдгрен -115 лет). – (ноябрь 2022г.)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142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Турнир по шашкам и настольным играм -</w:t>
      </w:r>
      <w:r w:rsidRPr="00866E2E">
        <w:rPr>
          <w:rStyle w:val="af1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66E2E">
        <w:rPr>
          <w:rFonts w:ascii="Arial" w:hAnsi="Arial" w:cs="Arial"/>
          <w:sz w:val="28"/>
          <w:szCs w:val="28"/>
        </w:rPr>
        <w:t>декабрь 2022г.)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142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Интеллектуальная игра по мультфильмам «Трое из Простоквашино» (45 лет) «Что, где, когда?» </w:t>
      </w:r>
      <w:r w:rsidRPr="00866E2E">
        <w:rPr>
          <w:rFonts w:ascii="Arial" w:hAnsi="Arial" w:cs="Arial"/>
          <w:color w:val="4F6228" w:themeColor="accent3" w:themeShade="80"/>
          <w:sz w:val="28"/>
          <w:szCs w:val="28"/>
          <w:shd w:val="clear" w:color="auto" w:fill="FFFFFF"/>
        </w:rPr>
        <w:t xml:space="preserve"> (</w:t>
      </w:r>
      <w:r w:rsidRPr="00866E2E">
        <w:rPr>
          <w:rFonts w:ascii="Arial" w:hAnsi="Arial" w:cs="Arial"/>
          <w:sz w:val="28"/>
          <w:szCs w:val="28"/>
        </w:rPr>
        <w:t>январь 2023 г.)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142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Челендж поздравлений (мам, пап февраль – март 2023 г.)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142"/>
          <w:tab w:val="num" w:pos="709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КВЕСТ «20 ЛЕТ АБВГДейке!!!» (апрель 2023г.) </w:t>
      </w:r>
    </w:p>
    <w:p w:rsidR="00895D9A" w:rsidRPr="00866E2E" w:rsidRDefault="00895D9A" w:rsidP="00B82DD4">
      <w:pPr>
        <w:numPr>
          <w:ilvl w:val="0"/>
          <w:numId w:val="70"/>
        </w:numPr>
        <w:tabs>
          <w:tab w:val="left" w:pos="142"/>
          <w:tab w:val="num" w:pos="709"/>
        </w:tabs>
        <w:spacing w:after="0" w:line="240" w:lineRule="auto"/>
        <w:ind w:left="-567" w:firstLine="1134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Финал игры – концертная программа, подведение итогов, награждение – (май 2023 г.)</w:t>
      </w:r>
    </w:p>
    <w:p w:rsidR="00895D9A" w:rsidRPr="00866E2E" w:rsidRDefault="00895D9A" w:rsidP="00B82DD4">
      <w:pPr>
        <w:numPr>
          <w:ilvl w:val="0"/>
          <w:numId w:val="7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4. Участники Проекта выполняют творческое задание между этапами (задания от ШЕФА) </w:t>
      </w:r>
    </w:p>
    <w:p w:rsidR="00895D9A" w:rsidRPr="00866E2E" w:rsidRDefault="00895D9A" w:rsidP="00B82DD4">
      <w:pPr>
        <w:numPr>
          <w:ilvl w:val="0"/>
          <w:numId w:val="7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Подведение итогов, награждение.</w:t>
      </w:r>
    </w:p>
    <w:p w:rsidR="00895D9A" w:rsidRPr="00866E2E" w:rsidRDefault="00895D9A" w:rsidP="00B82DD4">
      <w:pPr>
        <w:numPr>
          <w:ilvl w:val="1"/>
          <w:numId w:val="7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За каждое участие в конкурсных этапах команды набирают очки. Победители и призеры каждого этапа награждаются грамотами за </w:t>
      </w: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 и </w:t>
      </w:r>
      <w:r w:rsidRPr="00866E2E">
        <w:rPr>
          <w:rFonts w:ascii="Arial" w:hAnsi="Arial" w:cs="Arial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sz w:val="28"/>
          <w:szCs w:val="28"/>
        </w:rPr>
        <w:t xml:space="preserve"> места.</w:t>
      </w:r>
    </w:p>
    <w:p w:rsidR="00895D9A" w:rsidRPr="00866E2E" w:rsidRDefault="00895D9A" w:rsidP="00B82DD4">
      <w:pPr>
        <w:numPr>
          <w:ilvl w:val="1"/>
          <w:numId w:val="7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Победители Проекта определяются по сумме баллов за все конкурсные этапы Проекта.</w:t>
      </w:r>
    </w:p>
    <w:p w:rsidR="00895D9A" w:rsidRPr="00866E2E" w:rsidRDefault="00895D9A" w:rsidP="00B82DD4">
      <w:pPr>
        <w:numPr>
          <w:ilvl w:val="1"/>
          <w:numId w:val="7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Командам, занявшим </w:t>
      </w:r>
      <w:r w:rsidRPr="00866E2E">
        <w:rPr>
          <w:rFonts w:ascii="Arial" w:hAnsi="Arial" w:cs="Arial"/>
          <w:sz w:val="28"/>
          <w:szCs w:val="28"/>
          <w:lang w:val="en-US"/>
        </w:rPr>
        <w:t>I</w:t>
      </w:r>
      <w:r w:rsidRPr="00866E2E">
        <w:rPr>
          <w:rFonts w:ascii="Arial" w:hAnsi="Arial" w:cs="Arial"/>
          <w:sz w:val="28"/>
          <w:szCs w:val="28"/>
        </w:rPr>
        <w:t xml:space="preserve">, </w:t>
      </w:r>
      <w:r w:rsidRPr="00866E2E">
        <w:rPr>
          <w:rFonts w:ascii="Arial" w:hAnsi="Arial" w:cs="Arial"/>
          <w:sz w:val="28"/>
          <w:szCs w:val="28"/>
          <w:lang w:val="en-US"/>
        </w:rPr>
        <w:t>II</w:t>
      </w:r>
      <w:r w:rsidRPr="00866E2E">
        <w:rPr>
          <w:rFonts w:ascii="Arial" w:hAnsi="Arial" w:cs="Arial"/>
          <w:sz w:val="28"/>
          <w:szCs w:val="28"/>
        </w:rPr>
        <w:t xml:space="preserve"> и </w:t>
      </w:r>
      <w:r w:rsidRPr="00866E2E">
        <w:rPr>
          <w:rFonts w:ascii="Arial" w:hAnsi="Arial" w:cs="Arial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sz w:val="28"/>
          <w:szCs w:val="28"/>
        </w:rPr>
        <w:t xml:space="preserve"> места, вручаются дипломы соответствующей степени и памятные подарки. </w:t>
      </w:r>
    </w:p>
    <w:p w:rsidR="00895D9A" w:rsidRPr="00866E2E" w:rsidRDefault="00895D9A" w:rsidP="00B82DD4">
      <w:pPr>
        <w:numPr>
          <w:ilvl w:val="1"/>
          <w:numId w:val="72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Командам-участницам Проекта вручаются дипломы участников.</w:t>
      </w:r>
    </w:p>
    <w:p w:rsidR="00895D9A" w:rsidRPr="00866E2E" w:rsidRDefault="00895D9A" w:rsidP="00B82DD4">
      <w:pPr>
        <w:numPr>
          <w:ilvl w:val="0"/>
          <w:numId w:val="7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Финансирование.</w:t>
      </w:r>
    </w:p>
    <w:p w:rsidR="00895D9A" w:rsidRPr="00866E2E" w:rsidRDefault="00895D9A" w:rsidP="00895D9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Финансирование организации и проведения Проекта осуществляется за счет организационных взносов.</w:t>
      </w: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40746" w:rsidRPr="00866E2E" w:rsidRDefault="00340746" w:rsidP="00340746">
      <w:pPr>
        <w:pStyle w:val="aa"/>
        <w:keepNext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lastRenderedPageBreak/>
        <w:t>ПОЛОЖЕНИЕ</w:t>
      </w:r>
    </w:p>
    <w:p w:rsidR="00340746" w:rsidRPr="00866E2E" w:rsidRDefault="00340746" w:rsidP="00340746">
      <w:pPr>
        <w:pStyle w:val="western"/>
        <w:spacing w:before="0" w:beforeAutospacing="0" w:after="0" w:afterAutospacing="0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о муниципальном социально-педагогическом проекте </w:t>
      </w:r>
    </w:p>
    <w:p w:rsidR="00340746" w:rsidRPr="00866E2E" w:rsidRDefault="00340746" w:rsidP="00340746">
      <w:pPr>
        <w:pStyle w:val="western"/>
        <w:spacing w:before="0" w:beforeAutospacing="0" w:after="0" w:afterAutospacing="0"/>
        <w:rPr>
          <w:rFonts w:ascii="Arial" w:hAnsi="Arial" w:cs="Arial"/>
          <w:b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b/>
          <w:bCs/>
          <w:i w:val="0"/>
          <w:iCs w:val="0"/>
          <w:sz w:val="28"/>
          <w:szCs w:val="28"/>
        </w:rPr>
        <w:t>«По следам профессора Почемучкина» для детей с ОВЗ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b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5"/>
        <w:spacing w:before="0" w:after="0" w:line="288" w:lineRule="auto"/>
        <w:ind w:firstLine="60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1. Общие положения.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1.1. Настоящее Положение определяет порядок организации и проведения социально-педагогического проекта "По следам профессора Почемучкина" (далее - Проект).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1.2. Данный Проект реализуется в рамках внеурочной деятельности в соответствии в ФГОС. 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b/>
          <w:bCs/>
          <w:i w:val="0"/>
          <w:iCs w:val="0"/>
          <w:sz w:val="28"/>
          <w:szCs w:val="28"/>
        </w:rPr>
        <w:t>2. Цели и задачи Проекта.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2.1. </w:t>
      </w:r>
      <w:r w:rsidRPr="00866E2E">
        <w:rPr>
          <w:rFonts w:ascii="Arial" w:hAnsi="Arial" w:cs="Arial"/>
          <w:b/>
          <w:iCs w:val="0"/>
          <w:sz w:val="28"/>
          <w:szCs w:val="28"/>
        </w:rPr>
        <w:t>Цель: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>позитивная социализация обучающихся с ОВЗ через вовлечение их в игровое взаимодействие,</w:t>
      </w:r>
      <w:r w:rsidRPr="00866E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66E2E">
        <w:rPr>
          <w:rFonts w:ascii="Arial" w:hAnsi="Arial" w:cs="Arial"/>
          <w:i w:val="0"/>
          <w:color w:val="000000"/>
          <w:sz w:val="28"/>
          <w:szCs w:val="28"/>
        </w:rPr>
        <w:t>адекватное их возможностям, интересам и способностям.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2.2. </w:t>
      </w:r>
      <w:r w:rsidRPr="00866E2E">
        <w:rPr>
          <w:rFonts w:ascii="Arial" w:hAnsi="Arial" w:cs="Arial"/>
          <w:b/>
          <w:iCs w:val="0"/>
          <w:sz w:val="28"/>
          <w:szCs w:val="28"/>
        </w:rPr>
        <w:t>Задачи:</w:t>
      </w:r>
    </w:p>
    <w:p w:rsidR="00340746" w:rsidRPr="00866E2E" w:rsidRDefault="00340746" w:rsidP="00B82DD4">
      <w:pPr>
        <w:pStyle w:val="western"/>
        <w:numPr>
          <w:ilvl w:val="0"/>
          <w:numId w:val="61"/>
        </w:numPr>
        <w:spacing w:before="0" w:beforeAutospacing="0" w:after="0" w:afterAutospacing="0" w:line="288" w:lineRule="auto"/>
        <w:ind w:left="600" w:hanging="24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организовать игровое взаимодействие на основе долгосрочной сюжетно-ролевой игры;</w:t>
      </w:r>
    </w:p>
    <w:p w:rsidR="00340746" w:rsidRPr="00866E2E" w:rsidRDefault="00340746" w:rsidP="00B82DD4">
      <w:pPr>
        <w:pStyle w:val="western"/>
        <w:numPr>
          <w:ilvl w:val="0"/>
          <w:numId w:val="61"/>
        </w:numPr>
        <w:spacing w:before="0" w:beforeAutospacing="0" w:after="0" w:afterAutospacing="0" w:line="288" w:lineRule="auto"/>
        <w:ind w:left="600" w:hanging="24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color w:val="000000"/>
          <w:sz w:val="28"/>
          <w:szCs w:val="28"/>
        </w:rPr>
        <w:t>создать комфортные условия для активной творческой, познавательной деятельности детей  с ограниченными возможностями здоровья, развития навыков общения;</w:t>
      </w:r>
    </w:p>
    <w:p w:rsidR="00340746" w:rsidRPr="00866E2E" w:rsidRDefault="00340746" w:rsidP="00B82DD4">
      <w:pPr>
        <w:pStyle w:val="western"/>
        <w:numPr>
          <w:ilvl w:val="0"/>
          <w:numId w:val="61"/>
        </w:numPr>
        <w:spacing w:before="0" w:beforeAutospacing="0" w:after="0" w:afterAutospacing="0" w:line="288" w:lineRule="auto"/>
        <w:ind w:left="600" w:hanging="240"/>
        <w:jc w:val="both"/>
        <w:rPr>
          <w:rFonts w:ascii="Arial" w:hAnsi="Arial" w:cs="Arial"/>
          <w:i w:val="0"/>
          <w:sz w:val="28"/>
          <w:szCs w:val="28"/>
        </w:rPr>
      </w:pPr>
      <w:r w:rsidRPr="00866E2E">
        <w:rPr>
          <w:rFonts w:ascii="Arial" w:hAnsi="Arial" w:cs="Arial"/>
          <w:i w:val="0"/>
          <w:color w:val="000000"/>
          <w:sz w:val="28"/>
          <w:szCs w:val="28"/>
        </w:rPr>
        <w:t>вовлечь детей с ограниченными возможностями здоровья в позитивную созидательную деятельность.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/>
        <w:jc w:val="both"/>
        <w:rPr>
          <w:rFonts w:ascii="Arial" w:hAnsi="Arial" w:cs="Arial"/>
          <w:b/>
          <w:i w:val="0"/>
          <w:sz w:val="28"/>
          <w:szCs w:val="28"/>
        </w:rPr>
      </w:pPr>
      <w:r w:rsidRPr="00866E2E">
        <w:rPr>
          <w:rFonts w:ascii="Arial" w:hAnsi="Arial" w:cs="Arial"/>
          <w:b/>
          <w:i w:val="0"/>
          <w:sz w:val="28"/>
          <w:szCs w:val="28"/>
        </w:rPr>
        <w:t>3. Участники Проекта.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3.1. Участниками Проекта могут являться команды учащихся начальной школы </w:t>
      </w:r>
      <w:r w:rsidRPr="00866E2E">
        <w:rPr>
          <w:rFonts w:ascii="Arial" w:hAnsi="Arial" w:cs="Arial"/>
          <w:i w:val="0"/>
          <w:sz w:val="28"/>
          <w:szCs w:val="28"/>
          <w:shd w:val="clear" w:color="auto" w:fill="FFFFFF"/>
        </w:rPr>
        <w:t>ГКОУ СО </w:t>
      </w:r>
      <w:r w:rsidRPr="00866E2E">
        <w:rPr>
          <w:rFonts w:ascii="Arial" w:hAnsi="Arial" w:cs="Arial"/>
          <w:bCs/>
          <w:i w:val="0"/>
          <w:sz w:val="28"/>
          <w:szCs w:val="28"/>
          <w:shd w:val="clear" w:color="auto" w:fill="FFFFFF"/>
        </w:rPr>
        <w:t>Новоуральской</w:t>
      </w:r>
      <w:r w:rsidRPr="00866E2E">
        <w:rPr>
          <w:rFonts w:ascii="Arial" w:hAnsi="Arial" w:cs="Arial"/>
          <w:i w:val="0"/>
          <w:sz w:val="28"/>
          <w:szCs w:val="28"/>
          <w:shd w:val="clear" w:color="auto" w:fill="FFFFFF"/>
        </w:rPr>
        <w:t> </w:t>
      </w:r>
      <w:r w:rsidRPr="00866E2E">
        <w:rPr>
          <w:rFonts w:ascii="Arial" w:hAnsi="Arial" w:cs="Arial"/>
          <w:bCs/>
          <w:i w:val="0"/>
          <w:sz w:val="28"/>
          <w:szCs w:val="28"/>
          <w:shd w:val="clear" w:color="auto" w:fill="FFFFFF"/>
        </w:rPr>
        <w:t>школы</w:t>
      </w:r>
      <w:r w:rsidRPr="00866E2E">
        <w:rPr>
          <w:rFonts w:ascii="Arial" w:hAnsi="Arial" w:cs="Arial"/>
          <w:i w:val="0"/>
          <w:sz w:val="28"/>
          <w:szCs w:val="28"/>
          <w:shd w:val="clear" w:color="auto" w:fill="FFFFFF"/>
        </w:rPr>
        <w:t> № 1 и № 2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 НГО (1, 2, 3, 4 классы).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3.2. Для участия в  Проекте  необходимо  подать  заявку  не  позднее      сентября 2022 года на электронный адрес МАУ ДО "Центр внешкольной работы" (Приложение).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4"/>
        <w:spacing w:before="0" w:after="0" w:line="288" w:lineRule="auto"/>
        <w:ind w:firstLine="600"/>
        <w:jc w:val="both"/>
        <w:rPr>
          <w:rFonts w:ascii="Arial" w:hAnsi="Arial" w:cs="Arial"/>
        </w:rPr>
      </w:pPr>
      <w:r w:rsidRPr="00866E2E">
        <w:rPr>
          <w:rFonts w:ascii="Arial" w:hAnsi="Arial" w:cs="Arial"/>
        </w:rPr>
        <w:t>4. Учредители и организаторы.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720" w:hanging="72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4.1. Учредителем Проекта является Управление образования администрации НГО.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4.2. Вопросы организации и проведения Проекта находятся в ведении МАУ ДО "Центр внешкольной работы".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lastRenderedPageBreak/>
        <w:t>4.3. Организаторами Проекта на базе образовательных учреждений являются педагоги-организаторы, классные руководители, воспитатели ГПД.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4.4. Методическую помощь по реализации Проекта оказывает МАУ ДО "Центр внешкольной работы".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3"/>
        <w:spacing w:before="0" w:after="0" w:line="288" w:lineRule="auto"/>
        <w:ind w:firstLine="600"/>
        <w:jc w:val="both"/>
        <w:rPr>
          <w:sz w:val="28"/>
          <w:szCs w:val="28"/>
        </w:rPr>
      </w:pPr>
      <w:r w:rsidRPr="00866E2E">
        <w:rPr>
          <w:sz w:val="28"/>
          <w:szCs w:val="28"/>
        </w:rPr>
        <w:t>5. Сроки и порядок проведения.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5.1. Проект реализуется в несколько этапов:</w:t>
      </w:r>
    </w:p>
    <w:p w:rsidR="00340746" w:rsidRPr="00866E2E" w:rsidRDefault="00340746" w:rsidP="00B82DD4">
      <w:pPr>
        <w:pStyle w:val="aa"/>
        <w:numPr>
          <w:ilvl w:val="0"/>
          <w:numId w:val="73"/>
        </w:numPr>
        <w:tabs>
          <w:tab w:val="clear" w:pos="360"/>
          <w:tab w:val="num" w:pos="840"/>
        </w:tabs>
        <w:spacing w:before="0" w:beforeAutospacing="0" w:after="0" w:line="288" w:lineRule="auto"/>
        <w:ind w:left="84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Подготовительный (сентябрь 2022г.) – подача заявки, совещание руководителей команд-участниц.</w:t>
      </w:r>
    </w:p>
    <w:p w:rsidR="00340746" w:rsidRPr="00866E2E" w:rsidRDefault="00340746" w:rsidP="00B82DD4">
      <w:pPr>
        <w:pStyle w:val="aa"/>
        <w:numPr>
          <w:ilvl w:val="0"/>
          <w:numId w:val="73"/>
        </w:numPr>
        <w:tabs>
          <w:tab w:val="clear" w:pos="360"/>
          <w:tab w:val="num" w:pos="840"/>
        </w:tabs>
        <w:spacing w:before="0" w:beforeAutospacing="0" w:after="0" w:line="288" w:lineRule="auto"/>
        <w:ind w:left="84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Организация игрового взаимодействия (октябрь 2022г. – апрель 2023г.).</w:t>
      </w:r>
    </w:p>
    <w:p w:rsidR="00340746" w:rsidRPr="00866E2E" w:rsidRDefault="00340746" w:rsidP="00B82DD4">
      <w:pPr>
        <w:pStyle w:val="aa"/>
        <w:numPr>
          <w:ilvl w:val="0"/>
          <w:numId w:val="73"/>
        </w:numPr>
        <w:tabs>
          <w:tab w:val="clear" w:pos="360"/>
          <w:tab w:val="num" w:pos="840"/>
        </w:tabs>
        <w:spacing w:before="0" w:beforeAutospacing="0" w:after="0" w:line="288" w:lineRule="auto"/>
        <w:ind w:left="84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Подведение итогов (май 2023г.).</w:t>
      </w:r>
    </w:p>
    <w:p w:rsidR="00340746" w:rsidRPr="00866E2E" w:rsidRDefault="00340746" w:rsidP="00340746">
      <w:pPr>
        <w:pStyle w:val="aa"/>
        <w:spacing w:before="0" w:beforeAutospacing="0" w:after="0" w:line="288" w:lineRule="auto"/>
        <w:ind w:left="480"/>
        <w:jc w:val="both"/>
        <w:rPr>
          <w:rFonts w:ascii="Arial" w:hAnsi="Arial" w:cs="Arial"/>
          <w:sz w:val="28"/>
          <w:szCs w:val="28"/>
        </w:rPr>
      </w:pPr>
    </w:p>
    <w:p w:rsidR="00340746" w:rsidRPr="00866E2E" w:rsidRDefault="00340746" w:rsidP="00340746">
      <w:pPr>
        <w:pStyle w:val="aa"/>
        <w:shd w:val="clear" w:color="auto" w:fill="FFFFFF" w:themeFill="background1"/>
        <w:spacing w:before="0" w:beforeAutospacing="0" w:after="0" w:line="360" w:lineRule="atLeast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Cs/>
          <w:sz w:val="28"/>
          <w:szCs w:val="28"/>
        </w:rPr>
        <w:t>5.2. В основе Проекта лежит организация игрового взаимодействия. Дети получают от профессора Почемучкина</w:t>
      </w:r>
      <w:r w:rsidRPr="00866E2E">
        <w:rPr>
          <w:rFonts w:ascii="Arial" w:hAnsi="Arial" w:cs="Arial"/>
          <w:sz w:val="28"/>
          <w:szCs w:val="28"/>
        </w:rPr>
        <w:t xml:space="preserve"> различные задания, выполняя которые, дети помогают профессору выходить из затруднительных ситуаций.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5.3. Управление Проектом: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600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340746" w:rsidRPr="00866E2E" w:rsidTr="00400BD9">
        <w:tc>
          <w:tcPr>
            <w:tcW w:w="3708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Профессор  «Почемучкин»</w:t>
            </w:r>
          </w:p>
        </w:tc>
        <w:tc>
          <w:tcPr>
            <w:tcW w:w="576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88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sz w:val="28"/>
                <w:szCs w:val="28"/>
              </w:rPr>
              <w:t>Руководитель проекта</w:t>
            </w:r>
          </w:p>
        </w:tc>
      </w:tr>
      <w:tr w:rsidR="00340746" w:rsidRPr="00866E2E" w:rsidTr="00400BD9">
        <w:trPr>
          <w:trHeight w:val="768"/>
        </w:trPr>
        <w:tc>
          <w:tcPr>
            <w:tcW w:w="3708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88" w:lineRule="auto"/>
              <w:jc w:val="both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«Почемучки»</w:t>
            </w:r>
          </w:p>
        </w:tc>
        <w:tc>
          <w:tcPr>
            <w:tcW w:w="576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88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Участники проекта</w:t>
            </w:r>
          </w:p>
        </w:tc>
      </w:tr>
    </w:tbl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western"/>
        <w:spacing w:before="0" w:beforeAutospacing="0" w:after="0" w:afterAutospacing="0" w:line="295" w:lineRule="auto"/>
        <w:ind w:left="482" w:hanging="482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5.4. Для мотивации участников Проекта, оценки уровня активности в различных видах деятельности между «Почемучками» ведётся соревнование и принята система уровней игры. 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600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3190"/>
        <w:gridCol w:w="4490"/>
      </w:tblGrid>
      <w:tr w:rsidR="00340746" w:rsidRPr="00866E2E" w:rsidTr="00400BD9">
        <w:tc>
          <w:tcPr>
            <w:tcW w:w="1788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уровень</w:t>
            </w:r>
          </w:p>
        </w:tc>
        <w:tc>
          <w:tcPr>
            <w:tcW w:w="319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Получил и понял задание</w:t>
            </w:r>
          </w:p>
        </w:tc>
        <w:tc>
          <w:tcPr>
            <w:tcW w:w="449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«Почемучки»</w:t>
            </w:r>
          </w:p>
        </w:tc>
      </w:tr>
      <w:tr w:rsidR="00340746" w:rsidRPr="00866E2E" w:rsidTr="00400BD9">
        <w:tc>
          <w:tcPr>
            <w:tcW w:w="1788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уровень</w:t>
            </w:r>
          </w:p>
        </w:tc>
        <w:tc>
          <w:tcPr>
            <w:tcW w:w="319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Научился делать</w:t>
            </w:r>
          </w:p>
        </w:tc>
        <w:tc>
          <w:tcPr>
            <w:tcW w:w="449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«Почемучки»</w:t>
            </w:r>
          </w:p>
        </w:tc>
      </w:tr>
      <w:tr w:rsidR="00340746" w:rsidRPr="00866E2E" w:rsidTr="00400BD9">
        <w:tc>
          <w:tcPr>
            <w:tcW w:w="1788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  <w:lang w:val="en-US"/>
              </w:rPr>
              <w:t>III</w:t>
            </w: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уровень</w:t>
            </w:r>
          </w:p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jc w:val="both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Все понял, все сделал, хочу еще</w:t>
            </w:r>
          </w:p>
        </w:tc>
        <w:tc>
          <w:tcPr>
            <w:tcW w:w="4490" w:type="dxa"/>
            <w:shd w:val="clear" w:color="auto" w:fill="auto"/>
          </w:tcPr>
          <w:p w:rsidR="00340746" w:rsidRPr="00866E2E" w:rsidRDefault="00340746" w:rsidP="00400BD9">
            <w:pPr>
              <w:pStyle w:val="western"/>
              <w:spacing w:before="0" w:beforeAutospacing="0" w:after="0" w:afterAutospacing="0" w:line="264" w:lineRule="auto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866E2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«Почемучки»</w:t>
            </w:r>
          </w:p>
        </w:tc>
      </w:tr>
    </w:tbl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600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aa"/>
        <w:spacing w:before="0" w:beforeAutospacing="0" w:after="0" w:line="295" w:lineRule="auto"/>
        <w:ind w:left="600" w:hanging="60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5.5. Работа Проекта организована в форме длительной сюжетно-ролевой игры с включением активных форм организации деятельности:</w:t>
      </w:r>
    </w:p>
    <w:p w:rsidR="00340746" w:rsidRPr="00866E2E" w:rsidRDefault="00340746" w:rsidP="00B82DD4">
      <w:pPr>
        <w:pStyle w:val="western"/>
        <w:numPr>
          <w:ilvl w:val="0"/>
          <w:numId w:val="74"/>
        </w:numPr>
        <w:spacing w:before="0" w:beforeAutospacing="0" w:after="0" w:afterAutospacing="0" w:line="295" w:lineRule="auto"/>
        <w:ind w:firstLine="24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творческих конкурсов;</w:t>
      </w:r>
    </w:p>
    <w:p w:rsidR="00340746" w:rsidRPr="00866E2E" w:rsidRDefault="00340746" w:rsidP="00B82DD4">
      <w:pPr>
        <w:pStyle w:val="western"/>
        <w:numPr>
          <w:ilvl w:val="0"/>
          <w:numId w:val="74"/>
        </w:numPr>
        <w:spacing w:before="0" w:beforeAutospacing="0" w:after="0" w:afterAutospacing="0" w:line="295" w:lineRule="auto"/>
        <w:ind w:firstLine="24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практикумов;</w:t>
      </w:r>
    </w:p>
    <w:p w:rsidR="00340746" w:rsidRPr="00866E2E" w:rsidRDefault="00340746" w:rsidP="00B82DD4">
      <w:pPr>
        <w:pStyle w:val="western"/>
        <w:numPr>
          <w:ilvl w:val="0"/>
          <w:numId w:val="74"/>
        </w:numPr>
        <w:spacing w:before="0" w:beforeAutospacing="0" w:after="0" w:afterAutospacing="0" w:line="295" w:lineRule="auto"/>
        <w:ind w:firstLine="24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интерактивных досуговых программ;</w:t>
      </w:r>
    </w:p>
    <w:p w:rsidR="00340746" w:rsidRPr="00866E2E" w:rsidRDefault="00340746" w:rsidP="00B82DD4">
      <w:pPr>
        <w:pStyle w:val="western"/>
        <w:numPr>
          <w:ilvl w:val="0"/>
          <w:numId w:val="74"/>
        </w:numPr>
        <w:spacing w:before="0" w:beforeAutospacing="0" w:after="0" w:afterAutospacing="0" w:line="295" w:lineRule="auto"/>
        <w:ind w:firstLine="24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мастер-классов;</w:t>
      </w:r>
    </w:p>
    <w:p w:rsidR="00340746" w:rsidRPr="00866E2E" w:rsidRDefault="00340746" w:rsidP="00B82DD4">
      <w:pPr>
        <w:pStyle w:val="western"/>
        <w:numPr>
          <w:ilvl w:val="0"/>
          <w:numId w:val="74"/>
        </w:numPr>
        <w:spacing w:before="0" w:beforeAutospacing="0" w:after="0" w:afterAutospacing="0" w:line="295" w:lineRule="auto"/>
        <w:ind w:firstLine="24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сюжетно-ролевой игры.</w:t>
      </w:r>
    </w:p>
    <w:p w:rsidR="00340746" w:rsidRPr="00866E2E" w:rsidRDefault="00340746" w:rsidP="00340746">
      <w:pPr>
        <w:pStyle w:val="western"/>
        <w:spacing w:before="0" w:beforeAutospacing="0" w:after="0" w:afterAutospacing="0" w:line="293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western"/>
        <w:spacing w:before="0" w:beforeAutospacing="0" w:after="0" w:afterAutospacing="0" w:line="295" w:lineRule="auto"/>
        <w:ind w:firstLine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b/>
          <w:bCs/>
          <w:i w:val="0"/>
          <w:iCs w:val="0"/>
          <w:sz w:val="28"/>
          <w:szCs w:val="28"/>
        </w:rPr>
        <w:t>6. Содержание игры.</w:t>
      </w:r>
    </w:p>
    <w:p w:rsidR="00340746" w:rsidRPr="00866E2E" w:rsidRDefault="00340746" w:rsidP="00340746">
      <w:pPr>
        <w:pStyle w:val="aa"/>
        <w:spacing w:before="0" w:beforeAutospacing="0" w:after="0" w:line="295" w:lineRule="auto"/>
        <w:ind w:left="480" w:hanging="48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6.1. Целью игры является повышение уровня коммуникативных умений и навыков коллективного взаимодействия, развитие сообразительности и находчивости через поиск выхода из игровых ситуаций и решение задач, поставленных профессором «ПОЧЕМУШКИНЫМ». </w:t>
      </w:r>
    </w:p>
    <w:p w:rsidR="00340746" w:rsidRPr="00866E2E" w:rsidRDefault="00340746" w:rsidP="00340746">
      <w:pPr>
        <w:pStyle w:val="aa"/>
        <w:spacing w:before="0" w:beforeAutospacing="0" w:after="0" w:line="288" w:lineRule="auto"/>
        <w:ind w:firstLine="60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Направление этапов соответствует направленностям внеурочной деятельности:</w:t>
      </w:r>
    </w:p>
    <w:p w:rsidR="00340746" w:rsidRPr="00866E2E" w:rsidRDefault="00340746" w:rsidP="00B82DD4">
      <w:pPr>
        <w:pStyle w:val="aa"/>
        <w:numPr>
          <w:ilvl w:val="0"/>
          <w:numId w:val="62"/>
        </w:numPr>
        <w:spacing w:before="0" w:beforeAutospacing="0" w:after="0" w:line="288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Спортивно-оздоровительная;</w:t>
      </w:r>
    </w:p>
    <w:p w:rsidR="00340746" w:rsidRPr="00866E2E" w:rsidRDefault="00340746" w:rsidP="00B82DD4">
      <w:pPr>
        <w:pStyle w:val="aa"/>
        <w:numPr>
          <w:ilvl w:val="0"/>
          <w:numId w:val="62"/>
        </w:numPr>
        <w:spacing w:before="0" w:beforeAutospacing="0" w:after="0" w:line="288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Духовно-нравственная;</w:t>
      </w:r>
    </w:p>
    <w:p w:rsidR="00340746" w:rsidRPr="00866E2E" w:rsidRDefault="00340746" w:rsidP="00B82DD4">
      <w:pPr>
        <w:pStyle w:val="aa"/>
        <w:numPr>
          <w:ilvl w:val="0"/>
          <w:numId w:val="62"/>
        </w:numPr>
        <w:spacing w:before="0" w:beforeAutospacing="0" w:after="0" w:line="288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Социальная;</w:t>
      </w:r>
    </w:p>
    <w:p w:rsidR="00340746" w:rsidRPr="00866E2E" w:rsidRDefault="00340746" w:rsidP="00B82DD4">
      <w:pPr>
        <w:pStyle w:val="aa"/>
        <w:numPr>
          <w:ilvl w:val="0"/>
          <w:numId w:val="62"/>
        </w:numPr>
        <w:spacing w:before="0" w:beforeAutospacing="0" w:after="0" w:line="288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Общеинтеллектуальная;</w:t>
      </w:r>
    </w:p>
    <w:p w:rsidR="00340746" w:rsidRPr="00866E2E" w:rsidRDefault="00340746" w:rsidP="00B82DD4">
      <w:pPr>
        <w:pStyle w:val="aa"/>
        <w:numPr>
          <w:ilvl w:val="0"/>
          <w:numId w:val="62"/>
        </w:numPr>
        <w:spacing w:before="0" w:beforeAutospacing="0" w:after="0" w:line="288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Общекультурная.</w:t>
      </w:r>
    </w:p>
    <w:p w:rsidR="00340746" w:rsidRPr="00866E2E" w:rsidRDefault="00340746" w:rsidP="00340746">
      <w:pPr>
        <w:pStyle w:val="aa"/>
        <w:spacing w:before="0" w:beforeAutospacing="0" w:after="0" w:line="288" w:lineRule="auto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Cs/>
          <w:sz w:val="28"/>
          <w:szCs w:val="28"/>
          <w:u w:val="single"/>
        </w:rPr>
        <w:t>Этапы игры для учеников 1,2,3,4-х классов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600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Подготовка и введение в Проект подразумевает заочное выполнение некоторых этапов проекта согласно графику: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Старт игры - сентябрь 2022 г.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Весёлые старты - октябрь 2022 г.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Конкурс рисунков по книгам «Малыш и Карлсон», «Пеппи Длинный чулок»</w:t>
      </w:r>
      <w:r w:rsidRPr="00866E2E">
        <w:rPr>
          <w:rFonts w:ascii="Arial" w:hAnsi="Arial" w:cs="Arial"/>
          <w:i w:val="0"/>
          <w:color w:val="000000" w:themeColor="text1"/>
          <w:sz w:val="28"/>
          <w:szCs w:val="28"/>
        </w:rPr>
        <w:t xml:space="preserve"> (А.Линдгрен 115 лет)</w:t>
      </w:r>
      <w:r w:rsidRPr="00866E2E"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  <w:t xml:space="preserve"> –  ноябрь 2022 г. 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Подарки для Снегурочки (поделки)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 – декабрь 2022 г.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 xml:space="preserve">Интеллектуальная игра «Трое из Простоквашино» (45 лет) 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>– январь 2023 г.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Масленница – февраль 2023 г.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Конкурс видео «Поздравь ЦВР с юбилеем!»</w:t>
      </w:r>
      <w:r w:rsidRPr="00866E2E">
        <w:rPr>
          <w:rFonts w:ascii="Arial" w:hAnsi="Arial" w:cs="Arial"/>
          <w:i w:val="0"/>
          <w:color w:val="000000" w:themeColor="text1"/>
          <w:sz w:val="28"/>
          <w:szCs w:val="28"/>
        </w:rPr>
        <w:t xml:space="preserve"> </w:t>
      </w:r>
      <w:r w:rsidRPr="00866E2E">
        <w:rPr>
          <w:rFonts w:ascii="Arial" w:hAnsi="Arial" w:cs="Arial"/>
          <w:i w:val="0"/>
          <w:iCs w:val="0"/>
          <w:color w:val="000000" w:themeColor="text1"/>
          <w:sz w:val="28"/>
          <w:szCs w:val="28"/>
        </w:rPr>
        <w:t>- март 2023 г.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</w:rPr>
        <w:t>Конкурс стихов С. Маршака (135 лет )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>- апрель 2023 г.</w:t>
      </w:r>
    </w:p>
    <w:p w:rsidR="00340746" w:rsidRPr="00866E2E" w:rsidRDefault="00340746" w:rsidP="00B82DD4">
      <w:pPr>
        <w:pStyle w:val="western"/>
        <w:numPr>
          <w:ilvl w:val="0"/>
          <w:numId w:val="75"/>
        </w:numPr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Финал игры –  май 2023 г.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lastRenderedPageBreak/>
        <w:t>6.2. На каждый этап Проекта участники получают Положение о проведении этапа для педагогов и задание для учащихся.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firstLine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b/>
          <w:bCs/>
          <w:i w:val="0"/>
          <w:iCs w:val="0"/>
          <w:sz w:val="28"/>
          <w:szCs w:val="28"/>
        </w:rPr>
        <w:t>7. Подведение итогов, награждение.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7.1. Участники Проекта за каждое участие в конкурсных этапах набирают очки. Победители и призеры каждого этапа награждаются грамотами за 1, 2, 3 места.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7.2. Победители Проекта определяются по сумме баллов за все конкурсные этапы Проекта.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7.3. Командам, занявшим </w:t>
      </w:r>
      <w:r w:rsidRPr="00866E2E">
        <w:rPr>
          <w:rFonts w:ascii="Arial" w:hAnsi="Arial" w:cs="Arial"/>
          <w:i w:val="0"/>
          <w:iCs w:val="0"/>
          <w:sz w:val="28"/>
          <w:szCs w:val="28"/>
          <w:lang w:val="en-US"/>
        </w:rPr>
        <w:t>I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, </w:t>
      </w:r>
      <w:r w:rsidRPr="00866E2E">
        <w:rPr>
          <w:rFonts w:ascii="Arial" w:hAnsi="Arial" w:cs="Arial"/>
          <w:i w:val="0"/>
          <w:iCs w:val="0"/>
          <w:sz w:val="28"/>
          <w:szCs w:val="28"/>
          <w:lang w:val="en-US"/>
        </w:rPr>
        <w:t>II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 и </w:t>
      </w:r>
      <w:r w:rsidRPr="00866E2E">
        <w:rPr>
          <w:rFonts w:ascii="Arial" w:hAnsi="Arial" w:cs="Arial"/>
          <w:i w:val="0"/>
          <w:iCs w:val="0"/>
          <w:sz w:val="28"/>
          <w:szCs w:val="28"/>
          <w:lang w:val="en-US"/>
        </w:rPr>
        <w:t>III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 места, вручаются дипломы соответствующей степени. 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ind w:left="600" w:hanging="6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7.4. Командам-участницам Проекта вручаются свидетельства участников.</w:t>
      </w:r>
    </w:p>
    <w:p w:rsidR="00340746" w:rsidRPr="00866E2E" w:rsidRDefault="00340746" w:rsidP="00340746">
      <w:pPr>
        <w:pStyle w:val="western"/>
        <w:spacing w:before="0" w:beforeAutospacing="0" w:after="0" w:afterAutospacing="0" w:line="288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</w:p>
    <w:p w:rsidR="00340746" w:rsidRPr="00866E2E" w:rsidRDefault="00340746" w:rsidP="00340746">
      <w:pPr>
        <w:pStyle w:val="aa"/>
        <w:spacing w:before="0" w:beforeAutospacing="0" w:after="0" w:line="288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Приложение 1</w:t>
      </w:r>
    </w:p>
    <w:p w:rsidR="00340746" w:rsidRPr="00866E2E" w:rsidRDefault="00340746" w:rsidP="00340746">
      <w:pPr>
        <w:pStyle w:val="20"/>
        <w:spacing w:before="0" w:line="312" w:lineRule="auto"/>
        <w:ind w:firstLine="709"/>
        <w:jc w:val="center"/>
        <w:rPr>
          <w:rFonts w:ascii="Arial" w:hAnsi="Arial" w:cs="Arial"/>
          <w:b w:val="0"/>
          <w:i/>
          <w:iCs/>
          <w:color w:val="auto"/>
          <w:sz w:val="28"/>
          <w:szCs w:val="28"/>
        </w:rPr>
      </w:pPr>
      <w:r w:rsidRPr="00866E2E">
        <w:rPr>
          <w:rFonts w:ascii="Arial" w:hAnsi="Arial" w:cs="Arial"/>
          <w:b w:val="0"/>
          <w:color w:val="auto"/>
          <w:sz w:val="28"/>
          <w:szCs w:val="28"/>
        </w:rPr>
        <w:t>ЗАЯВКА</w:t>
      </w:r>
    </w:p>
    <w:p w:rsidR="00340746" w:rsidRPr="00866E2E" w:rsidRDefault="00340746" w:rsidP="00340746">
      <w:pPr>
        <w:pStyle w:val="western"/>
        <w:spacing w:before="0" w:beforeAutospacing="0" w:after="0" w:afterAutospacing="0" w:line="312" w:lineRule="auto"/>
        <w:ind w:firstLine="709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bCs/>
          <w:i w:val="0"/>
          <w:iCs w:val="0"/>
          <w:sz w:val="28"/>
          <w:szCs w:val="28"/>
        </w:rPr>
        <w:t>на участие в социально-педагогическом проекте «По следам профессора Почемучкина»</w:t>
      </w:r>
    </w:p>
    <w:p w:rsidR="00340746" w:rsidRPr="00866E2E" w:rsidRDefault="00340746" w:rsidP="00340746">
      <w:pPr>
        <w:pStyle w:val="western"/>
        <w:spacing w:before="0" w:beforeAutospacing="0" w:after="0" w:afterAutospacing="0" w:line="312" w:lineRule="auto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sz w:val="28"/>
          <w:szCs w:val="28"/>
          <w:shd w:val="clear" w:color="auto" w:fill="FFFFFF"/>
        </w:rPr>
        <w:t xml:space="preserve">Наименование образовательной организации </w:t>
      </w: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 ________________________________________ заявляет для участия в социально педагогическом проекте "По следам профессора Почемучкина" команду __________класса, руководитель ______________________________________ (ФИО полностью), контактный телефон __________.</w:t>
      </w:r>
    </w:p>
    <w:p w:rsidR="00340746" w:rsidRPr="00866E2E" w:rsidRDefault="00340746" w:rsidP="00340746">
      <w:pPr>
        <w:pStyle w:val="western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 xml:space="preserve">    Подпись </w:t>
      </w:r>
    </w:p>
    <w:p w:rsidR="00340746" w:rsidRPr="00866E2E" w:rsidRDefault="00340746" w:rsidP="00340746">
      <w:pPr>
        <w:pStyle w:val="western"/>
        <w:spacing w:before="0" w:beforeAutospacing="0" w:after="0" w:afterAutospacing="0" w:line="312" w:lineRule="auto"/>
        <w:ind w:firstLine="1200"/>
        <w:jc w:val="both"/>
        <w:rPr>
          <w:rFonts w:ascii="Arial" w:hAnsi="Arial" w:cs="Arial"/>
          <w:i w:val="0"/>
          <w:iCs w:val="0"/>
          <w:sz w:val="28"/>
          <w:szCs w:val="28"/>
        </w:rPr>
      </w:pPr>
      <w:r w:rsidRPr="00866E2E">
        <w:rPr>
          <w:rFonts w:ascii="Arial" w:hAnsi="Arial" w:cs="Arial"/>
          <w:i w:val="0"/>
          <w:iCs w:val="0"/>
          <w:sz w:val="28"/>
          <w:szCs w:val="28"/>
        </w:rPr>
        <w:t>МП</w:t>
      </w:r>
    </w:p>
    <w:p w:rsidR="00340746" w:rsidRDefault="00340746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D52487" w:rsidRDefault="00D52487" w:rsidP="0034074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EF562C" w:rsidRPr="00866E2E" w:rsidRDefault="00EF562C" w:rsidP="00763B72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763B72" w:rsidRDefault="00EF562C" w:rsidP="00763B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о проведении открытого Фоточелленджа </w:t>
      </w:r>
    </w:p>
    <w:p w:rsidR="00EF562C" w:rsidRPr="00866E2E" w:rsidRDefault="00EF562C" w:rsidP="00763B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«Ты для меня дороже всех!»</w:t>
      </w:r>
    </w:p>
    <w:p w:rsidR="00EF562C" w:rsidRPr="00866E2E" w:rsidRDefault="00EF562C" w:rsidP="00EF562C">
      <w:pPr>
        <w:pStyle w:val="af2"/>
        <w:rPr>
          <w:rFonts w:ascii="Arial" w:hAnsi="Arial" w:cs="Arial"/>
          <w:sz w:val="28"/>
          <w:szCs w:val="28"/>
        </w:rPr>
      </w:pPr>
    </w:p>
    <w:p w:rsidR="00EF562C" w:rsidRPr="00866E2E" w:rsidRDefault="00EF562C" w:rsidP="00B82DD4">
      <w:pPr>
        <w:pStyle w:val="af2"/>
        <w:numPr>
          <w:ilvl w:val="0"/>
          <w:numId w:val="76"/>
        </w:numPr>
        <w:suppressAutoHyphens/>
        <w:autoSpaceDN w:val="0"/>
        <w:ind w:hanging="11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Общие положения.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1.1. Организатором Фоточелленджа «Ты для меня дороже всех!» (Далее – Фоточеллендж) является Муниципальное автономное учреждение дополнительного образования «Станция юных техников».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1.2. Настоящее Положение определяет цели и задачи, порядок проведения, содержание, требования к участникам Фоточелленджа.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1.3. Фоточеллендж посвящен «Дню матери».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2. Цели и задачи. 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2.1. Цель: </w:t>
      </w:r>
      <w:r w:rsidRPr="00866E2E">
        <w:rPr>
          <w:rFonts w:ascii="Arial" w:hAnsi="Arial" w:cs="Arial"/>
          <w:color w:val="111111"/>
          <w:sz w:val="28"/>
          <w:szCs w:val="28"/>
        </w:rPr>
        <w:t xml:space="preserve">формирование у обучающихся ценностных ориентаций </w:t>
      </w:r>
      <w:r w:rsidRPr="00866E2E">
        <w:rPr>
          <w:rFonts w:ascii="Arial" w:hAnsi="Arial" w:cs="Arial"/>
          <w:sz w:val="28"/>
          <w:szCs w:val="28"/>
        </w:rPr>
        <w:t>в области социального взаимодействия, в том числе ценности семьи, семейных отношений, традиций, взаимоуважения, отзывчивости, понимания чувств близких людей.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81818"/>
          <w:sz w:val="28"/>
          <w:szCs w:val="28"/>
        </w:rPr>
        <w:t>2.2. Задачи: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11111"/>
          <w:sz w:val="28"/>
          <w:szCs w:val="28"/>
        </w:rPr>
        <w:t>- формирование нравственных чувств к матери;</w:t>
      </w:r>
    </w:p>
    <w:p w:rsidR="00EF562C" w:rsidRPr="00866E2E" w:rsidRDefault="00EF562C" w:rsidP="00EF562C">
      <w:pPr>
        <w:shd w:val="clear" w:color="auto" w:fill="FFFFFF"/>
        <w:spacing w:line="210" w:lineRule="atLeast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воспитание чувства бережного отношения к близким людям (мамам, бабушкам);</w:t>
      </w:r>
    </w:p>
    <w:p w:rsidR="00EF562C" w:rsidRPr="00866E2E" w:rsidRDefault="00EF562C" w:rsidP="00EF562C">
      <w:pPr>
        <w:shd w:val="clear" w:color="auto" w:fill="FFFFFF"/>
        <w:spacing w:line="210" w:lineRule="atLeast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поддержка творческих</w:t>
      </w:r>
      <w:r w:rsidRPr="00866E2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  <w:r w:rsidRPr="00866E2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способностей обучающихся, образного мышления, воображения;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Участники Фоточелленджа.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3.1. В Фоточеллендже принимают участие все желающие в возрасте от 4-х до 18 лет.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3.2. Участие в Фоточеллендже предполагает автоматическое согласие законного представителя Участника на размещение видеоматериала на сайтах и социальных сетях организаторов.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Сроки проведения Фоточелленджа.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4.1 Фоточеллендж проводится в группе «ВКонтакте» с 08.11.2022 по 25.11.2022.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Организация и проведение Фоточелленджа.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5.1. На Фоточеллендж в группе «ВКонтакте» выставляются фотографии со своими любимыми мамами с указанием краткой аннотации к ней и хештегами указанными в посте в группе «ВКонтакте». 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5.2. При публикации   в описании фотографии необходимо указать: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образовательную организацию, дошкольное образовательное учреждение или учреждение дополнительного образования;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Ф.И.О руководителя, класс (группа, объединение) возраст.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6. Подведение итогов.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6.1. Критерии оценки: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соответствие тематики Фоточелленджа - 5 баллов;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оригинальность идеи представленной работы - 5 баллов;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творческий подход- 5 баллов;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яркость и выразительность работы- 5 баллов.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6.2. По результатам участия в Фоточеллендже жюри определяет победителей и призеров.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6.3. Все участники Фоточелленджа получают свидетельства участников в электронном виде.</w:t>
      </w:r>
    </w:p>
    <w:p w:rsidR="00763B72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6.4. Вопросы по Фоточелленджу можно задать по телефону</w:t>
      </w:r>
    </w:p>
    <w:p w:rsidR="00EF562C" w:rsidRPr="00866E2E" w:rsidRDefault="00EF562C" w:rsidP="00EF562C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3-92-31.</w:t>
      </w:r>
    </w:p>
    <w:p w:rsidR="00EF562C" w:rsidRPr="00866E2E" w:rsidRDefault="00EF562C" w:rsidP="00EF562C">
      <w:pPr>
        <w:pStyle w:val="af2"/>
        <w:rPr>
          <w:rFonts w:ascii="Arial" w:hAnsi="Arial" w:cs="Arial"/>
          <w:sz w:val="28"/>
          <w:szCs w:val="28"/>
        </w:rPr>
      </w:pPr>
    </w:p>
    <w:p w:rsidR="00EF562C" w:rsidRPr="00866E2E" w:rsidRDefault="00EF562C" w:rsidP="00EF562C">
      <w:pPr>
        <w:pStyle w:val="af2"/>
        <w:rPr>
          <w:rFonts w:ascii="Arial" w:hAnsi="Arial" w:cs="Arial"/>
          <w:sz w:val="28"/>
          <w:szCs w:val="28"/>
        </w:rPr>
      </w:pPr>
    </w:p>
    <w:p w:rsidR="00340746" w:rsidRPr="00866E2E" w:rsidRDefault="00340746" w:rsidP="00340746">
      <w:pPr>
        <w:rPr>
          <w:rFonts w:ascii="Arial" w:hAnsi="Arial" w:cs="Arial"/>
          <w:sz w:val="28"/>
          <w:szCs w:val="28"/>
        </w:rPr>
      </w:pPr>
    </w:p>
    <w:p w:rsidR="00962360" w:rsidRDefault="00962360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Pr="00866E2E" w:rsidRDefault="00763B72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340746">
      <w:pPr>
        <w:rPr>
          <w:rFonts w:ascii="Arial" w:hAnsi="Arial" w:cs="Arial"/>
          <w:sz w:val="28"/>
          <w:szCs w:val="28"/>
        </w:rPr>
      </w:pPr>
    </w:p>
    <w:p w:rsidR="00962360" w:rsidRPr="00866E2E" w:rsidRDefault="00962360" w:rsidP="00962360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lastRenderedPageBreak/>
        <w:t>ПОЛОЖЕНИЕ</w:t>
      </w:r>
    </w:p>
    <w:p w:rsidR="00962360" w:rsidRPr="00866E2E" w:rsidRDefault="00962360" w:rsidP="00962360">
      <w:pPr>
        <w:pStyle w:val="af2"/>
        <w:jc w:val="center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 проведении открытого фоточелленджа «С папой классно!»</w:t>
      </w:r>
    </w:p>
    <w:p w:rsidR="00962360" w:rsidRPr="00866E2E" w:rsidRDefault="00962360" w:rsidP="00962360">
      <w:pPr>
        <w:pStyle w:val="af2"/>
        <w:rPr>
          <w:rFonts w:ascii="Arial" w:hAnsi="Arial" w:cs="Arial"/>
          <w:sz w:val="28"/>
          <w:szCs w:val="28"/>
        </w:rPr>
      </w:pPr>
    </w:p>
    <w:p w:rsidR="00962360" w:rsidRPr="00866E2E" w:rsidRDefault="00962360" w:rsidP="00B82DD4">
      <w:pPr>
        <w:pStyle w:val="af2"/>
        <w:numPr>
          <w:ilvl w:val="0"/>
          <w:numId w:val="77"/>
        </w:numPr>
        <w:suppressAutoHyphens/>
        <w:autoSpaceDN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Общие положения.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1.1. Учредителем открытого Фоточелленджа «С папой классно!» (далее –Фоточеллендж) является Управление образования Администрации НГО.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1.2. Организатором Фоточелленджа является Муниципальное автономное учреждение дополнительного образования «Станция юных техников».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1.3. Настоящее Положение определяет цели и задачи, порядок проведения, содержание, требования к участникам Фоточелленджа.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2. Цели и задачи.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2.1. Цель: </w:t>
      </w:r>
      <w:r w:rsidRPr="00866E2E">
        <w:rPr>
          <w:rFonts w:ascii="Arial" w:hAnsi="Arial" w:cs="Arial"/>
          <w:color w:val="111111"/>
          <w:sz w:val="28"/>
          <w:szCs w:val="28"/>
        </w:rPr>
        <w:t xml:space="preserve">формирование у обучающихся ценностных ориентаций </w:t>
      </w:r>
      <w:r w:rsidRPr="00866E2E">
        <w:rPr>
          <w:rFonts w:ascii="Arial" w:hAnsi="Arial" w:cs="Arial"/>
          <w:sz w:val="28"/>
          <w:szCs w:val="28"/>
        </w:rPr>
        <w:t>в области социального взаимодействия, в том числе ценности семьи, семейных отношений, традиций, взаимоуважения, отзывчивости, понимания чувств близких людей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81818"/>
          <w:sz w:val="28"/>
          <w:szCs w:val="28"/>
        </w:rPr>
        <w:t>2.2. Задачи: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11111"/>
          <w:sz w:val="28"/>
          <w:szCs w:val="28"/>
        </w:rPr>
        <w:t>- формирование нравственных чувств к отцу;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11111"/>
          <w:sz w:val="28"/>
          <w:szCs w:val="28"/>
        </w:rPr>
        <w:t>- формирование образа отца как защитника семьи и Отечества;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11111"/>
          <w:sz w:val="28"/>
          <w:szCs w:val="28"/>
        </w:rPr>
        <w:t>- совершенствование внутрисемейных коммуникаций.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color w:val="181818"/>
          <w:sz w:val="28"/>
          <w:szCs w:val="28"/>
        </w:rPr>
      </w:pPr>
      <w:r w:rsidRPr="00866E2E">
        <w:rPr>
          <w:rFonts w:ascii="Arial" w:hAnsi="Arial" w:cs="Arial"/>
          <w:color w:val="111111"/>
          <w:sz w:val="28"/>
          <w:szCs w:val="28"/>
        </w:rPr>
        <w:t> 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 Участники Фоточелленджа.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3.1. В Фоточеллендже принимают участие все желающие в возрасте от 4 до 18 лет.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3.2. Участие в Фоточеллендже предполагает автоматическое согласие законного представителя Участника на размещение видеоматериала на сайтах и социальных сетях организаторов.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4. Сроки проведения Фоточелленджа.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4.1. Фоточеллендж проводится в группе «ВКонтакте» с 14 октября 2022 по </w:t>
      </w:r>
      <w:r w:rsidRPr="00866E2E">
        <w:rPr>
          <w:rFonts w:ascii="Arial" w:hAnsi="Arial" w:cs="Arial"/>
          <w:color w:val="000000" w:themeColor="text1"/>
          <w:sz w:val="28"/>
          <w:szCs w:val="28"/>
        </w:rPr>
        <w:t>18 октября 2022 года.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4.2. Участие в Фоточеллендже предполагает автоматическое согласие законного представителя Участника на размещение видеоматериала на сайтах и социальных сетях организаторов.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5. Организация и проведение Фоточелленджа.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5.1. На Фоточеллендж в группе «ВКонтакте» выставляются фотографии со своими любимыми папами с указанием названия фотографии и краткой аннотации к ней и хештегами указанными в посте в группе «ВКонтакте». 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5.2. При публикации   в описании фотографии необходимо указать: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>- образовательную организацию, дошкольное образовательное учреждение или учреждение дополнительного образования;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Ф.И.О руководителя, класс (группа, объединение) возраст;</w:t>
      </w:r>
    </w:p>
    <w:p w:rsidR="00962360" w:rsidRPr="00866E2E" w:rsidRDefault="00962360" w:rsidP="00962360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6. Подведение итогов.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6.1. Критерии оценки 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соответствие тематики Фоточелленджа - 5 баллов;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яркость и выразительность работы - 5 баллов;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- оригинальность идеи представленной работы - 5 баллов.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6.2. По результатам участия в Фоточеллендже жюри определяет победителей и призеров.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6.3. Победители и призёры получают дипломы в электронном виде.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6.4. Все участники фоточелленджа получают свидетельства участников в электронном виде.</w:t>
      </w:r>
    </w:p>
    <w:p w:rsidR="00763B72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6.5. Вопросы по фоточелленджу можно задать по телефону</w:t>
      </w:r>
    </w:p>
    <w:p w:rsidR="00962360" w:rsidRPr="00866E2E" w:rsidRDefault="00962360" w:rsidP="00962360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 3-92-31.</w:t>
      </w:r>
    </w:p>
    <w:p w:rsidR="00962360" w:rsidRPr="00866E2E" w:rsidRDefault="00962360" w:rsidP="00962360">
      <w:pPr>
        <w:pStyle w:val="af2"/>
        <w:rPr>
          <w:rFonts w:ascii="Arial" w:hAnsi="Arial" w:cs="Arial"/>
          <w:sz w:val="28"/>
          <w:szCs w:val="28"/>
        </w:rPr>
      </w:pPr>
    </w:p>
    <w:p w:rsidR="00962360" w:rsidRPr="00866E2E" w:rsidRDefault="00962360" w:rsidP="00962360">
      <w:pPr>
        <w:pStyle w:val="af2"/>
        <w:rPr>
          <w:rFonts w:ascii="Arial" w:hAnsi="Arial" w:cs="Arial"/>
          <w:sz w:val="28"/>
          <w:szCs w:val="28"/>
        </w:rPr>
      </w:pPr>
    </w:p>
    <w:p w:rsidR="00962360" w:rsidRDefault="00962360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Default="00763B72" w:rsidP="00340746">
      <w:pPr>
        <w:rPr>
          <w:rFonts w:ascii="Arial" w:hAnsi="Arial" w:cs="Arial"/>
          <w:sz w:val="28"/>
          <w:szCs w:val="28"/>
        </w:rPr>
      </w:pPr>
    </w:p>
    <w:p w:rsidR="00763B72" w:rsidRPr="00866E2E" w:rsidRDefault="00763B72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54"/>
      </w:tblGrid>
      <w:tr w:rsidR="00E54BC9" w:rsidTr="00E54BC9">
        <w:tc>
          <w:tcPr>
            <w:tcW w:w="9854" w:type="dxa"/>
          </w:tcPr>
          <w:p w:rsidR="00E54BC9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4BC9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E2E">
              <w:rPr>
                <w:rFonts w:ascii="Arial" w:hAnsi="Arial" w:cs="Arial"/>
                <w:b/>
                <w:sz w:val="28"/>
                <w:szCs w:val="28"/>
              </w:rPr>
              <w:t>Раздел 7.</w:t>
            </w:r>
          </w:p>
          <w:p w:rsidR="00E54BC9" w:rsidRPr="00866E2E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4BC9" w:rsidRPr="00866E2E" w:rsidRDefault="00E54BC9" w:rsidP="00E54B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E2E">
              <w:rPr>
                <w:rFonts w:ascii="Arial" w:hAnsi="Arial" w:cs="Arial"/>
                <w:b/>
                <w:sz w:val="28"/>
                <w:szCs w:val="28"/>
              </w:rPr>
              <w:t>Воспитание медийной культуры и повышение медиаграмотности обучающихся</w:t>
            </w:r>
          </w:p>
          <w:p w:rsidR="00E54BC9" w:rsidRDefault="00E54BC9" w:rsidP="003407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3F38FF" w:rsidRPr="00866E2E" w:rsidRDefault="003F38FF" w:rsidP="003F38F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3F38FF" w:rsidRPr="00866E2E" w:rsidRDefault="003F38FF" w:rsidP="003F38FF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о проведении муниципального Проекта</w:t>
      </w:r>
    </w:p>
    <w:p w:rsidR="003F38FF" w:rsidRPr="00866E2E" w:rsidRDefault="003F38FF" w:rsidP="003F38F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«Битва видеоблогеров» для обучающихся 9- 11 классов.</w:t>
      </w:r>
    </w:p>
    <w:p w:rsidR="003F38FF" w:rsidRPr="00866E2E" w:rsidRDefault="003F38FF" w:rsidP="003F38FF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3F38FF" w:rsidRPr="00866E2E" w:rsidRDefault="003F38FF" w:rsidP="003F38F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>1. Общие положения.</w:t>
      </w:r>
    </w:p>
    <w:p w:rsidR="003F38FF" w:rsidRPr="00866E2E" w:rsidRDefault="003F38FF" w:rsidP="003F38F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hAnsi="Arial" w:cs="Arial"/>
          <w:sz w:val="28"/>
          <w:szCs w:val="28"/>
        </w:rPr>
        <w:t>1.1. Муниципальный Проект «Битва видеоблогеров» (далее Проект) разработан для обучающихся 9-11 классов. В условиях современного общества базовая цифровая грамотность имеет такое же значение, как традиционная грамотность и умение считать. Новое развитие получили средства информации: глобальные компьютерные сети, телевидение, радио, мобильные телефонные сети. Новые информационные технологии должны стать инструментом для познания мира и осознания себя в нем, а не просто средством для компьютерных игр, «скачивания» рефератов из Интернета или просмотра смешных картинок. Проект помогает не только сформировать необходимые блогеру навыки и компетенции, но и научиться объективно воспринимать происходящие вокруг события, расширить кругозор, определиться с собственными ценностями, сделать свой внутренний мир богаче и ярче.</w:t>
      </w:r>
    </w:p>
    <w:p w:rsidR="003F38FF" w:rsidRPr="00866E2E" w:rsidRDefault="003F38FF" w:rsidP="003F38FF">
      <w:pPr>
        <w:pStyle w:val="Default"/>
        <w:tabs>
          <w:tab w:val="right" w:pos="9355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 xml:space="preserve">1.2. Цели и задачи: </w:t>
      </w:r>
    </w:p>
    <w:p w:rsidR="003F38FF" w:rsidRPr="00866E2E" w:rsidRDefault="003F38FF" w:rsidP="003F38FF">
      <w:pPr>
        <w:pStyle w:val="Default"/>
        <w:tabs>
          <w:tab w:val="right" w:pos="9355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Цель:</w:t>
      </w:r>
      <w:r w:rsidRPr="00866E2E">
        <w:rPr>
          <w:rFonts w:ascii="Arial" w:hAnsi="Arial" w:cs="Arial"/>
          <w:sz w:val="28"/>
          <w:szCs w:val="28"/>
        </w:rPr>
        <w:t xml:space="preserve"> повышение уровня  медийно-информационной культуры, медиаграмотности обучающихся, создание условий для развития творческого потенциала подростков в процессе создания и ведения собственного уникального информационного продукта (блога).</w:t>
      </w:r>
    </w:p>
    <w:p w:rsidR="003F38FF" w:rsidRPr="00866E2E" w:rsidRDefault="003F38FF" w:rsidP="003F38FF">
      <w:pPr>
        <w:pStyle w:val="Default"/>
        <w:tabs>
          <w:tab w:val="right" w:pos="9355"/>
        </w:tabs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Задачи:</w:t>
      </w:r>
    </w:p>
    <w:p w:rsidR="003F38FF" w:rsidRPr="00866E2E" w:rsidRDefault="003F38FF" w:rsidP="00B82DD4">
      <w:pPr>
        <w:pStyle w:val="Default"/>
        <w:numPr>
          <w:ilvl w:val="0"/>
          <w:numId w:val="81"/>
        </w:numPr>
        <w:tabs>
          <w:tab w:val="right" w:pos="9355"/>
        </w:tabs>
        <w:ind w:left="357" w:hanging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формирование ценностных ориентаций обучающихся в области социального взаимодействия; </w:t>
      </w:r>
    </w:p>
    <w:p w:rsidR="003F38FF" w:rsidRPr="00866E2E" w:rsidRDefault="003F38FF" w:rsidP="00B82DD4">
      <w:pPr>
        <w:pStyle w:val="Default"/>
        <w:numPr>
          <w:ilvl w:val="0"/>
          <w:numId w:val="81"/>
        </w:numPr>
        <w:tabs>
          <w:tab w:val="right" w:pos="9355"/>
        </w:tabs>
        <w:ind w:left="357" w:hanging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формирование активной жизненной позиции юного гражданина; </w:t>
      </w:r>
    </w:p>
    <w:p w:rsidR="003F38FF" w:rsidRPr="00866E2E" w:rsidRDefault="003F38FF" w:rsidP="00B82DD4">
      <w:pPr>
        <w:pStyle w:val="Default"/>
        <w:numPr>
          <w:ilvl w:val="0"/>
          <w:numId w:val="81"/>
        </w:numPr>
        <w:tabs>
          <w:tab w:val="right" w:pos="9355"/>
        </w:tabs>
        <w:ind w:left="357" w:hanging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развитие самостоятельности и осознанности собственных суждений;</w:t>
      </w:r>
    </w:p>
    <w:p w:rsidR="003F38FF" w:rsidRPr="00866E2E" w:rsidRDefault="003F38FF" w:rsidP="00B82DD4">
      <w:pPr>
        <w:pStyle w:val="Default"/>
        <w:numPr>
          <w:ilvl w:val="0"/>
          <w:numId w:val="81"/>
        </w:numPr>
        <w:tabs>
          <w:tab w:val="right" w:pos="9355"/>
        </w:tabs>
        <w:ind w:left="357" w:hanging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развитие навыков критического и образного мышления с помощью анализа работ других блогеров; </w:t>
      </w:r>
    </w:p>
    <w:p w:rsidR="003F38FF" w:rsidRPr="00866E2E" w:rsidRDefault="003F38FF" w:rsidP="00B82DD4">
      <w:pPr>
        <w:pStyle w:val="Default"/>
        <w:numPr>
          <w:ilvl w:val="0"/>
          <w:numId w:val="81"/>
        </w:numPr>
        <w:tabs>
          <w:tab w:val="right" w:pos="9355"/>
        </w:tabs>
        <w:ind w:left="357" w:hanging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развитие эстетического вкуса к восприятию информации; </w:t>
      </w:r>
    </w:p>
    <w:p w:rsidR="003F38FF" w:rsidRPr="00866E2E" w:rsidRDefault="003F38FF" w:rsidP="00B82DD4">
      <w:pPr>
        <w:pStyle w:val="Default"/>
        <w:numPr>
          <w:ilvl w:val="0"/>
          <w:numId w:val="81"/>
        </w:numPr>
        <w:tabs>
          <w:tab w:val="right" w:pos="9355"/>
        </w:tabs>
        <w:ind w:left="357" w:hanging="35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развитие коммуникативных умений, обеспечивающих совместную деятельность в группе, сотрудничество, общение;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1.3. Учредителем Проекта является Управление образования Администрации НГО.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1.4. Вопросы организации и проведения Проекта находятся в ведении МАУ ДО «ЦВР».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1.5. Руководство подготовкой и проведением Проекта осуществляет оргкомитет. В состав оргкомитета входят представители организаторов. Оргкомитет утверждает сроки проведения Проекта и состав жюри. </w:t>
      </w:r>
    </w:p>
    <w:p w:rsidR="003F38FF" w:rsidRPr="00866E2E" w:rsidRDefault="003F38FF" w:rsidP="003F38FF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 xml:space="preserve">2. Участники Проекта.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2.1. Участниками Проекта являются обучающиеся 5 - 11 классов, допускается как индивидуальное, так и коллективное участие;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2.2. Для участия в игре Администрация ОО направляет заявку на участие в электронной или печатной форме на электронную почту МАУ ДО «ЦВР» (moudodcvr@list.ru) с пометкой для К.С. Пантелеева, не позднее </w:t>
      </w:r>
      <w:r w:rsidRPr="00866E2E">
        <w:rPr>
          <w:rFonts w:ascii="Arial" w:hAnsi="Arial" w:cs="Arial"/>
          <w:b/>
          <w:bCs/>
          <w:sz w:val="28"/>
          <w:szCs w:val="28"/>
        </w:rPr>
        <w:t xml:space="preserve">23 сентября 2022 года. </w:t>
      </w:r>
      <w:r w:rsidRPr="00866E2E">
        <w:rPr>
          <w:rFonts w:ascii="Arial" w:hAnsi="Arial" w:cs="Arial"/>
          <w:sz w:val="28"/>
          <w:szCs w:val="28"/>
        </w:rPr>
        <w:t xml:space="preserve">Телефон для справок 39756.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2.3. Заявка подается в произвольной форме с указанием образовательного учреждения, ФИО участника, ФИО руководителя, контактного телефона и электронной почты.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/>
          <w:bCs/>
          <w:sz w:val="28"/>
          <w:szCs w:val="28"/>
        </w:rPr>
        <w:t xml:space="preserve">3. Условия проведения Проекта.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3.1. Проект реализуется с октября 2022 года по март 2023 года.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3.2. Этапы проекта: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Старт проекта – сентябрь 2022 г.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Основной этап – ноябрь – февраль 2023 г.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Финал «Битва Видеоблогеров» - март 2023 г.</w:t>
      </w:r>
    </w:p>
    <w:p w:rsidR="003F38FF" w:rsidRPr="00866E2E" w:rsidRDefault="003F38FF" w:rsidP="003F38FF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b/>
          <w:sz w:val="28"/>
          <w:szCs w:val="28"/>
        </w:rPr>
        <w:t>3.4. Расшифровка этапов.</w:t>
      </w:r>
    </w:p>
    <w:p w:rsidR="003F38FF" w:rsidRPr="00866E2E" w:rsidRDefault="003F38FF" w:rsidP="003F38F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Презентация Проекта.</w:t>
      </w:r>
    </w:p>
    <w:p w:rsidR="003F38FF" w:rsidRPr="00866E2E" w:rsidRDefault="003F38FF" w:rsidP="003F38F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6E2E">
        <w:rPr>
          <w:rFonts w:ascii="Arial" w:hAnsi="Arial" w:cs="Arial"/>
          <w:sz w:val="28"/>
          <w:szCs w:val="28"/>
        </w:rPr>
        <w:t xml:space="preserve">Старт проекта </w:t>
      </w:r>
      <w:r w:rsidRPr="00866E2E">
        <w:rPr>
          <w:rFonts w:ascii="Arial" w:hAnsi="Arial" w:cs="Arial"/>
          <w:b/>
          <w:sz w:val="28"/>
          <w:szCs w:val="28"/>
        </w:rPr>
        <w:t>«Битва Видеоблогеров».</w:t>
      </w:r>
    </w:p>
    <w:p w:rsidR="003F38FF" w:rsidRPr="00866E2E" w:rsidRDefault="003F38FF" w:rsidP="003F38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6E2E">
        <w:rPr>
          <w:rFonts w:ascii="Arial" w:eastAsia="Times New Roman" w:hAnsi="Arial" w:cs="Arial"/>
          <w:sz w:val="28"/>
          <w:szCs w:val="28"/>
          <w:lang w:eastAsia="ru-RU"/>
        </w:rPr>
        <w:t xml:space="preserve">Во время данного этапа оргкомитет создает информативный видеоматериал для участников конкурса. Оргкомитет выполняет проверку поступивших заявок на соответствие настоящему положению. 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Основной этап </w:t>
      </w:r>
      <w:r w:rsidRPr="00866E2E">
        <w:rPr>
          <w:rFonts w:ascii="Arial" w:hAnsi="Arial" w:cs="Arial"/>
          <w:b/>
          <w:sz w:val="28"/>
          <w:szCs w:val="28"/>
        </w:rPr>
        <w:t>«Битва Видеоблогеров».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Данный этап разделен на три части. В каждой части участникам выдается определенная тема, в соответствии с которой необходимо отснять, смонтировать видеоролик. 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1 часть: </w:t>
      </w:r>
      <w:r w:rsidRPr="00866E2E">
        <w:rPr>
          <w:rFonts w:ascii="Arial" w:hAnsi="Arial" w:cs="Arial"/>
          <w:b/>
          <w:sz w:val="28"/>
          <w:szCs w:val="28"/>
        </w:rPr>
        <w:t xml:space="preserve">«Праздник к нам приходит» </w:t>
      </w:r>
    </w:p>
    <w:p w:rsidR="003F38FF" w:rsidRPr="00866E2E" w:rsidRDefault="003F38FF" w:rsidP="00B82DD4">
      <w:pPr>
        <w:pStyle w:val="Default"/>
        <w:numPr>
          <w:ilvl w:val="0"/>
          <w:numId w:val="78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Наступление нового года </w:t>
      </w:r>
    </w:p>
    <w:p w:rsidR="003F38FF" w:rsidRPr="00866E2E" w:rsidRDefault="003F38FF" w:rsidP="00B82DD4">
      <w:pPr>
        <w:pStyle w:val="Default"/>
        <w:numPr>
          <w:ilvl w:val="0"/>
          <w:numId w:val="78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День Матери 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2 часть: </w:t>
      </w:r>
      <w:r w:rsidRPr="00866E2E">
        <w:rPr>
          <w:rFonts w:ascii="Arial" w:hAnsi="Arial" w:cs="Arial"/>
          <w:b/>
          <w:sz w:val="28"/>
          <w:szCs w:val="28"/>
        </w:rPr>
        <w:t>«Социальный ролик»</w:t>
      </w:r>
      <w:r w:rsidRPr="00866E2E">
        <w:rPr>
          <w:rFonts w:ascii="Arial" w:hAnsi="Arial" w:cs="Arial"/>
          <w:sz w:val="28"/>
          <w:szCs w:val="28"/>
        </w:rPr>
        <w:t xml:space="preserve">  </w:t>
      </w:r>
    </w:p>
    <w:p w:rsidR="003F38FF" w:rsidRPr="00866E2E" w:rsidRDefault="003F38FF" w:rsidP="00B82DD4">
      <w:pPr>
        <w:pStyle w:val="Default"/>
        <w:numPr>
          <w:ilvl w:val="0"/>
          <w:numId w:val="79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Год педагога и наставника </w:t>
      </w:r>
    </w:p>
    <w:p w:rsidR="003F38FF" w:rsidRPr="00866E2E" w:rsidRDefault="003F38FF" w:rsidP="00B82DD4">
      <w:pPr>
        <w:pStyle w:val="Default"/>
        <w:numPr>
          <w:ilvl w:val="0"/>
          <w:numId w:val="79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>Юбилей МАУ ДО «ЦВР»</w:t>
      </w:r>
    </w:p>
    <w:p w:rsidR="003F38FF" w:rsidRPr="00866E2E" w:rsidRDefault="003F38FF" w:rsidP="003F38FF">
      <w:pPr>
        <w:pStyle w:val="Default"/>
        <w:tabs>
          <w:tab w:val="left" w:pos="0"/>
          <w:tab w:val="left" w:pos="709"/>
        </w:tabs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 часть: </w:t>
      </w:r>
      <w:r w:rsidRPr="00866E2E">
        <w:rPr>
          <w:rFonts w:ascii="Arial" w:hAnsi="Arial" w:cs="Arial"/>
          <w:b/>
          <w:sz w:val="28"/>
          <w:szCs w:val="28"/>
        </w:rPr>
        <w:t xml:space="preserve">«Гражданско-патриотический ролик» </w:t>
      </w:r>
    </w:p>
    <w:p w:rsidR="003F38FF" w:rsidRPr="00866E2E" w:rsidRDefault="003F38FF" w:rsidP="00B82DD4">
      <w:pPr>
        <w:pStyle w:val="Default"/>
        <w:numPr>
          <w:ilvl w:val="0"/>
          <w:numId w:val="80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День Победы 9 мая </w:t>
      </w:r>
    </w:p>
    <w:p w:rsidR="003F38FF" w:rsidRPr="00866E2E" w:rsidRDefault="003F38FF" w:rsidP="00B82DD4">
      <w:pPr>
        <w:pStyle w:val="Default"/>
        <w:numPr>
          <w:ilvl w:val="0"/>
          <w:numId w:val="80"/>
        </w:numPr>
        <w:tabs>
          <w:tab w:val="left" w:pos="0"/>
          <w:tab w:val="left" w:pos="709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Юбилей ЗДОЛ «Самоцветы»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3 часть: Заключительное мероприятие Проекта, подведение итогов, финальная часть </w:t>
      </w:r>
      <w:r w:rsidRPr="00866E2E">
        <w:rPr>
          <w:rFonts w:ascii="Arial" w:hAnsi="Arial" w:cs="Arial"/>
          <w:b/>
          <w:sz w:val="28"/>
          <w:szCs w:val="28"/>
        </w:rPr>
        <w:t>«Битва Видеоблогеров».</w:t>
      </w:r>
      <w:r w:rsidRPr="00866E2E">
        <w:rPr>
          <w:rFonts w:ascii="Arial" w:hAnsi="Arial" w:cs="Arial"/>
          <w:sz w:val="28"/>
          <w:szCs w:val="28"/>
        </w:rPr>
        <w:t xml:space="preserve"> 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sz w:val="28"/>
          <w:szCs w:val="28"/>
        </w:rPr>
        <w:t xml:space="preserve">Победителям присуждается I, II, III место по итогам игры, которые награждаются дипломами (баллы за все части суммируются). </w:t>
      </w:r>
    </w:p>
    <w:p w:rsidR="003F38FF" w:rsidRPr="00866E2E" w:rsidRDefault="003F38FF" w:rsidP="003F38FF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866E2E">
        <w:rPr>
          <w:rFonts w:ascii="Arial" w:hAnsi="Arial" w:cs="Arial"/>
          <w:sz w:val="28"/>
          <w:szCs w:val="28"/>
        </w:rPr>
        <w:lastRenderedPageBreak/>
        <w:t xml:space="preserve">3.5. Организаторы Проекта могут вносить изменения в Положение без </w:t>
      </w:r>
      <w:r w:rsidRPr="00866E2E">
        <w:rPr>
          <w:rFonts w:ascii="Arial" w:eastAsia="Times New Roman" w:hAnsi="Arial" w:cs="Arial"/>
          <w:sz w:val="28"/>
          <w:szCs w:val="28"/>
          <w:lang w:eastAsia="ru-RU"/>
        </w:rPr>
        <w:t>согласования с участниками Проекта, но обязаны проинформировать их не позднее, чем за 10 дней до начала очередного этапа.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866E2E">
        <w:rPr>
          <w:rFonts w:ascii="Arial" w:hAnsi="Arial" w:cs="Arial"/>
          <w:b/>
          <w:bCs/>
          <w:color w:val="auto"/>
          <w:sz w:val="28"/>
          <w:szCs w:val="28"/>
        </w:rPr>
        <w:t xml:space="preserve">4. Подведение итогов, награждение победителей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866E2E">
        <w:rPr>
          <w:rFonts w:ascii="Arial" w:hAnsi="Arial" w:cs="Arial"/>
          <w:color w:val="auto"/>
          <w:sz w:val="28"/>
          <w:szCs w:val="28"/>
        </w:rPr>
        <w:t xml:space="preserve">4.1. Организаторы формируют жюри из специалистов МАУ ДО «ЦВР», профессиональных журналистов и видеоблогеров. </w:t>
      </w:r>
      <w:r w:rsidRPr="00866E2E">
        <w:rPr>
          <w:rFonts w:ascii="Arial" w:hAnsi="Arial" w:cs="Arial"/>
          <w:sz w:val="28"/>
          <w:szCs w:val="28"/>
        </w:rPr>
        <w:t xml:space="preserve">Оценивается режиссура, операторская работа, актерская работа, сценарий, соответствие теме, </w:t>
      </w:r>
      <w:r w:rsidRPr="00866E2E">
        <w:rPr>
          <w:rFonts w:ascii="Arial" w:hAnsi="Arial" w:cs="Arial"/>
          <w:color w:val="auto"/>
          <w:sz w:val="28"/>
          <w:szCs w:val="28"/>
        </w:rPr>
        <w:t xml:space="preserve">качество изображения и звука. </w:t>
      </w:r>
      <w:r w:rsidRPr="00866E2E">
        <w:rPr>
          <w:rFonts w:ascii="Arial" w:hAnsi="Arial" w:cs="Arial"/>
          <w:sz w:val="28"/>
          <w:szCs w:val="28"/>
        </w:rPr>
        <w:t xml:space="preserve">По сумме балов, выставленных Жюри, определяются 1, 2 и 3-е места.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866E2E">
        <w:rPr>
          <w:rFonts w:ascii="Arial" w:hAnsi="Arial" w:cs="Arial"/>
          <w:color w:val="auto"/>
          <w:sz w:val="28"/>
          <w:szCs w:val="28"/>
        </w:rPr>
        <w:t xml:space="preserve">4.2. Участникам вручаются дипломы за I, II, III место. Остальным вручаются свидетельства участника Проекта.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866E2E">
        <w:rPr>
          <w:rFonts w:ascii="Arial" w:hAnsi="Arial" w:cs="Arial"/>
          <w:b/>
          <w:bCs/>
          <w:color w:val="auto"/>
          <w:sz w:val="28"/>
          <w:szCs w:val="28"/>
        </w:rPr>
        <w:t xml:space="preserve">5. Финансирование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866E2E">
        <w:rPr>
          <w:rFonts w:ascii="Arial" w:hAnsi="Arial" w:cs="Arial"/>
          <w:color w:val="auto"/>
          <w:sz w:val="28"/>
          <w:szCs w:val="28"/>
        </w:rPr>
        <w:t xml:space="preserve">5.1. Партнеры и спонсоры Проекта могут оказать дополнительную финансовую или материальную поддержку в организации и проведении мероприятия, а также поддержать участников Проекта дополнительными призами. </w:t>
      </w:r>
    </w:p>
    <w:p w:rsidR="003F38FF" w:rsidRPr="00866E2E" w:rsidRDefault="003F38FF" w:rsidP="003F38FF">
      <w:pPr>
        <w:pStyle w:val="Default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</w:p>
    <w:p w:rsidR="003F38FF" w:rsidRPr="00866E2E" w:rsidRDefault="003F38FF" w:rsidP="003F38FF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66E2E">
        <w:rPr>
          <w:rFonts w:ascii="Arial" w:hAnsi="Arial" w:cs="Arial"/>
          <w:bCs/>
          <w:iCs/>
          <w:sz w:val="28"/>
          <w:szCs w:val="28"/>
        </w:rPr>
        <w:t>Участники Проекта прикладывают к заявке согласие на размещение фотографий, видеоматериала с фестивалей, конкурсов и других мероприятий с участием несовершеннолетнего ребенка (Приложения в конце сборника).</w:t>
      </w:r>
    </w:p>
    <w:p w:rsidR="00037F26" w:rsidRPr="00866E2E" w:rsidRDefault="00037F26" w:rsidP="00037F26">
      <w:pPr>
        <w:jc w:val="center"/>
        <w:rPr>
          <w:rFonts w:ascii="Arial" w:hAnsi="Arial" w:cs="Arial"/>
          <w:b/>
          <w:sz w:val="28"/>
          <w:szCs w:val="28"/>
        </w:rPr>
      </w:pPr>
    </w:p>
    <w:p w:rsidR="00037F26" w:rsidRPr="00866E2E" w:rsidRDefault="00037F26" w:rsidP="00037F26">
      <w:pPr>
        <w:jc w:val="center"/>
        <w:rPr>
          <w:rFonts w:ascii="Arial" w:hAnsi="Arial" w:cs="Arial"/>
          <w:b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037F26" w:rsidRPr="00866E2E" w:rsidRDefault="00037F26" w:rsidP="00340746">
      <w:pPr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B256F" w:rsidRPr="00866E2E" w:rsidRDefault="009B256F" w:rsidP="00895D9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95D9A" w:rsidRPr="00866E2E" w:rsidRDefault="00895D9A" w:rsidP="00895D9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963CB" w:rsidRPr="00866E2E" w:rsidRDefault="006963CB" w:rsidP="00877052">
      <w:pPr>
        <w:jc w:val="center"/>
        <w:rPr>
          <w:rFonts w:ascii="Arial" w:hAnsi="Arial" w:cs="Arial"/>
          <w:b/>
          <w:sz w:val="28"/>
          <w:szCs w:val="28"/>
        </w:rPr>
      </w:pPr>
    </w:p>
    <w:p w:rsidR="00E768A6" w:rsidRPr="00866E2E" w:rsidRDefault="00E768A6">
      <w:pPr>
        <w:rPr>
          <w:rFonts w:ascii="Arial" w:hAnsi="Arial" w:cs="Arial"/>
          <w:sz w:val="28"/>
          <w:szCs w:val="28"/>
        </w:rPr>
      </w:pPr>
    </w:p>
    <w:p w:rsidR="00AE064C" w:rsidRPr="00866E2E" w:rsidRDefault="00AE064C">
      <w:pPr>
        <w:rPr>
          <w:rFonts w:ascii="Arial" w:hAnsi="Arial" w:cs="Arial"/>
          <w:sz w:val="28"/>
          <w:szCs w:val="28"/>
        </w:rPr>
      </w:pPr>
    </w:p>
    <w:sectPr w:rsidR="00AE064C" w:rsidRPr="00866E2E" w:rsidSect="001333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30" w:rsidRDefault="001A0630">
      <w:pPr>
        <w:spacing w:after="0" w:line="240" w:lineRule="auto"/>
      </w:pPr>
      <w:r>
        <w:separator/>
      </w:r>
    </w:p>
  </w:endnote>
  <w:endnote w:type="continuationSeparator" w:id="0">
    <w:p w:rsidR="001A0630" w:rsidRDefault="001A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A5" w:rsidRDefault="0082666C" w:rsidP="00895D9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33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3A5" w:rsidRDefault="001333A5" w:rsidP="00895D9A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2019"/>
      <w:docPartObj>
        <w:docPartGallery w:val="Page Numbers (Bottom of Page)"/>
        <w:docPartUnique/>
      </w:docPartObj>
    </w:sdtPr>
    <w:sdtContent>
      <w:p w:rsidR="001333A5" w:rsidRDefault="0082666C">
        <w:pPr>
          <w:pStyle w:val="a8"/>
          <w:jc w:val="center"/>
        </w:pPr>
        <w:fldSimple w:instr=" PAGE   \* MERGEFORMAT ">
          <w:r w:rsidR="00625066">
            <w:rPr>
              <w:noProof/>
            </w:rPr>
            <w:t>95</w:t>
          </w:r>
        </w:fldSimple>
      </w:p>
    </w:sdtContent>
  </w:sdt>
  <w:p w:rsidR="001333A5" w:rsidRDefault="001333A5" w:rsidP="00895D9A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30" w:rsidRDefault="001A0630">
      <w:pPr>
        <w:spacing w:after="0" w:line="240" w:lineRule="auto"/>
      </w:pPr>
      <w:r>
        <w:separator/>
      </w:r>
    </w:p>
  </w:footnote>
  <w:footnote w:type="continuationSeparator" w:id="0">
    <w:p w:rsidR="001A0630" w:rsidRDefault="001A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A5" w:rsidRDefault="0082666C" w:rsidP="00895D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33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3A5" w:rsidRDefault="001333A5" w:rsidP="00895D9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0A102A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9E282D0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4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5">
    <w:nsid w:val="00641C28"/>
    <w:multiLevelType w:val="hybridMultilevel"/>
    <w:tmpl w:val="BDC83DE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0BD718F"/>
    <w:multiLevelType w:val="hybridMultilevel"/>
    <w:tmpl w:val="3B4ADD52"/>
    <w:lvl w:ilvl="0" w:tplc="009A7412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11234EA"/>
    <w:multiLevelType w:val="hybridMultilevel"/>
    <w:tmpl w:val="C56C59FE"/>
    <w:lvl w:ilvl="0" w:tplc="2C38C3E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11D89"/>
    <w:multiLevelType w:val="hybridMultilevel"/>
    <w:tmpl w:val="96B66A5C"/>
    <w:lvl w:ilvl="0" w:tplc="CD4C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997664"/>
    <w:multiLevelType w:val="multilevel"/>
    <w:tmpl w:val="684CBCFC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05B21C91"/>
    <w:multiLevelType w:val="hybridMultilevel"/>
    <w:tmpl w:val="1BE6A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144D88"/>
    <w:multiLevelType w:val="hybridMultilevel"/>
    <w:tmpl w:val="2AC89E94"/>
    <w:lvl w:ilvl="0" w:tplc="2F2880EA">
      <w:numFmt w:val="bullet"/>
      <w:lvlText w:val="–"/>
      <w:lvlJc w:val="left"/>
      <w:pPr>
        <w:ind w:left="1138" w:hanging="348"/>
      </w:pPr>
      <w:rPr>
        <w:rFonts w:hint="default"/>
        <w:w w:val="100"/>
        <w:lang w:val="ru-RU" w:eastAsia="en-US" w:bidi="ar-SA"/>
      </w:rPr>
    </w:lvl>
    <w:lvl w:ilvl="1" w:tplc="2A740104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3E84CE64">
      <w:numFmt w:val="bullet"/>
      <w:lvlText w:val="•"/>
      <w:lvlJc w:val="left"/>
      <w:pPr>
        <w:ind w:left="3092" w:hanging="348"/>
      </w:pPr>
      <w:rPr>
        <w:rFonts w:hint="default"/>
        <w:lang w:val="ru-RU" w:eastAsia="en-US" w:bidi="ar-SA"/>
      </w:rPr>
    </w:lvl>
    <w:lvl w:ilvl="3" w:tplc="4BBCE838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4" w:tplc="5FB28DDC">
      <w:numFmt w:val="bullet"/>
      <w:lvlText w:val="•"/>
      <w:lvlJc w:val="left"/>
      <w:pPr>
        <w:ind w:left="5044" w:hanging="348"/>
      </w:pPr>
      <w:rPr>
        <w:rFonts w:hint="default"/>
        <w:lang w:val="ru-RU" w:eastAsia="en-US" w:bidi="ar-SA"/>
      </w:rPr>
    </w:lvl>
    <w:lvl w:ilvl="5" w:tplc="DE40EFD6">
      <w:numFmt w:val="bullet"/>
      <w:lvlText w:val="•"/>
      <w:lvlJc w:val="left"/>
      <w:pPr>
        <w:ind w:left="6020" w:hanging="348"/>
      </w:pPr>
      <w:rPr>
        <w:rFonts w:hint="default"/>
        <w:lang w:val="ru-RU" w:eastAsia="en-US" w:bidi="ar-SA"/>
      </w:rPr>
    </w:lvl>
    <w:lvl w:ilvl="6" w:tplc="8FAC4D9C">
      <w:numFmt w:val="bullet"/>
      <w:lvlText w:val="•"/>
      <w:lvlJc w:val="left"/>
      <w:pPr>
        <w:ind w:left="6996" w:hanging="348"/>
      </w:pPr>
      <w:rPr>
        <w:rFonts w:hint="default"/>
        <w:lang w:val="ru-RU" w:eastAsia="en-US" w:bidi="ar-SA"/>
      </w:rPr>
    </w:lvl>
    <w:lvl w:ilvl="7" w:tplc="C68C80EC">
      <w:numFmt w:val="bullet"/>
      <w:lvlText w:val="•"/>
      <w:lvlJc w:val="left"/>
      <w:pPr>
        <w:ind w:left="7972" w:hanging="348"/>
      </w:pPr>
      <w:rPr>
        <w:rFonts w:hint="default"/>
        <w:lang w:val="ru-RU" w:eastAsia="en-US" w:bidi="ar-SA"/>
      </w:rPr>
    </w:lvl>
    <w:lvl w:ilvl="8" w:tplc="79F073A8">
      <w:numFmt w:val="bullet"/>
      <w:lvlText w:val="•"/>
      <w:lvlJc w:val="left"/>
      <w:pPr>
        <w:ind w:left="8948" w:hanging="348"/>
      </w:pPr>
      <w:rPr>
        <w:rFonts w:hint="default"/>
        <w:lang w:val="ru-RU" w:eastAsia="en-US" w:bidi="ar-SA"/>
      </w:rPr>
    </w:lvl>
  </w:abstractNum>
  <w:abstractNum w:abstractNumId="12">
    <w:nsid w:val="074F1818"/>
    <w:multiLevelType w:val="hybridMultilevel"/>
    <w:tmpl w:val="FB522E22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3">
    <w:nsid w:val="08EF5E73"/>
    <w:multiLevelType w:val="hybridMultilevel"/>
    <w:tmpl w:val="6C94E718"/>
    <w:lvl w:ilvl="0" w:tplc="00F872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180AB6"/>
    <w:multiLevelType w:val="hybridMultilevel"/>
    <w:tmpl w:val="439E9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A186A08"/>
    <w:multiLevelType w:val="hybridMultilevel"/>
    <w:tmpl w:val="23C0B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C5A1464"/>
    <w:multiLevelType w:val="hybridMultilevel"/>
    <w:tmpl w:val="C3A664B2"/>
    <w:lvl w:ilvl="0" w:tplc="CD4C9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0C6067C7"/>
    <w:multiLevelType w:val="hybridMultilevel"/>
    <w:tmpl w:val="BD1E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7F1C64"/>
    <w:multiLevelType w:val="multilevel"/>
    <w:tmpl w:val="3FA2B894"/>
    <w:lvl w:ilvl="0">
      <w:start w:val="5"/>
      <w:numFmt w:val="decimal"/>
      <w:lvlText w:val="%1"/>
      <w:lvlJc w:val="left"/>
      <w:pPr>
        <w:ind w:left="41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5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70" w:hanging="286"/>
        <w:jc w:val="right"/>
      </w:pPr>
      <w:rPr>
        <w:rFonts w:ascii="Arial" w:eastAsia="Times New Roman" w:hAnsi="Arial" w:cs="Arial"/>
        <w:w w:val="99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836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5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7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339"/>
      </w:pPr>
      <w:rPr>
        <w:rFonts w:hint="default"/>
        <w:lang w:val="ru-RU" w:eastAsia="en-US" w:bidi="ar-SA"/>
      </w:rPr>
    </w:lvl>
  </w:abstractNum>
  <w:abstractNum w:abstractNumId="19">
    <w:nsid w:val="13BC4408"/>
    <w:multiLevelType w:val="hybridMultilevel"/>
    <w:tmpl w:val="5A20D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5034AC1"/>
    <w:multiLevelType w:val="hybridMultilevel"/>
    <w:tmpl w:val="07B4EF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382FB7"/>
    <w:multiLevelType w:val="hybridMultilevel"/>
    <w:tmpl w:val="6F1CFAD2"/>
    <w:lvl w:ilvl="0" w:tplc="CD4C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5D0758"/>
    <w:multiLevelType w:val="hybridMultilevel"/>
    <w:tmpl w:val="BD86376A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BC3018"/>
    <w:multiLevelType w:val="hybridMultilevel"/>
    <w:tmpl w:val="322A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D813DC"/>
    <w:multiLevelType w:val="hybridMultilevel"/>
    <w:tmpl w:val="1D546ECC"/>
    <w:lvl w:ilvl="0" w:tplc="B60C6588">
      <w:start w:val="1"/>
      <w:numFmt w:val="bullet"/>
      <w:lvlText w:val=""/>
      <w:lvlJc w:val="left"/>
      <w:pPr>
        <w:tabs>
          <w:tab w:val="num" w:pos="-1069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D75508A"/>
    <w:multiLevelType w:val="multilevel"/>
    <w:tmpl w:val="7FC8C2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1DFF0825"/>
    <w:multiLevelType w:val="hybridMultilevel"/>
    <w:tmpl w:val="665E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4C7DC6"/>
    <w:multiLevelType w:val="hybridMultilevel"/>
    <w:tmpl w:val="C9D46890"/>
    <w:lvl w:ilvl="0" w:tplc="BA827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851E83"/>
    <w:multiLevelType w:val="hybridMultilevel"/>
    <w:tmpl w:val="7C00ACAE"/>
    <w:lvl w:ilvl="0" w:tplc="CD4C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E358AD"/>
    <w:multiLevelType w:val="hybridMultilevel"/>
    <w:tmpl w:val="48E8623C"/>
    <w:lvl w:ilvl="0" w:tplc="82BCE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0F79D0"/>
    <w:multiLevelType w:val="multilevel"/>
    <w:tmpl w:val="D0DC1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9A849EF"/>
    <w:multiLevelType w:val="hybridMultilevel"/>
    <w:tmpl w:val="4B4E4EA0"/>
    <w:lvl w:ilvl="0" w:tplc="B60C6588">
      <w:start w:val="1"/>
      <w:numFmt w:val="bullet"/>
      <w:lvlText w:val=""/>
      <w:lvlJc w:val="left"/>
      <w:pPr>
        <w:tabs>
          <w:tab w:val="num" w:pos="-502"/>
        </w:tabs>
        <w:ind w:left="927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2AF93E71"/>
    <w:multiLevelType w:val="hybridMultilevel"/>
    <w:tmpl w:val="42A0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5F0888"/>
    <w:multiLevelType w:val="hybridMultilevel"/>
    <w:tmpl w:val="E6388F06"/>
    <w:lvl w:ilvl="0" w:tplc="3F9A89B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2D6A77E5"/>
    <w:multiLevelType w:val="multilevel"/>
    <w:tmpl w:val="1376F5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2E59498B"/>
    <w:multiLevelType w:val="multilevel"/>
    <w:tmpl w:val="DC344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6">
    <w:nsid w:val="2E761A0E"/>
    <w:multiLevelType w:val="hybridMultilevel"/>
    <w:tmpl w:val="6FBC1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3724E70"/>
    <w:multiLevelType w:val="hybridMultilevel"/>
    <w:tmpl w:val="6392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B15AFB"/>
    <w:multiLevelType w:val="hybridMultilevel"/>
    <w:tmpl w:val="C94E66AE"/>
    <w:lvl w:ilvl="0" w:tplc="569641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33EF1B6F"/>
    <w:multiLevelType w:val="hybridMultilevel"/>
    <w:tmpl w:val="2BE2F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EF1F9E"/>
    <w:multiLevelType w:val="hybridMultilevel"/>
    <w:tmpl w:val="51885A50"/>
    <w:lvl w:ilvl="0" w:tplc="CD4C9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A1458D6"/>
    <w:multiLevelType w:val="hybridMultilevel"/>
    <w:tmpl w:val="3FA4E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AC25E12"/>
    <w:multiLevelType w:val="hybridMultilevel"/>
    <w:tmpl w:val="FEB4F2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3C996A4C"/>
    <w:multiLevelType w:val="hybridMultilevel"/>
    <w:tmpl w:val="7B26E598"/>
    <w:lvl w:ilvl="0" w:tplc="9210E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DEA0AFE"/>
    <w:multiLevelType w:val="hybridMultilevel"/>
    <w:tmpl w:val="D6A8999E"/>
    <w:lvl w:ilvl="0" w:tplc="CD4C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1E1172"/>
    <w:multiLevelType w:val="hybridMultilevel"/>
    <w:tmpl w:val="B9C2E5C2"/>
    <w:lvl w:ilvl="0" w:tplc="B60C658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4018169A"/>
    <w:multiLevelType w:val="hybridMultilevel"/>
    <w:tmpl w:val="74E60600"/>
    <w:lvl w:ilvl="0" w:tplc="E7622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40A64F3E"/>
    <w:multiLevelType w:val="hybridMultilevel"/>
    <w:tmpl w:val="A676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22667A"/>
    <w:multiLevelType w:val="multilevel"/>
    <w:tmpl w:val="71F07C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49">
    <w:nsid w:val="42910480"/>
    <w:multiLevelType w:val="hybridMultilevel"/>
    <w:tmpl w:val="9E78F31E"/>
    <w:lvl w:ilvl="0" w:tplc="CD4C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7C4324"/>
    <w:multiLevelType w:val="hybridMultilevel"/>
    <w:tmpl w:val="11CC12C0"/>
    <w:lvl w:ilvl="0" w:tplc="CD4C99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46E61F85"/>
    <w:multiLevelType w:val="multilevel"/>
    <w:tmpl w:val="D49023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52">
    <w:nsid w:val="46EA4A98"/>
    <w:multiLevelType w:val="hybridMultilevel"/>
    <w:tmpl w:val="D5466C5A"/>
    <w:lvl w:ilvl="0" w:tplc="5178E9DA">
      <w:start w:val="1"/>
      <w:numFmt w:val="decimal"/>
      <w:lvlText w:val="%1."/>
      <w:lvlJc w:val="left"/>
      <w:pPr>
        <w:ind w:left="418" w:hanging="28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BAF5B6">
      <w:numFmt w:val="bullet"/>
      <w:lvlText w:val="–"/>
      <w:lvlJc w:val="left"/>
      <w:pPr>
        <w:ind w:left="183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32289A0">
      <w:numFmt w:val="bullet"/>
      <w:lvlText w:val="•"/>
      <w:lvlJc w:val="left"/>
      <w:pPr>
        <w:ind w:left="2846" w:hanging="339"/>
      </w:pPr>
      <w:rPr>
        <w:rFonts w:hint="default"/>
        <w:lang w:val="ru-RU" w:eastAsia="en-US" w:bidi="ar-SA"/>
      </w:rPr>
    </w:lvl>
    <w:lvl w:ilvl="3" w:tplc="4C8E6978">
      <w:numFmt w:val="bullet"/>
      <w:lvlText w:val="•"/>
      <w:lvlJc w:val="left"/>
      <w:pPr>
        <w:ind w:left="3853" w:hanging="339"/>
      </w:pPr>
      <w:rPr>
        <w:rFonts w:hint="default"/>
        <w:lang w:val="ru-RU" w:eastAsia="en-US" w:bidi="ar-SA"/>
      </w:rPr>
    </w:lvl>
    <w:lvl w:ilvl="4" w:tplc="A82E85D2">
      <w:numFmt w:val="bullet"/>
      <w:lvlText w:val="•"/>
      <w:lvlJc w:val="left"/>
      <w:pPr>
        <w:ind w:left="4860" w:hanging="339"/>
      </w:pPr>
      <w:rPr>
        <w:rFonts w:hint="default"/>
        <w:lang w:val="ru-RU" w:eastAsia="en-US" w:bidi="ar-SA"/>
      </w:rPr>
    </w:lvl>
    <w:lvl w:ilvl="5" w:tplc="394460A2">
      <w:numFmt w:val="bullet"/>
      <w:lvlText w:val="•"/>
      <w:lvlJc w:val="left"/>
      <w:pPr>
        <w:ind w:left="5866" w:hanging="339"/>
      </w:pPr>
      <w:rPr>
        <w:rFonts w:hint="default"/>
        <w:lang w:val="ru-RU" w:eastAsia="en-US" w:bidi="ar-SA"/>
      </w:rPr>
    </w:lvl>
    <w:lvl w:ilvl="6" w:tplc="B47EEEEE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7" w:tplc="B63A6CF2">
      <w:numFmt w:val="bullet"/>
      <w:lvlText w:val="•"/>
      <w:lvlJc w:val="left"/>
      <w:pPr>
        <w:ind w:left="7880" w:hanging="339"/>
      </w:pPr>
      <w:rPr>
        <w:rFonts w:hint="default"/>
        <w:lang w:val="ru-RU" w:eastAsia="en-US" w:bidi="ar-SA"/>
      </w:rPr>
    </w:lvl>
    <w:lvl w:ilvl="8" w:tplc="134EE9B2">
      <w:numFmt w:val="bullet"/>
      <w:lvlText w:val="•"/>
      <w:lvlJc w:val="left"/>
      <w:pPr>
        <w:ind w:left="8886" w:hanging="339"/>
      </w:pPr>
      <w:rPr>
        <w:rFonts w:hint="default"/>
        <w:lang w:val="ru-RU" w:eastAsia="en-US" w:bidi="ar-SA"/>
      </w:rPr>
    </w:lvl>
  </w:abstractNum>
  <w:abstractNum w:abstractNumId="53">
    <w:nsid w:val="48151912"/>
    <w:multiLevelType w:val="hybridMultilevel"/>
    <w:tmpl w:val="1432F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222852"/>
    <w:multiLevelType w:val="multilevel"/>
    <w:tmpl w:val="28DCC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F90088B"/>
    <w:multiLevelType w:val="hybridMultilevel"/>
    <w:tmpl w:val="EC1EE30E"/>
    <w:lvl w:ilvl="0" w:tplc="CD4C9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1683B31"/>
    <w:multiLevelType w:val="hybridMultilevel"/>
    <w:tmpl w:val="ED8A6DB0"/>
    <w:lvl w:ilvl="0" w:tplc="72689572">
      <w:numFmt w:val="bullet"/>
      <w:lvlText w:val=""/>
      <w:lvlJc w:val="left"/>
      <w:pPr>
        <w:ind w:left="1846" w:hanging="35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C2AE836">
      <w:numFmt w:val="bullet"/>
      <w:lvlText w:val="•"/>
      <w:lvlJc w:val="left"/>
      <w:pPr>
        <w:ind w:left="2746" w:hanging="351"/>
      </w:pPr>
      <w:rPr>
        <w:rFonts w:hint="default"/>
        <w:lang w:val="ru-RU" w:eastAsia="en-US" w:bidi="ar-SA"/>
      </w:rPr>
    </w:lvl>
    <w:lvl w:ilvl="2" w:tplc="14507FE2">
      <w:numFmt w:val="bullet"/>
      <w:lvlText w:val="•"/>
      <w:lvlJc w:val="left"/>
      <w:pPr>
        <w:ind w:left="3652" w:hanging="351"/>
      </w:pPr>
      <w:rPr>
        <w:rFonts w:hint="default"/>
        <w:lang w:val="ru-RU" w:eastAsia="en-US" w:bidi="ar-SA"/>
      </w:rPr>
    </w:lvl>
    <w:lvl w:ilvl="3" w:tplc="8E92E1D0">
      <w:numFmt w:val="bullet"/>
      <w:lvlText w:val="•"/>
      <w:lvlJc w:val="left"/>
      <w:pPr>
        <w:ind w:left="4558" w:hanging="351"/>
      </w:pPr>
      <w:rPr>
        <w:rFonts w:hint="default"/>
        <w:lang w:val="ru-RU" w:eastAsia="en-US" w:bidi="ar-SA"/>
      </w:rPr>
    </w:lvl>
    <w:lvl w:ilvl="4" w:tplc="918660C4">
      <w:numFmt w:val="bullet"/>
      <w:lvlText w:val="•"/>
      <w:lvlJc w:val="left"/>
      <w:pPr>
        <w:ind w:left="5464" w:hanging="351"/>
      </w:pPr>
      <w:rPr>
        <w:rFonts w:hint="default"/>
        <w:lang w:val="ru-RU" w:eastAsia="en-US" w:bidi="ar-SA"/>
      </w:rPr>
    </w:lvl>
    <w:lvl w:ilvl="5" w:tplc="D87EEC6C">
      <w:numFmt w:val="bullet"/>
      <w:lvlText w:val="•"/>
      <w:lvlJc w:val="left"/>
      <w:pPr>
        <w:ind w:left="6370" w:hanging="351"/>
      </w:pPr>
      <w:rPr>
        <w:rFonts w:hint="default"/>
        <w:lang w:val="ru-RU" w:eastAsia="en-US" w:bidi="ar-SA"/>
      </w:rPr>
    </w:lvl>
    <w:lvl w:ilvl="6" w:tplc="A1664FE8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7" w:tplc="0A826E08">
      <w:numFmt w:val="bullet"/>
      <w:lvlText w:val="•"/>
      <w:lvlJc w:val="left"/>
      <w:pPr>
        <w:ind w:left="8182" w:hanging="351"/>
      </w:pPr>
      <w:rPr>
        <w:rFonts w:hint="default"/>
        <w:lang w:val="ru-RU" w:eastAsia="en-US" w:bidi="ar-SA"/>
      </w:rPr>
    </w:lvl>
    <w:lvl w:ilvl="8" w:tplc="C0A88046">
      <w:numFmt w:val="bullet"/>
      <w:lvlText w:val="•"/>
      <w:lvlJc w:val="left"/>
      <w:pPr>
        <w:ind w:left="9088" w:hanging="351"/>
      </w:pPr>
      <w:rPr>
        <w:rFonts w:hint="default"/>
        <w:lang w:val="ru-RU" w:eastAsia="en-US" w:bidi="ar-SA"/>
      </w:rPr>
    </w:lvl>
  </w:abstractNum>
  <w:abstractNum w:abstractNumId="57">
    <w:nsid w:val="53E00B24"/>
    <w:multiLevelType w:val="hybridMultilevel"/>
    <w:tmpl w:val="0ACEE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5446518"/>
    <w:multiLevelType w:val="hybridMultilevel"/>
    <w:tmpl w:val="34C48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B918E3"/>
    <w:multiLevelType w:val="multilevel"/>
    <w:tmpl w:val="408A4EB6"/>
    <w:lvl w:ilvl="0">
      <w:start w:val="8"/>
      <w:numFmt w:val="decimal"/>
      <w:lvlText w:val="%1"/>
      <w:lvlJc w:val="left"/>
      <w:pPr>
        <w:ind w:left="418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1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425"/>
      </w:pPr>
      <w:rPr>
        <w:rFonts w:hint="default"/>
        <w:lang w:val="ru-RU" w:eastAsia="en-US" w:bidi="ar-SA"/>
      </w:rPr>
    </w:lvl>
  </w:abstractNum>
  <w:abstractNum w:abstractNumId="61">
    <w:nsid w:val="5BEA6329"/>
    <w:multiLevelType w:val="hybridMultilevel"/>
    <w:tmpl w:val="B1C8C9D2"/>
    <w:lvl w:ilvl="0" w:tplc="2CCA9CD2">
      <w:numFmt w:val="bullet"/>
      <w:lvlText w:val="–"/>
      <w:lvlJc w:val="left"/>
      <w:pPr>
        <w:ind w:left="1138" w:hanging="348"/>
      </w:pPr>
      <w:rPr>
        <w:rFonts w:hint="default"/>
        <w:w w:val="100"/>
        <w:lang w:val="ru-RU" w:eastAsia="en-US" w:bidi="ar-SA"/>
      </w:rPr>
    </w:lvl>
    <w:lvl w:ilvl="1" w:tplc="9FF28AFE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2" w:tplc="D7684364">
      <w:numFmt w:val="bullet"/>
      <w:lvlText w:val="•"/>
      <w:lvlJc w:val="left"/>
      <w:pPr>
        <w:ind w:left="3092" w:hanging="348"/>
      </w:pPr>
      <w:rPr>
        <w:rFonts w:hint="default"/>
        <w:lang w:val="ru-RU" w:eastAsia="en-US" w:bidi="ar-SA"/>
      </w:rPr>
    </w:lvl>
    <w:lvl w:ilvl="3" w:tplc="B47ED2DA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4" w:tplc="9C12C9F6">
      <w:numFmt w:val="bullet"/>
      <w:lvlText w:val="•"/>
      <w:lvlJc w:val="left"/>
      <w:pPr>
        <w:ind w:left="5044" w:hanging="348"/>
      </w:pPr>
      <w:rPr>
        <w:rFonts w:hint="default"/>
        <w:lang w:val="ru-RU" w:eastAsia="en-US" w:bidi="ar-SA"/>
      </w:rPr>
    </w:lvl>
    <w:lvl w:ilvl="5" w:tplc="5F1E8338">
      <w:numFmt w:val="bullet"/>
      <w:lvlText w:val="•"/>
      <w:lvlJc w:val="left"/>
      <w:pPr>
        <w:ind w:left="6020" w:hanging="348"/>
      </w:pPr>
      <w:rPr>
        <w:rFonts w:hint="default"/>
        <w:lang w:val="ru-RU" w:eastAsia="en-US" w:bidi="ar-SA"/>
      </w:rPr>
    </w:lvl>
    <w:lvl w:ilvl="6" w:tplc="6A9A1E12">
      <w:numFmt w:val="bullet"/>
      <w:lvlText w:val="•"/>
      <w:lvlJc w:val="left"/>
      <w:pPr>
        <w:ind w:left="6996" w:hanging="348"/>
      </w:pPr>
      <w:rPr>
        <w:rFonts w:hint="default"/>
        <w:lang w:val="ru-RU" w:eastAsia="en-US" w:bidi="ar-SA"/>
      </w:rPr>
    </w:lvl>
    <w:lvl w:ilvl="7" w:tplc="D910E62C">
      <w:numFmt w:val="bullet"/>
      <w:lvlText w:val="•"/>
      <w:lvlJc w:val="left"/>
      <w:pPr>
        <w:ind w:left="7972" w:hanging="348"/>
      </w:pPr>
      <w:rPr>
        <w:rFonts w:hint="default"/>
        <w:lang w:val="ru-RU" w:eastAsia="en-US" w:bidi="ar-SA"/>
      </w:rPr>
    </w:lvl>
    <w:lvl w:ilvl="8" w:tplc="A8962FC0">
      <w:numFmt w:val="bullet"/>
      <w:lvlText w:val="•"/>
      <w:lvlJc w:val="left"/>
      <w:pPr>
        <w:ind w:left="8948" w:hanging="348"/>
      </w:pPr>
      <w:rPr>
        <w:rFonts w:hint="default"/>
        <w:lang w:val="ru-RU" w:eastAsia="en-US" w:bidi="ar-SA"/>
      </w:rPr>
    </w:lvl>
  </w:abstractNum>
  <w:abstractNum w:abstractNumId="62">
    <w:nsid w:val="5C2A6F4F"/>
    <w:multiLevelType w:val="hybridMultilevel"/>
    <w:tmpl w:val="0B06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FE3B64"/>
    <w:multiLevelType w:val="multilevel"/>
    <w:tmpl w:val="5E7C4A1A"/>
    <w:lvl w:ilvl="0">
      <w:start w:val="7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>
    <w:nsid w:val="5DA83058"/>
    <w:multiLevelType w:val="multilevel"/>
    <w:tmpl w:val="DE5E4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5DCD4CE5"/>
    <w:multiLevelType w:val="hybridMultilevel"/>
    <w:tmpl w:val="67B06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4D693F"/>
    <w:multiLevelType w:val="hybridMultilevel"/>
    <w:tmpl w:val="D1E0198E"/>
    <w:lvl w:ilvl="0" w:tplc="CD4C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5C338C"/>
    <w:multiLevelType w:val="hybridMultilevel"/>
    <w:tmpl w:val="42A0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3717B9"/>
    <w:multiLevelType w:val="hybridMultilevel"/>
    <w:tmpl w:val="6F3CC470"/>
    <w:lvl w:ilvl="0" w:tplc="B7000EF8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19EE9A8">
      <w:numFmt w:val="bullet"/>
      <w:lvlText w:val="•"/>
      <w:lvlJc w:val="left"/>
      <w:pPr>
        <w:ind w:left="1468" w:hanging="284"/>
      </w:pPr>
      <w:rPr>
        <w:rFonts w:hint="default"/>
        <w:lang w:val="ru-RU" w:eastAsia="en-US" w:bidi="ar-SA"/>
      </w:rPr>
    </w:lvl>
    <w:lvl w:ilvl="2" w:tplc="53FA01C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BE1E37F0">
      <w:numFmt w:val="bullet"/>
      <w:lvlText w:val="•"/>
      <w:lvlJc w:val="left"/>
      <w:pPr>
        <w:ind w:left="3564" w:hanging="284"/>
      </w:pPr>
      <w:rPr>
        <w:rFonts w:hint="default"/>
        <w:lang w:val="ru-RU" w:eastAsia="en-US" w:bidi="ar-SA"/>
      </w:rPr>
    </w:lvl>
    <w:lvl w:ilvl="4" w:tplc="619860C8">
      <w:numFmt w:val="bullet"/>
      <w:lvlText w:val="•"/>
      <w:lvlJc w:val="left"/>
      <w:pPr>
        <w:ind w:left="4612" w:hanging="284"/>
      </w:pPr>
      <w:rPr>
        <w:rFonts w:hint="default"/>
        <w:lang w:val="ru-RU" w:eastAsia="en-US" w:bidi="ar-SA"/>
      </w:rPr>
    </w:lvl>
    <w:lvl w:ilvl="5" w:tplc="742C2288"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6" w:tplc="34DADE4C">
      <w:numFmt w:val="bullet"/>
      <w:lvlText w:val="•"/>
      <w:lvlJc w:val="left"/>
      <w:pPr>
        <w:ind w:left="6708" w:hanging="284"/>
      </w:pPr>
      <w:rPr>
        <w:rFonts w:hint="default"/>
        <w:lang w:val="ru-RU" w:eastAsia="en-US" w:bidi="ar-SA"/>
      </w:rPr>
    </w:lvl>
    <w:lvl w:ilvl="7" w:tplc="9D5C6448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A446BA6E">
      <w:numFmt w:val="bullet"/>
      <w:lvlText w:val="•"/>
      <w:lvlJc w:val="left"/>
      <w:pPr>
        <w:ind w:left="8804" w:hanging="284"/>
      </w:pPr>
      <w:rPr>
        <w:rFonts w:hint="default"/>
        <w:lang w:val="ru-RU" w:eastAsia="en-US" w:bidi="ar-SA"/>
      </w:rPr>
    </w:lvl>
  </w:abstractNum>
  <w:abstractNum w:abstractNumId="69">
    <w:nsid w:val="623557C4"/>
    <w:multiLevelType w:val="hybridMultilevel"/>
    <w:tmpl w:val="EEE80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BB6C6A"/>
    <w:multiLevelType w:val="multilevel"/>
    <w:tmpl w:val="BA445CCE"/>
    <w:lvl w:ilvl="0">
      <w:start w:val="4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1">
    <w:nsid w:val="6AD07FEE"/>
    <w:multiLevelType w:val="multilevel"/>
    <w:tmpl w:val="3A1E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>
    <w:nsid w:val="6B706D29"/>
    <w:multiLevelType w:val="multilevel"/>
    <w:tmpl w:val="DF72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3">
    <w:nsid w:val="6C750155"/>
    <w:multiLevelType w:val="hybridMultilevel"/>
    <w:tmpl w:val="3A64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FA12D4"/>
    <w:multiLevelType w:val="multilevel"/>
    <w:tmpl w:val="FA94B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70232ED2"/>
    <w:multiLevelType w:val="hybridMultilevel"/>
    <w:tmpl w:val="F49A3A42"/>
    <w:lvl w:ilvl="0" w:tplc="041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1B6B268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6">
    <w:nsid w:val="742C1550"/>
    <w:multiLevelType w:val="hybridMultilevel"/>
    <w:tmpl w:val="96C814AC"/>
    <w:lvl w:ilvl="0" w:tplc="49FCD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A65BDD"/>
    <w:multiLevelType w:val="hybridMultilevel"/>
    <w:tmpl w:val="D746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DF35DB"/>
    <w:multiLevelType w:val="multilevel"/>
    <w:tmpl w:val="B0F4F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93942CE"/>
    <w:multiLevelType w:val="hybridMultilevel"/>
    <w:tmpl w:val="56FEDBFA"/>
    <w:lvl w:ilvl="0" w:tplc="331E5200">
      <w:start w:val="1"/>
      <w:numFmt w:val="bullet"/>
      <w:lvlText w:val=""/>
      <w:lvlJc w:val="left"/>
      <w:pPr>
        <w:tabs>
          <w:tab w:val="num" w:pos="-1069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A706245"/>
    <w:multiLevelType w:val="hybridMultilevel"/>
    <w:tmpl w:val="5BEE289C"/>
    <w:lvl w:ilvl="0" w:tplc="B60C6588">
      <w:start w:val="1"/>
      <w:numFmt w:val="bullet"/>
      <w:lvlText w:val=""/>
      <w:lvlJc w:val="left"/>
      <w:pPr>
        <w:ind w:left="168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7BEF6052"/>
    <w:multiLevelType w:val="hybridMultilevel"/>
    <w:tmpl w:val="DE981330"/>
    <w:lvl w:ilvl="0" w:tplc="CD4C990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7D6D11F5"/>
    <w:multiLevelType w:val="hybridMultilevel"/>
    <w:tmpl w:val="42A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137595"/>
    <w:multiLevelType w:val="hybridMultilevel"/>
    <w:tmpl w:val="3B101DFA"/>
    <w:lvl w:ilvl="0" w:tplc="517EC71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F180B31"/>
    <w:multiLevelType w:val="hybridMultilevel"/>
    <w:tmpl w:val="B0125844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820FC">
      <w:numFmt w:val="bullet"/>
      <w:lvlText w:val="·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6"/>
  </w:num>
  <w:num w:numId="3">
    <w:abstractNumId w:val="77"/>
  </w:num>
  <w:num w:numId="4">
    <w:abstractNumId w:val="72"/>
  </w:num>
  <w:num w:numId="5">
    <w:abstractNumId w:val="10"/>
  </w:num>
  <w:num w:numId="6">
    <w:abstractNumId w:val="41"/>
  </w:num>
  <w:num w:numId="7">
    <w:abstractNumId w:val="19"/>
  </w:num>
  <w:num w:numId="8">
    <w:abstractNumId w:val="36"/>
  </w:num>
  <w:num w:numId="9">
    <w:abstractNumId w:val="42"/>
  </w:num>
  <w:num w:numId="10">
    <w:abstractNumId w:val="5"/>
  </w:num>
  <w:num w:numId="11">
    <w:abstractNumId w:val="15"/>
  </w:num>
  <w:num w:numId="12">
    <w:abstractNumId w:val="27"/>
  </w:num>
  <w:num w:numId="13">
    <w:abstractNumId w:val="53"/>
  </w:num>
  <w:num w:numId="14">
    <w:abstractNumId w:val="70"/>
  </w:num>
  <w:num w:numId="15">
    <w:abstractNumId w:val="8"/>
  </w:num>
  <w:num w:numId="16">
    <w:abstractNumId w:val="21"/>
  </w:num>
  <w:num w:numId="17">
    <w:abstractNumId w:val="73"/>
  </w:num>
  <w:num w:numId="18">
    <w:abstractNumId w:val="29"/>
  </w:num>
  <w:num w:numId="19">
    <w:abstractNumId w:val="49"/>
  </w:num>
  <w:num w:numId="20">
    <w:abstractNumId w:val="0"/>
  </w:num>
  <w:num w:numId="21">
    <w:abstractNumId w:val="12"/>
  </w:num>
  <w:num w:numId="22">
    <w:abstractNumId w:val="81"/>
  </w:num>
  <w:num w:numId="23">
    <w:abstractNumId w:val="75"/>
  </w:num>
  <w:num w:numId="24">
    <w:abstractNumId w:val="38"/>
  </w:num>
  <w:num w:numId="25">
    <w:abstractNumId w:val="83"/>
  </w:num>
  <w:num w:numId="26">
    <w:abstractNumId w:val="69"/>
  </w:num>
  <w:num w:numId="27">
    <w:abstractNumId w:val="59"/>
  </w:num>
  <w:num w:numId="28">
    <w:abstractNumId w:val="22"/>
  </w:num>
  <w:num w:numId="29">
    <w:abstractNumId w:val="54"/>
  </w:num>
  <w:num w:numId="30">
    <w:abstractNumId w:val="68"/>
  </w:num>
  <w:num w:numId="31">
    <w:abstractNumId w:val="61"/>
  </w:num>
  <w:num w:numId="32">
    <w:abstractNumId w:val="18"/>
  </w:num>
  <w:num w:numId="33">
    <w:abstractNumId w:val="60"/>
  </w:num>
  <w:num w:numId="34">
    <w:abstractNumId w:val="56"/>
  </w:num>
  <w:num w:numId="35">
    <w:abstractNumId w:val="52"/>
  </w:num>
  <w:num w:numId="36">
    <w:abstractNumId w:val="11"/>
  </w:num>
  <w:num w:numId="37">
    <w:abstractNumId w:val="78"/>
  </w:num>
  <w:num w:numId="38">
    <w:abstractNumId w:val="25"/>
  </w:num>
  <w:num w:numId="39">
    <w:abstractNumId w:val="51"/>
  </w:num>
  <w:num w:numId="40">
    <w:abstractNumId w:val="2"/>
  </w:num>
  <w:num w:numId="41">
    <w:abstractNumId w:val="43"/>
  </w:num>
  <w:num w:numId="42">
    <w:abstractNumId w:val="23"/>
  </w:num>
  <w:num w:numId="43">
    <w:abstractNumId w:val="57"/>
  </w:num>
  <w:num w:numId="44">
    <w:abstractNumId w:val="14"/>
  </w:num>
  <w:num w:numId="45">
    <w:abstractNumId w:val="82"/>
  </w:num>
  <w:num w:numId="46">
    <w:abstractNumId w:val="65"/>
  </w:num>
  <w:num w:numId="47">
    <w:abstractNumId w:val="33"/>
  </w:num>
  <w:num w:numId="48">
    <w:abstractNumId w:val="6"/>
  </w:num>
  <w:num w:numId="49">
    <w:abstractNumId w:val="28"/>
  </w:num>
  <w:num w:numId="50">
    <w:abstractNumId w:val="16"/>
  </w:num>
  <w:num w:numId="51">
    <w:abstractNumId w:val="40"/>
  </w:num>
  <w:num w:numId="52">
    <w:abstractNumId w:val="66"/>
  </w:num>
  <w:num w:numId="53">
    <w:abstractNumId w:val="20"/>
  </w:num>
  <w:num w:numId="54">
    <w:abstractNumId w:val="55"/>
  </w:num>
  <w:num w:numId="55">
    <w:abstractNumId w:val="50"/>
  </w:num>
  <w:num w:numId="56">
    <w:abstractNumId w:val="44"/>
  </w:num>
  <w:num w:numId="57">
    <w:abstractNumId w:val="13"/>
  </w:num>
  <w:num w:numId="58">
    <w:abstractNumId w:val="39"/>
  </w:num>
  <w:num w:numId="59">
    <w:abstractNumId w:val="37"/>
  </w:num>
  <w:num w:numId="60">
    <w:abstractNumId w:val="47"/>
  </w:num>
  <w:num w:numId="61">
    <w:abstractNumId w:val="31"/>
  </w:num>
  <w:num w:numId="62">
    <w:abstractNumId w:val="45"/>
  </w:num>
  <w:num w:numId="63">
    <w:abstractNumId w:val="7"/>
  </w:num>
  <w:num w:numId="64">
    <w:abstractNumId w:val="71"/>
  </w:num>
  <w:num w:numId="65">
    <w:abstractNumId w:val="35"/>
  </w:num>
  <w:num w:numId="66">
    <w:abstractNumId w:val="74"/>
  </w:num>
  <w:num w:numId="67">
    <w:abstractNumId w:val="64"/>
  </w:num>
  <w:num w:numId="68">
    <w:abstractNumId w:val="30"/>
  </w:num>
  <w:num w:numId="69">
    <w:abstractNumId w:val="80"/>
  </w:num>
  <w:num w:numId="70">
    <w:abstractNumId w:val="24"/>
  </w:num>
  <w:num w:numId="71">
    <w:abstractNumId w:val="9"/>
  </w:num>
  <w:num w:numId="72">
    <w:abstractNumId w:val="63"/>
  </w:num>
  <w:num w:numId="73">
    <w:abstractNumId w:val="34"/>
  </w:num>
  <w:num w:numId="74">
    <w:abstractNumId w:val="46"/>
  </w:num>
  <w:num w:numId="75">
    <w:abstractNumId w:val="79"/>
  </w:num>
  <w:num w:numId="76">
    <w:abstractNumId w:val="32"/>
  </w:num>
  <w:num w:numId="77">
    <w:abstractNumId w:val="67"/>
  </w:num>
  <w:num w:numId="78">
    <w:abstractNumId w:val="17"/>
  </w:num>
  <w:num w:numId="79">
    <w:abstractNumId w:val="62"/>
  </w:num>
  <w:num w:numId="80">
    <w:abstractNumId w:val="26"/>
  </w:num>
  <w:num w:numId="81">
    <w:abstractNumId w:val="58"/>
  </w:num>
  <w:num w:numId="82">
    <w:abstractNumId w:val="48"/>
  </w:num>
  <w:num w:numId="83">
    <w:abstractNumId w:val="84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E9"/>
    <w:rsid w:val="00037F26"/>
    <w:rsid w:val="0007042E"/>
    <w:rsid w:val="000715E6"/>
    <w:rsid w:val="000D2B32"/>
    <w:rsid w:val="000D673F"/>
    <w:rsid w:val="000D738A"/>
    <w:rsid w:val="000E2EEE"/>
    <w:rsid w:val="001271BA"/>
    <w:rsid w:val="001333A5"/>
    <w:rsid w:val="001616A3"/>
    <w:rsid w:val="0016756C"/>
    <w:rsid w:val="0017753D"/>
    <w:rsid w:val="00192A94"/>
    <w:rsid w:val="0019531E"/>
    <w:rsid w:val="001A0630"/>
    <w:rsid w:val="001C17E3"/>
    <w:rsid w:val="002A7247"/>
    <w:rsid w:val="002D2592"/>
    <w:rsid w:val="00316D52"/>
    <w:rsid w:val="00340746"/>
    <w:rsid w:val="00340A62"/>
    <w:rsid w:val="003426AC"/>
    <w:rsid w:val="003651CB"/>
    <w:rsid w:val="00372C06"/>
    <w:rsid w:val="00384DE9"/>
    <w:rsid w:val="003A1B5D"/>
    <w:rsid w:val="003F38FF"/>
    <w:rsid w:val="00400BD9"/>
    <w:rsid w:val="004052E7"/>
    <w:rsid w:val="00405E05"/>
    <w:rsid w:val="0041087C"/>
    <w:rsid w:val="004223BF"/>
    <w:rsid w:val="00445943"/>
    <w:rsid w:val="00453351"/>
    <w:rsid w:val="00457857"/>
    <w:rsid w:val="0051020B"/>
    <w:rsid w:val="0051644F"/>
    <w:rsid w:val="00542F4E"/>
    <w:rsid w:val="005443C2"/>
    <w:rsid w:val="00560655"/>
    <w:rsid w:val="0058113F"/>
    <w:rsid w:val="005D50AB"/>
    <w:rsid w:val="005F79E0"/>
    <w:rsid w:val="00605C95"/>
    <w:rsid w:val="006227DD"/>
    <w:rsid w:val="00625066"/>
    <w:rsid w:val="006268CB"/>
    <w:rsid w:val="00636594"/>
    <w:rsid w:val="00643228"/>
    <w:rsid w:val="0069001C"/>
    <w:rsid w:val="006963CB"/>
    <w:rsid w:val="006C2747"/>
    <w:rsid w:val="00711017"/>
    <w:rsid w:val="00723EB8"/>
    <w:rsid w:val="00756D0D"/>
    <w:rsid w:val="00763B72"/>
    <w:rsid w:val="0079157A"/>
    <w:rsid w:val="007A79FA"/>
    <w:rsid w:val="007C0E01"/>
    <w:rsid w:val="007E1033"/>
    <w:rsid w:val="007E3031"/>
    <w:rsid w:val="007E6B02"/>
    <w:rsid w:val="007E6BA0"/>
    <w:rsid w:val="0082666C"/>
    <w:rsid w:val="008307A7"/>
    <w:rsid w:val="00847006"/>
    <w:rsid w:val="00866E2E"/>
    <w:rsid w:val="00867892"/>
    <w:rsid w:val="00877052"/>
    <w:rsid w:val="00895D9A"/>
    <w:rsid w:val="0089725F"/>
    <w:rsid w:val="008A28A1"/>
    <w:rsid w:val="008B2173"/>
    <w:rsid w:val="008E4218"/>
    <w:rsid w:val="009047D4"/>
    <w:rsid w:val="00904D80"/>
    <w:rsid w:val="00954811"/>
    <w:rsid w:val="00962360"/>
    <w:rsid w:val="00976DB1"/>
    <w:rsid w:val="009A2E92"/>
    <w:rsid w:val="009B256F"/>
    <w:rsid w:val="009B3ACA"/>
    <w:rsid w:val="009B6270"/>
    <w:rsid w:val="009D465C"/>
    <w:rsid w:val="00A068E5"/>
    <w:rsid w:val="00A362AA"/>
    <w:rsid w:val="00A517C3"/>
    <w:rsid w:val="00A57E32"/>
    <w:rsid w:val="00A70642"/>
    <w:rsid w:val="00A70C96"/>
    <w:rsid w:val="00AB3415"/>
    <w:rsid w:val="00AC4842"/>
    <w:rsid w:val="00AE03BF"/>
    <w:rsid w:val="00AE064C"/>
    <w:rsid w:val="00AE46F8"/>
    <w:rsid w:val="00AE67E9"/>
    <w:rsid w:val="00B01C2E"/>
    <w:rsid w:val="00B521A5"/>
    <w:rsid w:val="00B539E1"/>
    <w:rsid w:val="00B54679"/>
    <w:rsid w:val="00B82DD4"/>
    <w:rsid w:val="00B90559"/>
    <w:rsid w:val="00BE5D49"/>
    <w:rsid w:val="00BF324B"/>
    <w:rsid w:val="00C041C1"/>
    <w:rsid w:val="00C06400"/>
    <w:rsid w:val="00C26C20"/>
    <w:rsid w:val="00C4520D"/>
    <w:rsid w:val="00C67844"/>
    <w:rsid w:val="00C808EC"/>
    <w:rsid w:val="00CB0068"/>
    <w:rsid w:val="00CB6600"/>
    <w:rsid w:val="00D0073A"/>
    <w:rsid w:val="00D05297"/>
    <w:rsid w:val="00D518BD"/>
    <w:rsid w:val="00D52487"/>
    <w:rsid w:val="00D61777"/>
    <w:rsid w:val="00D61BDA"/>
    <w:rsid w:val="00D80F3D"/>
    <w:rsid w:val="00D8221F"/>
    <w:rsid w:val="00DE1FF4"/>
    <w:rsid w:val="00E02691"/>
    <w:rsid w:val="00E14912"/>
    <w:rsid w:val="00E54BC9"/>
    <w:rsid w:val="00E74713"/>
    <w:rsid w:val="00E768A6"/>
    <w:rsid w:val="00EF562C"/>
    <w:rsid w:val="00EF633C"/>
    <w:rsid w:val="00F03C92"/>
    <w:rsid w:val="00F65AA9"/>
    <w:rsid w:val="00F65E1B"/>
    <w:rsid w:val="00F66A42"/>
    <w:rsid w:val="00FA4F62"/>
    <w:rsid w:val="00FB01BE"/>
    <w:rsid w:val="00FB2FDD"/>
    <w:rsid w:val="00F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1"/>
  </w:style>
  <w:style w:type="paragraph" w:styleId="1">
    <w:name w:val="heading 1"/>
    <w:next w:val="a"/>
    <w:link w:val="10"/>
    <w:qFormat/>
    <w:rsid w:val="006C2747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711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1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17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C17E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17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 Знак10"/>
    <w:basedOn w:val="a"/>
    <w:next w:val="a"/>
    <w:link w:val="70"/>
    <w:qFormat/>
    <w:rsid w:val="001C17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C17E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747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6C274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274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5">
    <w:name w:val="header"/>
    <w:basedOn w:val="a"/>
    <w:link w:val="a6"/>
    <w:rsid w:val="006C2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2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2747"/>
  </w:style>
  <w:style w:type="paragraph" w:styleId="a8">
    <w:name w:val="footer"/>
    <w:basedOn w:val="a"/>
    <w:link w:val="a9"/>
    <w:uiPriority w:val="99"/>
    <w:rsid w:val="006C2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C2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C27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1"/>
    <w:qFormat/>
    <w:rsid w:val="006C27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6C2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11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semiHidden/>
    <w:unhideWhenUsed/>
    <w:rsid w:val="009B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B3AC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B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70642"/>
    <w:rPr>
      <w:color w:val="0000FF" w:themeColor="hyperlink"/>
      <w:u w:val="single"/>
    </w:rPr>
  </w:style>
  <w:style w:type="paragraph" w:customStyle="1" w:styleId="Default">
    <w:name w:val="Default"/>
    <w:rsid w:val="00A7064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A70642"/>
    <w:rPr>
      <w:b/>
      <w:bCs/>
    </w:rPr>
  </w:style>
  <w:style w:type="paragraph" w:styleId="af2">
    <w:name w:val="No Spacing"/>
    <w:uiPriority w:val="1"/>
    <w:qFormat/>
    <w:rsid w:val="00516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uiPriority w:val="99"/>
    <w:rsid w:val="0056065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rsid w:val="00560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0655"/>
    <w:rPr>
      <w:rFonts w:ascii="Arial Unicode MS" w:eastAsia="Arial Unicode MS" w:hAnsi="Arial Unicode MS" w:cs="Arial Unicode MS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5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1C17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17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17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17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10 Знак"/>
    <w:basedOn w:val="a0"/>
    <w:link w:val="7"/>
    <w:rsid w:val="001C1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17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3">
    <w:name w:val="Body Text Indent"/>
    <w:basedOn w:val="a"/>
    <w:link w:val="af4"/>
    <w:rsid w:val="001C17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1C17E3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2">
    <w:name w:val="Body Text Indent 2"/>
    <w:basedOn w:val="a"/>
    <w:link w:val="23"/>
    <w:rsid w:val="001C17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C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C17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1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1C17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C17E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4">
    <w:name w:val="Body Text 2"/>
    <w:basedOn w:val="a"/>
    <w:link w:val="25"/>
    <w:rsid w:val="001C17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C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C17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C17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rsid w:val="001C17E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96" w:right="34" w:firstLine="514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eastAsia="ru-RU"/>
    </w:rPr>
  </w:style>
  <w:style w:type="paragraph" w:customStyle="1" w:styleId="35">
    <w:name w:val="заголовок 3"/>
    <w:basedOn w:val="a"/>
    <w:next w:val="a"/>
    <w:rsid w:val="001C17E3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1C17E3"/>
    <w:pPr>
      <w:numPr>
        <w:numId w:val="25"/>
      </w:numPr>
      <w:tabs>
        <w:tab w:val="clear" w:pos="1440"/>
        <w:tab w:val="num" w:pos="600"/>
      </w:tabs>
      <w:spacing w:after="0" w:line="288" w:lineRule="auto"/>
      <w:ind w:left="600"/>
      <w:jc w:val="both"/>
    </w:pPr>
    <w:rPr>
      <w:rFonts w:ascii="Bookman Old Style" w:eastAsia="Times New Roman" w:hAnsi="Bookman Old Style" w:cs="Times New Roman"/>
      <w:bCs/>
      <w:spacing w:val="-2"/>
      <w:sz w:val="24"/>
      <w:szCs w:val="24"/>
      <w:lang w:eastAsia="ru-RU"/>
    </w:rPr>
  </w:style>
  <w:style w:type="paragraph" w:styleId="af8">
    <w:name w:val="Subtitle"/>
    <w:basedOn w:val="a"/>
    <w:link w:val="af9"/>
    <w:qFormat/>
    <w:rsid w:val="001C17E3"/>
    <w:pPr>
      <w:spacing w:after="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1C17E3"/>
    <w:rPr>
      <w:rFonts w:ascii="Times New Roman" w:eastAsia="Times New Roman" w:hAnsi="Times New Roman" w:cs="Arial"/>
      <w:b/>
      <w:bCs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1C17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C17E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ar-SA"/>
    </w:rPr>
  </w:style>
  <w:style w:type="character" w:customStyle="1" w:styleId="WW8Num2z0">
    <w:name w:val="WW8Num2z0"/>
    <w:rsid w:val="001C17E3"/>
    <w:rPr>
      <w:rFonts w:ascii="Symbol" w:hAnsi="Symbol"/>
      <w:b/>
    </w:rPr>
  </w:style>
  <w:style w:type="character" w:customStyle="1" w:styleId="WW8Num3z0">
    <w:name w:val="WW8Num3z0"/>
    <w:rsid w:val="001C17E3"/>
    <w:rPr>
      <w:rFonts w:ascii="Wingdings" w:hAnsi="Wingdings"/>
    </w:rPr>
  </w:style>
  <w:style w:type="character" w:customStyle="1" w:styleId="WW8Num3z1">
    <w:name w:val="WW8Num3z1"/>
    <w:rsid w:val="001C17E3"/>
    <w:rPr>
      <w:rFonts w:ascii="Courier New" w:hAnsi="Courier New" w:cs="Courier New"/>
    </w:rPr>
  </w:style>
  <w:style w:type="character" w:customStyle="1" w:styleId="WW8Num3z3">
    <w:name w:val="WW8Num3z3"/>
    <w:rsid w:val="001C17E3"/>
    <w:rPr>
      <w:rFonts w:ascii="Symbol" w:hAnsi="Symbol"/>
    </w:rPr>
  </w:style>
  <w:style w:type="character" w:customStyle="1" w:styleId="WW8Num6z0">
    <w:name w:val="WW8Num6z0"/>
    <w:rsid w:val="001C17E3"/>
    <w:rPr>
      <w:rFonts w:ascii="Symbol" w:hAnsi="Symbol"/>
    </w:rPr>
  </w:style>
  <w:style w:type="character" w:customStyle="1" w:styleId="WW8Num6z1">
    <w:name w:val="WW8Num6z1"/>
    <w:rsid w:val="001C17E3"/>
    <w:rPr>
      <w:rFonts w:ascii="Courier New" w:hAnsi="Courier New" w:cs="Courier New"/>
    </w:rPr>
  </w:style>
  <w:style w:type="character" w:customStyle="1" w:styleId="WW8Num6z2">
    <w:name w:val="WW8Num6z2"/>
    <w:rsid w:val="001C17E3"/>
    <w:rPr>
      <w:rFonts w:ascii="Wingdings" w:hAnsi="Wingdings"/>
    </w:rPr>
  </w:style>
  <w:style w:type="character" w:customStyle="1" w:styleId="WW8Num7z0">
    <w:name w:val="WW8Num7z0"/>
    <w:rsid w:val="001C17E3"/>
    <w:rPr>
      <w:rFonts w:ascii="Wingdings" w:hAnsi="Wingdings"/>
    </w:rPr>
  </w:style>
  <w:style w:type="character" w:customStyle="1" w:styleId="WW8Num7z1">
    <w:name w:val="WW8Num7z1"/>
    <w:rsid w:val="001C17E3"/>
    <w:rPr>
      <w:rFonts w:ascii="Courier New" w:hAnsi="Courier New" w:cs="Courier New"/>
    </w:rPr>
  </w:style>
  <w:style w:type="character" w:customStyle="1" w:styleId="WW8Num7z3">
    <w:name w:val="WW8Num7z3"/>
    <w:rsid w:val="001C17E3"/>
    <w:rPr>
      <w:rFonts w:ascii="Symbol" w:hAnsi="Symbol"/>
    </w:rPr>
  </w:style>
  <w:style w:type="character" w:customStyle="1" w:styleId="WW8Num8z0">
    <w:name w:val="WW8Num8z0"/>
    <w:rsid w:val="001C17E3"/>
    <w:rPr>
      <w:rFonts w:ascii="Symbol" w:hAnsi="Symbol"/>
    </w:rPr>
  </w:style>
  <w:style w:type="character" w:customStyle="1" w:styleId="WW8Num10z0">
    <w:name w:val="WW8Num10z0"/>
    <w:rsid w:val="001C17E3"/>
    <w:rPr>
      <w:b/>
      <w:sz w:val="24"/>
    </w:rPr>
  </w:style>
  <w:style w:type="character" w:customStyle="1" w:styleId="WW8Num13z0">
    <w:name w:val="WW8Num13z0"/>
    <w:rsid w:val="001C17E3"/>
    <w:rPr>
      <w:rFonts w:ascii="Symbol" w:hAnsi="Symbol"/>
    </w:rPr>
  </w:style>
  <w:style w:type="character" w:customStyle="1" w:styleId="WW8Num13z1">
    <w:name w:val="WW8Num13z1"/>
    <w:rsid w:val="001C17E3"/>
    <w:rPr>
      <w:rFonts w:ascii="Courier New" w:hAnsi="Courier New" w:cs="Courier New"/>
    </w:rPr>
  </w:style>
  <w:style w:type="character" w:customStyle="1" w:styleId="WW8Num13z2">
    <w:name w:val="WW8Num13z2"/>
    <w:rsid w:val="001C17E3"/>
    <w:rPr>
      <w:rFonts w:ascii="Wingdings" w:hAnsi="Wingdings"/>
    </w:rPr>
  </w:style>
  <w:style w:type="character" w:customStyle="1" w:styleId="WW8Num14z0">
    <w:name w:val="WW8Num14z0"/>
    <w:rsid w:val="001C17E3"/>
    <w:rPr>
      <w:rFonts w:ascii="Symbol" w:hAnsi="Symbol"/>
    </w:rPr>
  </w:style>
  <w:style w:type="character" w:customStyle="1" w:styleId="WW8Num14z1">
    <w:name w:val="WW8Num14z1"/>
    <w:rsid w:val="001C17E3"/>
    <w:rPr>
      <w:rFonts w:ascii="Courier New" w:hAnsi="Courier New" w:cs="Courier New"/>
    </w:rPr>
  </w:style>
  <w:style w:type="character" w:customStyle="1" w:styleId="WW8Num14z2">
    <w:name w:val="WW8Num14z2"/>
    <w:rsid w:val="001C17E3"/>
    <w:rPr>
      <w:rFonts w:ascii="Wingdings" w:hAnsi="Wingdings"/>
    </w:rPr>
  </w:style>
  <w:style w:type="character" w:customStyle="1" w:styleId="WW8Num15z0">
    <w:name w:val="WW8Num15z0"/>
    <w:rsid w:val="001C17E3"/>
    <w:rPr>
      <w:rFonts w:ascii="Wingdings" w:hAnsi="Wingdings"/>
    </w:rPr>
  </w:style>
  <w:style w:type="character" w:customStyle="1" w:styleId="WW8Num15z1">
    <w:name w:val="WW8Num15z1"/>
    <w:rsid w:val="001C17E3"/>
    <w:rPr>
      <w:rFonts w:ascii="Courier New" w:hAnsi="Courier New" w:cs="Courier New"/>
    </w:rPr>
  </w:style>
  <w:style w:type="character" w:customStyle="1" w:styleId="WW8Num15z3">
    <w:name w:val="WW8Num15z3"/>
    <w:rsid w:val="001C17E3"/>
    <w:rPr>
      <w:rFonts w:ascii="Symbol" w:hAnsi="Symbol"/>
    </w:rPr>
  </w:style>
  <w:style w:type="character" w:customStyle="1" w:styleId="WW8Num16z0">
    <w:name w:val="WW8Num16z0"/>
    <w:rsid w:val="001C17E3"/>
    <w:rPr>
      <w:rFonts w:ascii="Times New Roman" w:hAnsi="Times New Roman"/>
    </w:rPr>
  </w:style>
  <w:style w:type="character" w:customStyle="1" w:styleId="WW8Num17z1">
    <w:name w:val="WW8Num17z1"/>
    <w:rsid w:val="001C17E3"/>
    <w:rPr>
      <w:rFonts w:ascii="Symbol" w:hAnsi="Symbol"/>
    </w:rPr>
  </w:style>
  <w:style w:type="character" w:customStyle="1" w:styleId="WW8Num18z0">
    <w:name w:val="WW8Num18z0"/>
    <w:rsid w:val="001C17E3"/>
    <w:rPr>
      <w:rFonts w:ascii="Symbol" w:hAnsi="Symbol"/>
    </w:rPr>
  </w:style>
  <w:style w:type="character" w:customStyle="1" w:styleId="WW8Num19z0">
    <w:name w:val="WW8Num19z0"/>
    <w:rsid w:val="001C17E3"/>
    <w:rPr>
      <w:rFonts w:ascii="Wingdings" w:hAnsi="Wingdings"/>
    </w:rPr>
  </w:style>
  <w:style w:type="character" w:customStyle="1" w:styleId="WW8Num19z1">
    <w:name w:val="WW8Num19z1"/>
    <w:rsid w:val="001C17E3"/>
    <w:rPr>
      <w:rFonts w:ascii="Courier New" w:hAnsi="Courier New" w:cs="Courier New"/>
    </w:rPr>
  </w:style>
  <w:style w:type="character" w:customStyle="1" w:styleId="WW8Num19z3">
    <w:name w:val="WW8Num19z3"/>
    <w:rsid w:val="001C17E3"/>
    <w:rPr>
      <w:rFonts w:ascii="Symbol" w:hAnsi="Symbol"/>
    </w:rPr>
  </w:style>
  <w:style w:type="character" w:customStyle="1" w:styleId="WW8Num20z0">
    <w:name w:val="WW8Num20z0"/>
    <w:rsid w:val="001C17E3"/>
    <w:rPr>
      <w:rFonts w:ascii="Symbol" w:hAnsi="Symbol"/>
    </w:rPr>
  </w:style>
  <w:style w:type="character" w:customStyle="1" w:styleId="WW8Num20z1">
    <w:name w:val="WW8Num20z1"/>
    <w:rsid w:val="001C17E3"/>
    <w:rPr>
      <w:rFonts w:ascii="Courier New" w:hAnsi="Courier New" w:cs="Courier New"/>
    </w:rPr>
  </w:style>
  <w:style w:type="character" w:customStyle="1" w:styleId="WW8Num20z2">
    <w:name w:val="WW8Num20z2"/>
    <w:rsid w:val="001C17E3"/>
    <w:rPr>
      <w:rFonts w:ascii="Wingdings" w:hAnsi="Wingdings"/>
    </w:rPr>
  </w:style>
  <w:style w:type="character" w:customStyle="1" w:styleId="WW8Num22z0">
    <w:name w:val="WW8Num22z0"/>
    <w:rsid w:val="001C17E3"/>
    <w:rPr>
      <w:rFonts w:ascii="Symbol" w:hAnsi="Symbol"/>
    </w:rPr>
  </w:style>
  <w:style w:type="character" w:customStyle="1" w:styleId="WW8Num22z1">
    <w:name w:val="WW8Num22z1"/>
    <w:rsid w:val="001C17E3"/>
    <w:rPr>
      <w:rFonts w:ascii="Courier New" w:hAnsi="Courier New" w:cs="Courier New"/>
    </w:rPr>
  </w:style>
  <w:style w:type="character" w:customStyle="1" w:styleId="WW8Num22z2">
    <w:name w:val="WW8Num22z2"/>
    <w:rsid w:val="001C17E3"/>
    <w:rPr>
      <w:rFonts w:ascii="Wingdings" w:hAnsi="Wingdings"/>
    </w:rPr>
  </w:style>
  <w:style w:type="character" w:customStyle="1" w:styleId="WW8Num23z0">
    <w:name w:val="WW8Num23z0"/>
    <w:rsid w:val="001C17E3"/>
    <w:rPr>
      <w:rFonts w:ascii="Symbol" w:hAnsi="Symbol"/>
      <w:color w:val="auto"/>
    </w:rPr>
  </w:style>
  <w:style w:type="character" w:customStyle="1" w:styleId="WW8Num23z1">
    <w:name w:val="WW8Num23z1"/>
    <w:rsid w:val="001C17E3"/>
    <w:rPr>
      <w:rFonts w:ascii="Courier New" w:hAnsi="Courier New" w:cs="Courier New"/>
    </w:rPr>
  </w:style>
  <w:style w:type="character" w:customStyle="1" w:styleId="WW8Num23z2">
    <w:name w:val="WW8Num23z2"/>
    <w:rsid w:val="001C17E3"/>
    <w:rPr>
      <w:rFonts w:ascii="Wingdings" w:hAnsi="Wingdings"/>
    </w:rPr>
  </w:style>
  <w:style w:type="character" w:customStyle="1" w:styleId="WW8Num23z3">
    <w:name w:val="WW8Num23z3"/>
    <w:rsid w:val="001C17E3"/>
    <w:rPr>
      <w:rFonts w:ascii="Symbol" w:hAnsi="Symbol"/>
    </w:rPr>
  </w:style>
  <w:style w:type="character" w:customStyle="1" w:styleId="WW8Num24z0">
    <w:name w:val="WW8Num24z0"/>
    <w:rsid w:val="001C17E3"/>
    <w:rPr>
      <w:rFonts w:ascii="Wingdings" w:hAnsi="Wingdings"/>
    </w:rPr>
  </w:style>
  <w:style w:type="character" w:customStyle="1" w:styleId="WW8Num24z1">
    <w:name w:val="WW8Num24z1"/>
    <w:rsid w:val="001C17E3"/>
    <w:rPr>
      <w:rFonts w:ascii="Courier New" w:hAnsi="Courier New" w:cs="Courier New"/>
    </w:rPr>
  </w:style>
  <w:style w:type="character" w:customStyle="1" w:styleId="WW8Num24z3">
    <w:name w:val="WW8Num24z3"/>
    <w:rsid w:val="001C17E3"/>
    <w:rPr>
      <w:rFonts w:ascii="Symbol" w:hAnsi="Symbol"/>
    </w:rPr>
  </w:style>
  <w:style w:type="character" w:customStyle="1" w:styleId="WW8Num25z0">
    <w:name w:val="WW8Num25z0"/>
    <w:rsid w:val="001C17E3"/>
    <w:rPr>
      <w:rFonts w:ascii="Wingdings" w:hAnsi="Wingdings"/>
    </w:rPr>
  </w:style>
  <w:style w:type="character" w:customStyle="1" w:styleId="WW8Num25z1">
    <w:name w:val="WW8Num25z1"/>
    <w:rsid w:val="001C17E3"/>
    <w:rPr>
      <w:rFonts w:ascii="Courier New" w:hAnsi="Courier New" w:cs="Courier New"/>
    </w:rPr>
  </w:style>
  <w:style w:type="character" w:customStyle="1" w:styleId="WW8Num25z3">
    <w:name w:val="WW8Num25z3"/>
    <w:rsid w:val="001C17E3"/>
    <w:rPr>
      <w:rFonts w:ascii="Symbol" w:hAnsi="Symbol"/>
    </w:rPr>
  </w:style>
  <w:style w:type="character" w:customStyle="1" w:styleId="WW8Num26z0">
    <w:name w:val="WW8Num26z0"/>
    <w:rsid w:val="001C17E3"/>
    <w:rPr>
      <w:rFonts w:ascii="Symbol" w:hAnsi="Symbol"/>
    </w:rPr>
  </w:style>
  <w:style w:type="character" w:customStyle="1" w:styleId="WW8Num27z0">
    <w:name w:val="WW8Num27z0"/>
    <w:rsid w:val="001C17E3"/>
    <w:rPr>
      <w:rFonts w:ascii="Symbol" w:hAnsi="Symbol"/>
    </w:rPr>
  </w:style>
  <w:style w:type="character" w:customStyle="1" w:styleId="WW8Num27z1">
    <w:name w:val="WW8Num27z1"/>
    <w:rsid w:val="001C17E3"/>
    <w:rPr>
      <w:rFonts w:ascii="Courier New" w:hAnsi="Courier New" w:cs="Courier New"/>
    </w:rPr>
  </w:style>
  <w:style w:type="character" w:customStyle="1" w:styleId="WW8Num27z2">
    <w:name w:val="WW8Num27z2"/>
    <w:rsid w:val="001C17E3"/>
    <w:rPr>
      <w:rFonts w:ascii="Wingdings" w:hAnsi="Wingdings"/>
    </w:rPr>
  </w:style>
  <w:style w:type="character" w:customStyle="1" w:styleId="WW8Num32z0">
    <w:name w:val="WW8Num32z0"/>
    <w:rsid w:val="001C17E3"/>
    <w:rPr>
      <w:rFonts w:ascii="Wingdings" w:hAnsi="Wingdings"/>
    </w:rPr>
  </w:style>
  <w:style w:type="character" w:customStyle="1" w:styleId="WW8Num32z1">
    <w:name w:val="WW8Num32z1"/>
    <w:rsid w:val="001C17E3"/>
    <w:rPr>
      <w:rFonts w:ascii="Courier New" w:hAnsi="Courier New" w:cs="Courier New"/>
    </w:rPr>
  </w:style>
  <w:style w:type="character" w:customStyle="1" w:styleId="WW8Num32z3">
    <w:name w:val="WW8Num32z3"/>
    <w:rsid w:val="001C17E3"/>
    <w:rPr>
      <w:rFonts w:ascii="Symbol" w:hAnsi="Symbol"/>
    </w:rPr>
  </w:style>
  <w:style w:type="character" w:customStyle="1" w:styleId="WW8Num36z0">
    <w:name w:val="WW8Num36z0"/>
    <w:rsid w:val="001C17E3"/>
    <w:rPr>
      <w:rFonts w:ascii="Wingdings" w:hAnsi="Wingdings"/>
    </w:rPr>
  </w:style>
  <w:style w:type="character" w:customStyle="1" w:styleId="WW8Num36z1">
    <w:name w:val="WW8Num36z1"/>
    <w:rsid w:val="001C17E3"/>
    <w:rPr>
      <w:rFonts w:ascii="Symbol" w:hAnsi="Symbol"/>
    </w:rPr>
  </w:style>
  <w:style w:type="character" w:customStyle="1" w:styleId="WW8Num36z4">
    <w:name w:val="WW8Num36z4"/>
    <w:rsid w:val="001C17E3"/>
    <w:rPr>
      <w:rFonts w:ascii="Courier New" w:hAnsi="Courier New" w:cs="Courier New"/>
    </w:rPr>
  </w:style>
  <w:style w:type="character" w:customStyle="1" w:styleId="WW8Num37z0">
    <w:name w:val="WW8Num37z0"/>
    <w:rsid w:val="001C17E3"/>
    <w:rPr>
      <w:rFonts w:ascii="Symbol" w:hAnsi="Symbol"/>
      <w:color w:val="auto"/>
    </w:rPr>
  </w:style>
  <w:style w:type="character" w:customStyle="1" w:styleId="WW8Num37z1">
    <w:name w:val="WW8Num37z1"/>
    <w:rsid w:val="001C17E3"/>
    <w:rPr>
      <w:rFonts w:ascii="Courier New" w:hAnsi="Courier New" w:cs="Courier New"/>
    </w:rPr>
  </w:style>
  <w:style w:type="character" w:customStyle="1" w:styleId="WW8Num37z2">
    <w:name w:val="WW8Num37z2"/>
    <w:rsid w:val="001C17E3"/>
    <w:rPr>
      <w:rFonts w:ascii="Wingdings" w:hAnsi="Wingdings"/>
    </w:rPr>
  </w:style>
  <w:style w:type="character" w:customStyle="1" w:styleId="WW8Num37z3">
    <w:name w:val="WW8Num37z3"/>
    <w:rsid w:val="001C17E3"/>
    <w:rPr>
      <w:rFonts w:ascii="Symbol" w:hAnsi="Symbol"/>
    </w:rPr>
  </w:style>
  <w:style w:type="character" w:customStyle="1" w:styleId="WW8Num38z0">
    <w:name w:val="WW8Num38z0"/>
    <w:rsid w:val="001C17E3"/>
    <w:rPr>
      <w:rFonts w:ascii="Symbol" w:hAnsi="Symbol"/>
    </w:rPr>
  </w:style>
  <w:style w:type="character" w:customStyle="1" w:styleId="WW8Num38z1">
    <w:name w:val="WW8Num38z1"/>
    <w:rsid w:val="001C17E3"/>
    <w:rPr>
      <w:rFonts w:ascii="Courier New" w:hAnsi="Courier New" w:cs="Courier New"/>
    </w:rPr>
  </w:style>
  <w:style w:type="character" w:customStyle="1" w:styleId="WW8Num38z2">
    <w:name w:val="WW8Num38z2"/>
    <w:rsid w:val="001C17E3"/>
    <w:rPr>
      <w:rFonts w:ascii="Wingdings" w:hAnsi="Wingdings"/>
    </w:rPr>
  </w:style>
  <w:style w:type="character" w:customStyle="1" w:styleId="WW8Num39z0">
    <w:name w:val="WW8Num39z0"/>
    <w:rsid w:val="001C17E3"/>
    <w:rPr>
      <w:rFonts w:ascii="Symbol" w:hAnsi="Symbol"/>
      <w:color w:val="auto"/>
    </w:rPr>
  </w:style>
  <w:style w:type="character" w:customStyle="1" w:styleId="WW8Num39z1">
    <w:name w:val="WW8Num39z1"/>
    <w:rsid w:val="001C17E3"/>
    <w:rPr>
      <w:rFonts w:ascii="Courier New" w:hAnsi="Courier New" w:cs="Courier New"/>
    </w:rPr>
  </w:style>
  <w:style w:type="character" w:customStyle="1" w:styleId="WW8Num39z2">
    <w:name w:val="WW8Num39z2"/>
    <w:rsid w:val="001C17E3"/>
    <w:rPr>
      <w:rFonts w:ascii="Wingdings" w:hAnsi="Wingdings"/>
    </w:rPr>
  </w:style>
  <w:style w:type="character" w:customStyle="1" w:styleId="WW8Num39z3">
    <w:name w:val="WW8Num39z3"/>
    <w:rsid w:val="001C17E3"/>
    <w:rPr>
      <w:rFonts w:ascii="Symbol" w:hAnsi="Symbol"/>
    </w:rPr>
  </w:style>
  <w:style w:type="character" w:customStyle="1" w:styleId="WW8Num40z0">
    <w:name w:val="WW8Num40z0"/>
    <w:rsid w:val="001C17E3"/>
    <w:rPr>
      <w:rFonts w:ascii="Symbol" w:hAnsi="Symbol"/>
      <w:color w:val="auto"/>
    </w:rPr>
  </w:style>
  <w:style w:type="character" w:customStyle="1" w:styleId="WW8Num40z1">
    <w:name w:val="WW8Num40z1"/>
    <w:rsid w:val="001C17E3"/>
    <w:rPr>
      <w:rFonts w:ascii="Courier New" w:hAnsi="Courier New" w:cs="Courier New"/>
    </w:rPr>
  </w:style>
  <w:style w:type="character" w:customStyle="1" w:styleId="WW8Num40z2">
    <w:name w:val="WW8Num40z2"/>
    <w:rsid w:val="001C17E3"/>
    <w:rPr>
      <w:rFonts w:ascii="Wingdings" w:hAnsi="Wingdings"/>
    </w:rPr>
  </w:style>
  <w:style w:type="character" w:customStyle="1" w:styleId="WW8Num40z3">
    <w:name w:val="WW8Num40z3"/>
    <w:rsid w:val="001C17E3"/>
    <w:rPr>
      <w:rFonts w:ascii="Symbol" w:hAnsi="Symbol"/>
    </w:rPr>
  </w:style>
  <w:style w:type="character" w:customStyle="1" w:styleId="WW8Num42z0">
    <w:name w:val="WW8Num42z0"/>
    <w:rsid w:val="001C17E3"/>
    <w:rPr>
      <w:rFonts w:ascii="Wingdings" w:hAnsi="Wingdings"/>
    </w:rPr>
  </w:style>
  <w:style w:type="character" w:customStyle="1" w:styleId="WW8Num42z1">
    <w:name w:val="WW8Num42z1"/>
    <w:rsid w:val="001C17E3"/>
    <w:rPr>
      <w:rFonts w:ascii="Courier New" w:hAnsi="Courier New" w:cs="Courier New"/>
    </w:rPr>
  </w:style>
  <w:style w:type="character" w:customStyle="1" w:styleId="WW8Num42z3">
    <w:name w:val="WW8Num42z3"/>
    <w:rsid w:val="001C17E3"/>
    <w:rPr>
      <w:rFonts w:ascii="Symbol" w:hAnsi="Symbol"/>
    </w:rPr>
  </w:style>
  <w:style w:type="character" w:customStyle="1" w:styleId="WW8Num44z0">
    <w:name w:val="WW8Num44z0"/>
    <w:rsid w:val="001C17E3"/>
    <w:rPr>
      <w:b w:val="0"/>
    </w:rPr>
  </w:style>
  <w:style w:type="character" w:customStyle="1" w:styleId="WW8Num45z0">
    <w:name w:val="WW8Num45z0"/>
    <w:rsid w:val="001C17E3"/>
    <w:rPr>
      <w:rFonts w:ascii="Wingdings" w:hAnsi="Wingdings"/>
    </w:rPr>
  </w:style>
  <w:style w:type="character" w:customStyle="1" w:styleId="WW8Num45z1">
    <w:name w:val="WW8Num45z1"/>
    <w:rsid w:val="001C17E3"/>
    <w:rPr>
      <w:rFonts w:ascii="Courier New" w:hAnsi="Courier New" w:cs="Courier New"/>
    </w:rPr>
  </w:style>
  <w:style w:type="character" w:customStyle="1" w:styleId="WW8Num45z3">
    <w:name w:val="WW8Num45z3"/>
    <w:rsid w:val="001C17E3"/>
    <w:rPr>
      <w:rFonts w:ascii="Symbol" w:hAnsi="Symbol"/>
    </w:rPr>
  </w:style>
  <w:style w:type="character" w:customStyle="1" w:styleId="WW8Num46z0">
    <w:name w:val="WW8Num46z0"/>
    <w:rsid w:val="001C17E3"/>
    <w:rPr>
      <w:rFonts w:ascii="Courier New" w:hAnsi="Courier New" w:cs="Courier New"/>
    </w:rPr>
  </w:style>
  <w:style w:type="character" w:customStyle="1" w:styleId="WW8Num46z2">
    <w:name w:val="WW8Num46z2"/>
    <w:rsid w:val="001C17E3"/>
    <w:rPr>
      <w:rFonts w:ascii="Wingdings" w:hAnsi="Wingdings"/>
    </w:rPr>
  </w:style>
  <w:style w:type="character" w:customStyle="1" w:styleId="WW8Num46z3">
    <w:name w:val="WW8Num46z3"/>
    <w:rsid w:val="001C17E3"/>
    <w:rPr>
      <w:rFonts w:ascii="Symbol" w:hAnsi="Symbol"/>
    </w:rPr>
  </w:style>
  <w:style w:type="character" w:customStyle="1" w:styleId="WW8Num47z0">
    <w:name w:val="WW8Num47z0"/>
    <w:rsid w:val="001C17E3"/>
    <w:rPr>
      <w:rFonts w:ascii="Symbol" w:hAnsi="Symbol"/>
    </w:rPr>
  </w:style>
  <w:style w:type="character" w:customStyle="1" w:styleId="WW8Num48z0">
    <w:name w:val="WW8Num48z0"/>
    <w:rsid w:val="001C17E3"/>
    <w:rPr>
      <w:rFonts w:ascii="Symbol" w:hAnsi="Symbol"/>
    </w:rPr>
  </w:style>
  <w:style w:type="character" w:customStyle="1" w:styleId="WW8Num49z0">
    <w:name w:val="WW8Num49z0"/>
    <w:rsid w:val="001C17E3"/>
    <w:rPr>
      <w:rFonts w:ascii="Symbol" w:hAnsi="Symbol"/>
    </w:rPr>
  </w:style>
  <w:style w:type="character" w:customStyle="1" w:styleId="WW8Num49z1">
    <w:name w:val="WW8Num49z1"/>
    <w:rsid w:val="001C17E3"/>
    <w:rPr>
      <w:rFonts w:ascii="Courier New" w:hAnsi="Courier New" w:cs="Courier New"/>
    </w:rPr>
  </w:style>
  <w:style w:type="character" w:customStyle="1" w:styleId="WW8Num49z2">
    <w:name w:val="WW8Num49z2"/>
    <w:rsid w:val="001C17E3"/>
    <w:rPr>
      <w:rFonts w:ascii="Wingdings" w:hAnsi="Wingdings"/>
    </w:rPr>
  </w:style>
  <w:style w:type="character" w:customStyle="1" w:styleId="WW8Num51z0">
    <w:name w:val="WW8Num51z0"/>
    <w:rsid w:val="001C17E3"/>
    <w:rPr>
      <w:rFonts w:ascii="Arial" w:hAnsi="Arial" w:cs="Arial"/>
    </w:rPr>
  </w:style>
  <w:style w:type="character" w:customStyle="1" w:styleId="WW8Num53z0">
    <w:name w:val="WW8Num53z0"/>
    <w:rsid w:val="001C17E3"/>
    <w:rPr>
      <w:rFonts w:ascii="Symbol" w:hAnsi="Symbol"/>
      <w:color w:val="auto"/>
    </w:rPr>
  </w:style>
  <w:style w:type="character" w:customStyle="1" w:styleId="WW8Num53z1">
    <w:name w:val="WW8Num53z1"/>
    <w:rsid w:val="001C17E3"/>
    <w:rPr>
      <w:rFonts w:ascii="Courier New" w:hAnsi="Courier New" w:cs="Courier New"/>
    </w:rPr>
  </w:style>
  <w:style w:type="character" w:customStyle="1" w:styleId="WW8Num53z2">
    <w:name w:val="WW8Num53z2"/>
    <w:rsid w:val="001C17E3"/>
    <w:rPr>
      <w:rFonts w:ascii="Wingdings" w:hAnsi="Wingdings"/>
    </w:rPr>
  </w:style>
  <w:style w:type="character" w:customStyle="1" w:styleId="WW8Num53z3">
    <w:name w:val="WW8Num53z3"/>
    <w:rsid w:val="001C17E3"/>
    <w:rPr>
      <w:rFonts w:ascii="Symbol" w:hAnsi="Symbol"/>
    </w:rPr>
  </w:style>
  <w:style w:type="character" w:customStyle="1" w:styleId="WW8Num55z0">
    <w:name w:val="WW8Num55z0"/>
    <w:rsid w:val="001C17E3"/>
    <w:rPr>
      <w:rFonts w:ascii="Symbol" w:hAnsi="Symbol"/>
    </w:rPr>
  </w:style>
  <w:style w:type="character" w:customStyle="1" w:styleId="WW8Num55z1">
    <w:name w:val="WW8Num55z1"/>
    <w:rsid w:val="001C17E3"/>
    <w:rPr>
      <w:rFonts w:ascii="Courier New" w:hAnsi="Courier New" w:cs="Courier New"/>
    </w:rPr>
  </w:style>
  <w:style w:type="character" w:customStyle="1" w:styleId="WW8Num55z2">
    <w:name w:val="WW8Num55z2"/>
    <w:rsid w:val="001C17E3"/>
    <w:rPr>
      <w:rFonts w:ascii="Wingdings" w:hAnsi="Wingdings"/>
    </w:rPr>
  </w:style>
  <w:style w:type="character" w:customStyle="1" w:styleId="WW8Num56z0">
    <w:name w:val="WW8Num56z0"/>
    <w:rsid w:val="001C17E3"/>
    <w:rPr>
      <w:rFonts w:ascii="Arial" w:hAnsi="Arial" w:cs="Arial"/>
    </w:rPr>
  </w:style>
  <w:style w:type="character" w:customStyle="1" w:styleId="WW8Num58z0">
    <w:name w:val="WW8Num58z0"/>
    <w:rsid w:val="001C17E3"/>
    <w:rPr>
      <w:rFonts w:ascii="Wingdings" w:hAnsi="Wingdings"/>
    </w:rPr>
  </w:style>
  <w:style w:type="character" w:customStyle="1" w:styleId="WW8Num58z1">
    <w:name w:val="WW8Num58z1"/>
    <w:rsid w:val="001C17E3"/>
    <w:rPr>
      <w:rFonts w:ascii="Courier New" w:hAnsi="Courier New" w:cs="Courier New"/>
    </w:rPr>
  </w:style>
  <w:style w:type="character" w:customStyle="1" w:styleId="WW8Num58z3">
    <w:name w:val="WW8Num58z3"/>
    <w:rsid w:val="001C17E3"/>
    <w:rPr>
      <w:rFonts w:ascii="Symbol" w:hAnsi="Symbol"/>
    </w:rPr>
  </w:style>
  <w:style w:type="character" w:customStyle="1" w:styleId="WW8Num60z0">
    <w:name w:val="WW8Num60z0"/>
    <w:rsid w:val="001C17E3"/>
    <w:rPr>
      <w:rFonts w:ascii="Symbol" w:hAnsi="Symbol"/>
    </w:rPr>
  </w:style>
  <w:style w:type="character" w:customStyle="1" w:styleId="WW8Num60z1">
    <w:name w:val="WW8Num60z1"/>
    <w:rsid w:val="001C17E3"/>
    <w:rPr>
      <w:rFonts w:ascii="Courier New" w:hAnsi="Courier New" w:cs="Courier New"/>
    </w:rPr>
  </w:style>
  <w:style w:type="character" w:customStyle="1" w:styleId="WW8Num60z2">
    <w:name w:val="WW8Num60z2"/>
    <w:rsid w:val="001C17E3"/>
    <w:rPr>
      <w:rFonts w:ascii="Wingdings" w:hAnsi="Wingdings"/>
    </w:rPr>
  </w:style>
  <w:style w:type="character" w:customStyle="1" w:styleId="WW8Num61z0">
    <w:name w:val="WW8Num61z0"/>
    <w:rsid w:val="001C17E3"/>
    <w:rPr>
      <w:rFonts w:ascii="Symbol" w:hAnsi="Symbol"/>
    </w:rPr>
  </w:style>
  <w:style w:type="character" w:customStyle="1" w:styleId="WW8Num61z1">
    <w:name w:val="WW8Num61z1"/>
    <w:rsid w:val="001C17E3"/>
    <w:rPr>
      <w:rFonts w:ascii="Courier New" w:hAnsi="Courier New" w:cs="Courier New"/>
    </w:rPr>
  </w:style>
  <w:style w:type="character" w:customStyle="1" w:styleId="WW8Num61z2">
    <w:name w:val="WW8Num61z2"/>
    <w:rsid w:val="001C17E3"/>
    <w:rPr>
      <w:rFonts w:ascii="Wingdings" w:hAnsi="Wingdings"/>
    </w:rPr>
  </w:style>
  <w:style w:type="character" w:customStyle="1" w:styleId="WW8Num65z0">
    <w:name w:val="WW8Num65z0"/>
    <w:rsid w:val="001C17E3"/>
    <w:rPr>
      <w:rFonts w:ascii="Wingdings" w:hAnsi="Wingdings"/>
    </w:rPr>
  </w:style>
  <w:style w:type="character" w:customStyle="1" w:styleId="WW8Num65z1">
    <w:name w:val="WW8Num65z1"/>
    <w:rsid w:val="001C17E3"/>
    <w:rPr>
      <w:rFonts w:ascii="Courier New" w:hAnsi="Courier New" w:cs="Courier New"/>
    </w:rPr>
  </w:style>
  <w:style w:type="character" w:customStyle="1" w:styleId="WW8Num65z3">
    <w:name w:val="WW8Num65z3"/>
    <w:rsid w:val="001C17E3"/>
    <w:rPr>
      <w:rFonts w:ascii="Symbol" w:hAnsi="Symbol"/>
    </w:rPr>
  </w:style>
  <w:style w:type="character" w:customStyle="1" w:styleId="WW8Num69z1">
    <w:name w:val="WW8Num69z1"/>
    <w:rsid w:val="001C17E3"/>
    <w:rPr>
      <w:rFonts w:ascii="Courier New" w:hAnsi="Courier New" w:cs="Courier New"/>
    </w:rPr>
  </w:style>
  <w:style w:type="character" w:customStyle="1" w:styleId="WW8Num69z2">
    <w:name w:val="WW8Num69z2"/>
    <w:rsid w:val="001C17E3"/>
    <w:rPr>
      <w:rFonts w:ascii="Wingdings" w:hAnsi="Wingdings"/>
    </w:rPr>
  </w:style>
  <w:style w:type="character" w:customStyle="1" w:styleId="WW8Num69z3">
    <w:name w:val="WW8Num69z3"/>
    <w:rsid w:val="001C17E3"/>
    <w:rPr>
      <w:rFonts w:ascii="Symbol" w:hAnsi="Symbol"/>
    </w:rPr>
  </w:style>
  <w:style w:type="character" w:customStyle="1" w:styleId="WW8Num71z0">
    <w:name w:val="WW8Num71z0"/>
    <w:rsid w:val="001C17E3"/>
    <w:rPr>
      <w:b/>
    </w:rPr>
  </w:style>
  <w:style w:type="character" w:customStyle="1" w:styleId="WW8Num72z0">
    <w:name w:val="WW8Num72z0"/>
    <w:rsid w:val="001C17E3"/>
    <w:rPr>
      <w:rFonts w:ascii="Times New Roman" w:hAnsi="Times New Roman"/>
    </w:rPr>
  </w:style>
  <w:style w:type="character" w:customStyle="1" w:styleId="WW8Num73z0">
    <w:name w:val="WW8Num73z0"/>
    <w:rsid w:val="001C17E3"/>
    <w:rPr>
      <w:rFonts w:ascii="Symbol" w:hAnsi="Symbol"/>
    </w:rPr>
  </w:style>
  <w:style w:type="character" w:customStyle="1" w:styleId="WW8Num74z0">
    <w:name w:val="WW8Num74z0"/>
    <w:rsid w:val="001C17E3"/>
    <w:rPr>
      <w:rFonts w:ascii="Symbol" w:hAnsi="Symbol"/>
      <w:color w:val="auto"/>
    </w:rPr>
  </w:style>
  <w:style w:type="character" w:customStyle="1" w:styleId="WW8Num74z2">
    <w:name w:val="WW8Num74z2"/>
    <w:rsid w:val="001C17E3"/>
    <w:rPr>
      <w:rFonts w:ascii="Wingdings" w:hAnsi="Wingdings"/>
      <w:color w:val="auto"/>
    </w:rPr>
  </w:style>
  <w:style w:type="character" w:customStyle="1" w:styleId="WW8Num74z3">
    <w:name w:val="WW8Num74z3"/>
    <w:rsid w:val="001C17E3"/>
    <w:rPr>
      <w:rFonts w:ascii="Symbol" w:hAnsi="Symbol"/>
    </w:rPr>
  </w:style>
  <w:style w:type="character" w:customStyle="1" w:styleId="WW8Num74z4">
    <w:name w:val="WW8Num74z4"/>
    <w:rsid w:val="001C17E3"/>
    <w:rPr>
      <w:rFonts w:ascii="Courier New" w:hAnsi="Courier New" w:cs="Courier New"/>
    </w:rPr>
  </w:style>
  <w:style w:type="character" w:customStyle="1" w:styleId="WW8Num74z5">
    <w:name w:val="WW8Num74z5"/>
    <w:rsid w:val="001C17E3"/>
    <w:rPr>
      <w:rFonts w:ascii="Wingdings" w:hAnsi="Wingdings"/>
    </w:rPr>
  </w:style>
  <w:style w:type="character" w:customStyle="1" w:styleId="WW8Num75z0">
    <w:name w:val="WW8Num75z0"/>
    <w:rsid w:val="001C17E3"/>
    <w:rPr>
      <w:rFonts w:ascii="Wingdings" w:hAnsi="Wingdings"/>
    </w:rPr>
  </w:style>
  <w:style w:type="character" w:customStyle="1" w:styleId="WW8Num75z1">
    <w:name w:val="WW8Num75z1"/>
    <w:rsid w:val="001C17E3"/>
    <w:rPr>
      <w:rFonts w:ascii="Courier New" w:hAnsi="Courier New" w:cs="Courier New"/>
    </w:rPr>
  </w:style>
  <w:style w:type="character" w:customStyle="1" w:styleId="WW8Num75z3">
    <w:name w:val="WW8Num75z3"/>
    <w:rsid w:val="001C17E3"/>
    <w:rPr>
      <w:rFonts w:ascii="Symbol" w:hAnsi="Symbol"/>
    </w:rPr>
  </w:style>
  <w:style w:type="character" w:customStyle="1" w:styleId="WW8Num77z0">
    <w:name w:val="WW8Num77z0"/>
    <w:rsid w:val="001C17E3"/>
    <w:rPr>
      <w:rFonts w:ascii="Symbol" w:hAnsi="Symbol"/>
    </w:rPr>
  </w:style>
  <w:style w:type="character" w:customStyle="1" w:styleId="WW8Num77z1">
    <w:name w:val="WW8Num77z1"/>
    <w:rsid w:val="001C17E3"/>
    <w:rPr>
      <w:rFonts w:ascii="Courier New" w:hAnsi="Courier New" w:cs="Courier New"/>
    </w:rPr>
  </w:style>
  <w:style w:type="character" w:customStyle="1" w:styleId="WW8Num77z2">
    <w:name w:val="WW8Num77z2"/>
    <w:rsid w:val="001C17E3"/>
    <w:rPr>
      <w:rFonts w:ascii="Wingdings" w:hAnsi="Wingdings"/>
    </w:rPr>
  </w:style>
  <w:style w:type="character" w:customStyle="1" w:styleId="WW8Num78z0">
    <w:name w:val="WW8Num78z0"/>
    <w:rsid w:val="001C17E3"/>
    <w:rPr>
      <w:rFonts w:ascii="Symbol" w:hAnsi="Symbol"/>
      <w:color w:val="auto"/>
    </w:rPr>
  </w:style>
  <w:style w:type="character" w:customStyle="1" w:styleId="WW8Num78z1">
    <w:name w:val="WW8Num78z1"/>
    <w:rsid w:val="001C17E3"/>
    <w:rPr>
      <w:rFonts w:ascii="Courier New" w:hAnsi="Courier New" w:cs="Courier New"/>
    </w:rPr>
  </w:style>
  <w:style w:type="character" w:customStyle="1" w:styleId="WW8Num78z2">
    <w:name w:val="WW8Num78z2"/>
    <w:rsid w:val="001C17E3"/>
    <w:rPr>
      <w:rFonts w:ascii="Wingdings" w:hAnsi="Wingdings"/>
    </w:rPr>
  </w:style>
  <w:style w:type="character" w:customStyle="1" w:styleId="WW8Num78z3">
    <w:name w:val="WW8Num78z3"/>
    <w:rsid w:val="001C17E3"/>
    <w:rPr>
      <w:rFonts w:ascii="Symbol" w:hAnsi="Symbol"/>
    </w:rPr>
  </w:style>
  <w:style w:type="character" w:customStyle="1" w:styleId="WW8Num79z0">
    <w:name w:val="WW8Num79z0"/>
    <w:rsid w:val="001C17E3"/>
    <w:rPr>
      <w:rFonts w:ascii="Symbol" w:hAnsi="Symbol"/>
      <w:i w:val="0"/>
      <w:color w:val="auto"/>
    </w:rPr>
  </w:style>
  <w:style w:type="character" w:customStyle="1" w:styleId="WW8Num79z1">
    <w:name w:val="WW8Num79z1"/>
    <w:rsid w:val="001C17E3"/>
    <w:rPr>
      <w:rFonts w:ascii="Symbol" w:hAnsi="Symbol" w:cs="Courier New"/>
      <w:i w:val="0"/>
      <w:color w:val="FF0000"/>
    </w:rPr>
  </w:style>
  <w:style w:type="character" w:customStyle="1" w:styleId="WW8Num79z2">
    <w:name w:val="WW8Num79z2"/>
    <w:rsid w:val="001C17E3"/>
    <w:rPr>
      <w:b/>
    </w:rPr>
  </w:style>
  <w:style w:type="character" w:customStyle="1" w:styleId="WW8Num80z0">
    <w:name w:val="WW8Num80z0"/>
    <w:rsid w:val="001C17E3"/>
    <w:rPr>
      <w:rFonts w:ascii="Wingdings" w:hAnsi="Wingdings"/>
    </w:rPr>
  </w:style>
  <w:style w:type="character" w:customStyle="1" w:styleId="WW8Num80z1">
    <w:name w:val="WW8Num80z1"/>
    <w:rsid w:val="001C17E3"/>
    <w:rPr>
      <w:rFonts w:ascii="Symbol" w:hAnsi="Symbol"/>
    </w:rPr>
  </w:style>
  <w:style w:type="character" w:customStyle="1" w:styleId="WW8Num80z4">
    <w:name w:val="WW8Num80z4"/>
    <w:rsid w:val="001C17E3"/>
    <w:rPr>
      <w:rFonts w:ascii="Courier New" w:hAnsi="Courier New" w:cs="Courier New"/>
    </w:rPr>
  </w:style>
  <w:style w:type="character" w:customStyle="1" w:styleId="WW8Num81z0">
    <w:name w:val="WW8Num81z0"/>
    <w:rsid w:val="001C17E3"/>
    <w:rPr>
      <w:rFonts w:ascii="Symbol" w:hAnsi="Symbol"/>
    </w:rPr>
  </w:style>
  <w:style w:type="character" w:customStyle="1" w:styleId="WW8Num83z0">
    <w:name w:val="WW8Num83z0"/>
    <w:rsid w:val="001C17E3"/>
    <w:rPr>
      <w:rFonts w:ascii="Symbol" w:hAnsi="Symbol"/>
    </w:rPr>
  </w:style>
  <w:style w:type="character" w:customStyle="1" w:styleId="WW8Num83z1">
    <w:name w:val="WW8Num83z1"/>
    <w:rsid w:val="001C17E3"/>
    <w:rPr>
      <w:rFonts w:ascii="Courier New" w:hAnsi="Courier New" w:cs="Courier New"/>
    </w:rPr>
  </w:style>
  <w:style w:type="character" w:customStyle="1" w:styleId="WW8Num83z2">
    <w:name w:val="WW8Num83z2"/>
    <w:rsid w:val="001C17E3"/>
    <w:rPr>
      <w:rFonts w:ascii="Wingdings" w:hAnsi="Wingdings"/>
    </w:rPr>
  </w:style>
  <w:style w:type="character" w:customStyle="1" w:styleId="WW8Num85z0">
    <w:name w:val="WW8Num85z0"/>
    <w:rsid w:val="001C17E3"/>
    <w:rPr>
      <w:rFonts w:ascii="Symbol" w:hAnsi="Symbol"/>
      <w:color w:val="auto"/>
    </w:rPr>
  </w:style>
  <w:style w:type="character" w:customStyle="1" w:styleId="WW8Num85z1">
    <w:name w:val="WW8Num85z1"/>
    <w:rsid w:val="001C17E3"/>
    <w:rPr>
      <w:rFonts w:ascii="Courier New" w:hAnsi="Courier New" w:cs="Courier New"/>
    </w:rPr>
  </w:style>
  <w:style w:type="character" w:customStyle="1" w:styleId="WW8Num85z2">
    <w:name w:val="WW8Num85z2"/>
    <w:rsid w:val="001C17E3"/>
    <w:rPr>
      <w:rFonts w:ascii="Wingdings" w:hAnsi="Wingdings"/>
    </w:rPr>
  </w:style>
  <w:style w:type="character" w:customStyle="1" w:styleId="WW8Num85z3">
    <w:name w:val="WW8Num85z3"/>
    <w:rsid w:val="001C17E3"/>
    <w:rPr>
      <w:rFonts w:ascii="Symbol" w:hAnsi="Symbol"/>
    </w:rPr>
  </w:style>
  <w:style w:type="character" w:customStyle="1" w:styleId="WW8Num86z0">
    <w:name w:val="WW8Num86z0"/>
    <w:rsid w:val="001C17E3"/>
    <w:rPr>
      <w:rFonts w:ascii="Symbol" w:hAnsi="Symbol"/>
    </w:rPr>
  </w:style>
  <w:style w:type="character" w:customStyle="1" w:styleId="WW8Num86z1">
    <w:name w:val="WW8Num86z1"/>
    <w:rsid w:val="001C17E3"/>
    <w:rPr>
      <w:rFonts w:ascii="Courier New" w:hAnsi="Courier New" w:cs="Courier New"/>
    </w:rPr>
  </w:style>
  <w:style w:type="character" w:customStyle="1" w:styleId="WW8Num86z2">
    <w:name w:val="WW8Num86z2"/>
    <w:rsid w:val="001C17E3"/>
    <w:rPr>
      <w:rFonts w:ascii="Wingdings" w:hAnsi="Wingdings"/>
    </w:rPr>
  </w:style>
  <w:style w:type="character" w:customStyle="1" w:styleId="WW8Num87z0">
    <w:name w:val="WW8Num87z0"/>
    <w:rsid w:val="001C17E3"/>
    <w:rPr>
      <w:rFonts w:ascii="Symbol" w:hAnsi="Symbol"/>
      <w:i w:val="0"/>
    </w:rPr>
  </w:style>
  <w:style w:type="character" w:customStyle="1" w:styleId="WW8Num87z1">
    <w:name w:val="WW8Num87z1"/>
    <w:rsid w:val="001C17E3"/>
    <w:rPr>
      <w:rFonts w:ascii="Symbol" w:hAnsi="Symbol" w:cs="Courier New"/>
      <w:i w:val="0"/>
      <w:color w:val="FF0000"/>
    </w:rPr>
  </w:style>
  <w:style w:type="character" w:customStyle="1" w:styleId="WW8Num88z0">
    <w:name w:val="WW8Num88z0"/>
    <w:rsid w:val="001C17E3"/>
    <w:rPr>
      <w:rFonts w:ascii="Symbol" w:hAnsi="Symbol"/>
    </w:rPr>
  </w:style>
  <w:style w:type="character" w:customStyle="1" w:styleId="WW8Num88z1">
    <w:name w:val="WW8Num88z1"/>
    <w:rsid w:val="001C17E3"/>
    <w:rPr>
      <w:rFonts w:ascii="Courier New" w:hAnsi="Courier New" w:cs="Courier New"/>
    </w:rPr>
  </w:style>
  <w:style w:type="character" w:customStyle="1" w:styleId="WW8Num88z2">
    <w:name w:val="WW8Num88z2"/>
    <w:rsid w:val="001C17E3"/>
    <w:rPr>
      <w:rFonts w:ascii="Wingdings" w:hAnsi="Wingdings"/>
    </w:rPr>
  </w:style>
  <w:style w:type="character" w:customStyle="1" w:styleId="WW8Num96z0">
    <w:name w:val="WW8Num96z0"/>
    <w:rsid w:val="001C17E3"/>
    <w:rPr>
      <w:rFonts w:ascii="Wingdings" w:hAnsi="Wingdings"/>
    </w:rPr>
  </w:style>
  <w:style w:type="character" w:customStyle="1" w:styleId="WW8Num96z1">
    <w:name w:val="WW8Num96z1"/>
    <w:rsid w:val="001C17E3"/>
    <w:rPr>
      <w:rFonts w:ascii="Courier New" w:hAnsi="Courier New" w:cs="Courier New"/>
    </w:rPr>
  </w:style>
  <w:style w:type="character" w:customStyle="1" w:styleId="WW8Num96z3">
    <w:name w:val="WW8Num96z3"/>
    <w:rsid w:val="001C17E3"/>
    <w:rPr>
      <w:rFonts w:ascii="Symbol" w:hAnsi="Symbol"/>
    </w:rPr>
  </w:style>
  <w:style w:type="character" w:customStyle="1" w:styleId="WW8Num97z0">
    <w:name w:val="WW8Num97z0"/>
    <w:rsid w:val="001C17E3"/>
    <w:rPr>
      <w:rFonts w:ascii="Wingdings" w:hAnsi="Wingdings"/>
    </w:rPr>
  </w:style>
  <w:style w:type="character" w:customStyle="1" w:styleId="WW8Num97z1">
    <w:name w:val="WW8Num97z1"/>
    <w:rsid w:val="001C17E3"/>
    <w:rPr>
      <w:rFonts w:ascii="Courier New" w:hAnsi="Courier New" w:cs="Courier New"/>
    </w:rPr>
  </w:style>
  <w:style w:type="character" w:customStyle="1" w:styleId="WW8Num97z3">
    <w:name w:val="WW8Num97z3"/>
    <w:rsid w:val="001C17E3"/>
    <w:rPr>
      <w:rFonts w:ascii="Symbol" w:hAnsi="Symbol"/>
    </w:rPr>
  </w:style>
  <w:style w:type="character" w:customStyle="1" w:styleId="WW8Num99z0">
    <w:name w:val="WW8Num99z0"/>
    <w:rsid w:val="001C17E3"/>
    <w:rPr>
      <w:rFonts w:ascii="Times New Roman" w:hAnsi="Times New Roman"/>
    </w:rPr>
  </w:style>
  <w:style w:type="character" w:customStyle="1" w:styleId="WW8Num100z0">
    <w:name w:val="WW8Num100z0"/>
    <w:rsid w:val="001C17E3"/>
    <w:rPr>
      <w:rFonts w:ascii="Symbol" w:hAnsi="Symbol"/>
    </w:rPr>
  </w:style>
  <w:style w:type="character" w:customStyle="1" w:styleId="WW8Num100z1">
    <w:name w:val="WW8Num100z1"/>
    <w:rsid w:val="001C17E3"/>
    <w:rPr>
      <w:rFonts w:ascii="Courier New" w:hAnsi="Courier New" w:cs="Courier New"/>
    </w:rPr>
  </w:style>
  <w:style w:type="character" w:customStyle="1" w:styleId="WW8Num100z2">
    <w:name w:val="WW8Num100z2"/>
    <w:rsid w:val="001C17E3"/>
    <w:rPr>
      <w:rFonts w:ascii="Wingdings" w:hAnsi="Wingdings"/>
    </w:rPr>
  </w:style>
  <w:style w:type="character" w:customStyle="1" w:styleId="WW8Num101z0">
    <w:name w:val="WW8Num101z0"/>
    <w:rsid w:val="001C17E3"/>
    <w:rPr>
      <w:rFonts w:ascii="Wingdings" w:hAnsi="Wingdings"/>
    </w:rPr>
  </w:style>
  <w:style w:type="character" w:customStyle="1" w:styleId="WW8Num101z1">
    <w:name w:val="WW8Num101z1"/>
    <w:rsid w:val="001C17E3"/>
    <w:rPr>
      <w:rFonts w:ascii="Courier New" w:hAnsi="Courier New" w:cs="Courier New"/>
    </w:rPr>
  </w:style>
  <w:style w:type="character" w:customStyle="1" w:styleId="WW8Num101z3">
    <w:name w:val="WW8Num101z3"/>
    <w:rsid w:val="001C17E3"/>
    <w:rPr>
      <w:rFonts w:ascii="Symbol" w:hAnsi="Symbol"/>
    </w:rPr>
  </w:style>
  <w:style w:type="character" w:customStyle="1" w:styleId="WW8Num105z0">
    <w:name w:val="WW8Num105z0"/>
    <w:rsid w:val="001C17E3"/>
    <w:rPr>
      <w:rFonts w:ascii="Times New Roman" w:hAnsi="Times New Roman"/>
    </w:rPr>
  </w:style>
  <w:style w:type="character" w:customStyle="1" w:styleId="WW8Num106z0">
    <w:name w:val="WW8Num106z0"/>
    <w:rsid w:val="001C17E3"/>
    <w:rPr>
      <w:rFonts w:ascii="Wingdings" w:hAnsi="Wingdings"/>
    </w:rPr>
  </w:style>
  <w:style w:type="character" w:customStyle="1" w:styleId="WW8Num106z1">
    <w:name w:val="WW8Num106z1"/>
    <w:rsid w:val="001C17E3"/>
    <w:rPr>
      <w:rFonts w:ascii="Courier New" w:hAnsi="Courier New" w:cs="Courier New"/>
    </w:rPr>
  </w:style>
  <w:style w:type="character" w:customStyle="1" w:styleId="WW8Num106z3">
    <w:name w:val="WW8Num106z3"/>
    <w:rsid w:val="001C17E3"/>
    <w:rPr>
      <w:rFonts w:ascii="Symbol" w:hAnsi="Symbol"/>
    </w:rPr>
  </w:style>
  <w:style w:type="character" w:customStyle="1" w:styleId="WW8Num108z0">
    <w:name w:val="WW8Num108z0"/>
    <w:rsid w:val="001C17E3"/>
    <w:rPr>
      <w:rFonts w:ascii="Arial" w:hAnsi="Arial" w:cs="Arial"/>
    </w:rPr>
  </w:style>
  <w:style w:type="character" w:customStyle="1" w:styleId="WW8Num109z0">
    <w:name w:val="WW8Num109z0"/>
    <w:rsid w:val="001C17E3"/>
    <w:rPr>
      <w:rFonts w:ascii="Arial" w:hAnsi="Arial" w:cs="Arial"/>
    </w:rPr>
  </w:style>
  <w:style w:type="character" w:customStyle="1" w:styleId="WW8Num110z0">
    <w:name w:val="WW8Num110z0"/>
    <w:rsid w:val="001C17E3"/>
    <w:rPr>
      <w:rFonts w:ascii="Wingdings" w:hAnsi="Wingdings"/>
    </w:rPr>
  </w:style>
  <w:style w:type="character" w:customStyle="1" w:styleId="WW8Num110z1">
    <w:name w:val="WW8Num110z1"/>
    <w:rsid w:val="001C17E3"/>
    <w:rPr>
      <w:rFonts w:ascii="Courier New" w:hAnsi="Courier New" w:cs="Courier New"/>
    </w:rPr>
  </w:style>
  <w:style w:type="character" w:customStyle="1" w:styleId="WW8Num110z3">
    <w:name w:val="WW8Num110z3"/>
    <w:rsid w:val="001C17E3"/>
    <w:rPr>
      <w:rFonts w:ascii="Symbol" w:hAnsi="Symbol"/>
    </w:rPr>
  </w:style>
  <w:style w:type="character" w:customStyle="1" w:styleId="WW8Num111z0">
    <w:name w:val="WW8Num111z0"/>
    <w:rsid w:val="001C17E3"/>
    <w:rPr>
      <w:i/>
    </w:rPr>
  </w:style>
  <w:style w:type="character" w:customStyle="1" w:styleId="WW8Num112z0">
    <w:name w:val="WW8Num112z0"/>
    <w:rsid w:val="001C17E3"/>
    <w:rPr>
      <w:rFonts w:ascii="Symbol" w:hAnsi="Symbol"/>
      <w:color w:val="auto"/>
    </w:rPr>
  </w:style>
  <w:style w:type="character" w:customStyle="1" w:styleId="WW8Num112z1">
    <w:name w:val="WW8Num112z1"/>
    <w:rsid w:val="001C17E3"/>
    <w:rPr>
      <w:rFonts w:ascii="Courier New" w:hAnsi="Courier New" w:cs="Courier New"/>
    </w:rPr>
  </w:style>
  <w:style w:type="character" w:customStyle="1" w:styleId="WW8Num112z2">
    <w:name w:val="WW8Num112z2"/>
    <w:rsid w:val="001C17E3"/>
    <w:rPr>
      <w:rFonts w:ascii="Wingdings" w:hAnsi="Wingdings"/>
    </w:rPr>
  </w:style>
  <w:style w:type="character" w:customStyle="1" w:styleId="WW8Num112z3">
    <w:name w:val="WW8Num112z3"/>
    <w:rsid w:val="001C17E3"/>
    <w:rPr>
      <w:rFonts w:ascii="Symbol" w:hAnsi="Symbol"/>
    </w:rPr>
  </w:style>
  <w:style w:type="character" w:customStyle="1" w:styleId="WW8Num115z0">
    <w:name w:val="WW8Num115z0"/>
    <w:rsid w:val="001C17E3"/>
    <w:rPr>
      <w:rFonts w:ascii="Symbol" w:hAnsi="Symbol"/>
    </w:rPr>
  </w:style>
  <w:style w:type="character" w:customStyle="1" w:styleId="WW8Num115z1">
    <w:name w:val="WW8Num115z1"/>
    <w:rsid w:val="001C17E3"/>
    <w:rPr>
      <w:rFonts w:ascii="Courier New" w:hAnsi="Courier New" w:cs="Courier New"/>
    </w:rPr>
  </w:style>
  <w:style w:type="character" w:customStyle="1" w:styleId="WW8Num115z2">
    <w:name w:val="WW8Num115z2"/>
    <w:rsid w:val="001C17E3"/>
    <w:rPr>
      <w:rFonts w:ascii="Wingdings" w:hAnsi="Wingdings"/>
    </w:rPr>
  </w:style>
  <w:style w:type="character" w:customStyle="1" w:styleId="WW8Num116z0">
    <w:name w:val="WW8Num116z0"/>
    <w:rsid w:val="001C17E3"/>
    <w:rPr>
      <w:rFonts w:ascii="Symbol" w:hAnsi="Symbol"/>
      <w:color w:val="auto"/>
    </w:rPr>
  </w:style>
  <w:style w:type="character" w:customStyle="1" w:styleId="WW8Num116z1">
    <w:name w:val="WW8Num116z1"/>
    <w:rsid w:val="001C17E3"/>
    <w:rPr>
      <w:rFonts w:ascii="Courier New" w:hAnsi="Courier New" w:cs="Courier New"/>
    </w:rPr>
  </w:style>
  <w:style w:type="character" w:customStyle="1" w:styleId="WW8Num116z2">
    <w:name w:val="WW8Num116z2"/>
    <w:rsid w:val="001C17E3"/>
    <w:rPr>
      <w:rFonts w:ascii="Wingdings" w:hAnsi="Wingdings"/>
    </w:rPr>
  </w:style>
  <w:style w:type="character" w:customStyle="1" w:styleId="WW8Num116z3">
    <w:name w:val="WW8Num116z3"/>
    <w:rsid w:val="001C17E3"/>
    <w:rPr>
      <w:rFonts w:ascii="Symbol" w:hAnsi="Symbol"/>
    </w:rPr>
  </w:style>
  <w:style w:type="character" w:customStyle="1" w:styleId="WW8Num118z0">
    <w:name w:val="WW8Num118z0"/>
    <w:rsid w:val="001C17E3"/>
    <w:rPr>
      <w:rFonts w:ascii="Wingdings" w:hAnsi="Wingdings"/>
    </w:rPr>
  </w:style>
  <w:style w:type="character" w:customStyle="1" w:styleId="WW8Num118z1">
    <w:name w:val="WW8Num118z1"/>
    <w:rsid w:val="001C17E3"/>
    <w:rPr>
      <w:rFonts w:ascii="Courier New" w:hAnsi="Courier New" w:cs="Courier New"/>
    </w:rPr>
  </w:style>
  <w:style w:type="character" w:customStyle="1" w:styleId="WW8Num118z3">
    <w:name w:val="WW8Num118z3"/>
    <w:rsid w:val="001C17E3"/>
    <w:rPr>
      <w:rFonts w:ascii="Symbol" w:hAnsi="Symbol"/>
    </w:rPr>
  </w:style>
  <w:style w:type="character" w:customStyle="1" w:styleId="WW8Num119z0">
    <w:name w:val="WW8Num119z0"/>
    <w:rsid w:val="001C17E3"/>
    <w:rPr>
      <w:rFonts w:ascii="Symbol" w:hAnsi="Symbol"/>
    </w:rPr>
  </w:style>
  <w:style w:type="character" w:customStyle="1" w:styleId="WW8Num119z2">
    <w:name w:val="WW8Num119z2"/>
    <w:rsid w:val="001C17E3"/>
    <w:rPr>
      <w:rFonts w:ascii="Wingdings" w:hAnsi="Wingdings"/>
    </w:rPr>
  </w:style>
  <w:style w:type="character" w:customStyle="1" w:styleId="WW8Num119z4">
    <w:name w:val="WW8Num119z4"/>
    <w:rsid w:val="001C17E3"/>
    <w:rPr>
      <w:rFonts w:ascii="Courier New" w:hAnsi="Courier New" w:cs="Courier New"/>
    </w:rPr>
  </w:style>
  <w:style w:type="character" w:customStyle="1" w:styleId="WW8Num120z0">
    <w:name w:val="WW8Num120z0"/>
    <w:rsid w:val="001C17E3"/>
    <w:rPr>
      <w:rFonts w:ascii="Times New Roman" w:hAnsi="Times New Roman"/>
    </w:rPr>
  </w:style>
  <w:style w:type="character" w:customStyle="1" w:styleId="WW8Num121z0">
    <w:name w:val="WW8Num121z0"/>
    <w:rsid w:val="001C17E3"/>
    <w:rPr>
      <w:rFonts w:ascii="Symbol" w:hAnsi="Symbol"/>
    </w:rPr>
  </w:style>
  <w:style w:type="character" w:customStyle="1" w:styleId="WW8Num124z0">
    <w:name w:val="WW8Num124z0"/>
    <w:rsid w:val="001C17E3"/>
    <w:rPr>
      <w:rFonts w:ascii="Times New Roman" w:hAnsi="Times New Roman"/>
    </w:rPr>
  </w:style>
  <w:style w:type="character" w:customStyle="1" w:styleId="WW8Num125z0">
    <w:name w:val="WW8Num125z0"/>
    <w:rsid w:val="001C17E3"/>
    <w:rPr>
      <w:rFonts w:ascii="Wingdings" w:hAnsi="Wingdings"/>
    </w:rPr>
  </w:style>
  <w:style w:type="character" w:customStyle="1" w:styleId="WW8Num125z1">
    <w:name w:val="WW8Num125z1"/>
    <w:rsid w:val="001C17E3"/>
    <w:rPr>
      <w:rFonts w:ascii="Courier New" w:hAnsi="Courier New" w:cs="Courier New"/>
    </w:rPr>
  </w:style>
  <w:style w:type="character" w:customStyle="1" w:styleId="WW8Num125z3">
    <w:name w:val="WW8Num125z3"/>
    <w:rsid w:val="001C17E3"/>
    <w:rPr>
      <w:rFonts w:ascii="Symbol" w:hAnsi="Symbol"/>
    </w:rPr>
  </w:style>
  <w:style w:type="character" w:customStyle="1" w:styleId="WW8Num126z0">
    <w:name w:val="WW8Num126z0"/>
    <w:rsid w:val="001C17E3"/>
    <w:rPr>
      <w:rFonts w:ascii="Symbol" w:hAnsi="Symbol"/>
    </w:rPr>
  </w:style>
  <w:style w:type="character" w:customStyle="1" w:styleId="WW8Num126z1">
    <w:name w:val="WW8Num126z1"/>
    <w:rsid w:val="001C17E3"/>
    <w:rPr>
      <w:rFonts w:ascii="Times New Roman" w:eastAsia="Times New Roman" w:hAnsi="Times New Roman" w:cs="Times New Roman"/>
    </w:rPr>
  </w:style>
  <w:style w:type="character" w:customStyle="1" w:styleId="WW8Num126z4">
    <w:name w:val="WW8Num126z4"/>
    <w:rsid w:val="001C17E3"/>
    <w:rPr>
      <w:rFonts w:ascii="Courier New" w:hAnsi="Courier New"/>
    </w:rPr>
  </w:style>
  <w:style w:type="character" w:customStyle="1" w:styleId="WW8Num126z5">
    <w:name w:val="WW8Num126z5"/>
    <w:rsid w:val="001C17E3"/>
    <w:rPr>
      <w:rFonts w:ascii="Wingdings" w:hAnsi="Wingdings"/>
    </w:rPr>
  </w:style>
  <w:style w:type="character" w:customStyle="1" w:styleId="WW8Num131z0">
    <w:name w:val="WW8Num131z0"/>
    <w:rsid w:val="001C17E3"/>
    <w:rPr>
      <w:rFonts w:ascii="Symbol" w:hAnsi="Symbol"/>
    </w:rPr>
  </w:style>
  <w:style w:type="character" w:customStyle="1" w:styleId="WW8Num131z1">
    <w:name w:val="WW8Num131z1"/>
    <w:rsid w:val="001C17E3"/>
    <w:rPr>
      <w:rFonts w:ascii="Courier New" w:hAnsi="Courier New" w:cs="Courier New"/>
    </w:rPr>
  </w:style>
  <w:style w:type="character" w:customStyle="1" w:styleId="WW8Num131z2">
    <w:name w:val="WW8Num131z2"/>
    <w:rsid w:val="001C17E3"/>
    <w:rPr>
      <w:rFonts w:ascii="Wingdings" w:hAnsi="Wingdings"/>
    </w:rPr>
  </w:style>
  <w:style w:type="character" w:customStyle="1" w:styleId="WW8Num132z0">
    <w:name w:val="WW8Num132z0"/>
    <w:rsid w:val="001C17E3"/>
    <w:rPr>
      <w:rFonts w:ascii="Symbol" w:hAnsi="Symbol"/>
    </w:rPr>
  </w:style>
  <w:style w:type="character" w:customStyle="1" w:styleId="WW8Num132z1">
    <w:name w:val="WW8Num132z1"/>
    <w:rsid w:val="001C17E3"/>
    <w:rPr>
      <w:rFonts w:ascii="Courier New" w:hAnsi="Courier New" w:cs="Courier New"/>
    </w:rPr>
  </w:style>
  <w:style w:type="character" w:customStyle="1" w:styleId="WW8Num132z2">
    <w:name w:val="WW8Num132z2"/>
    <w:rsid w:val="001C17E3"/>
    <w:rPr>
      <w:rFonts w:ascii="Wingdings" w:hAnsi="Wingdings"/>
    </w:rPr>
  </w:style>
  <w:style w:type="character" w:customStyle="1" w:styleId="WW8Num133z0">
    <w:name w:val="WW8Num133z0"/>
    <w:rsid w:val="001C17E3"/>
    <w:rPr>
      <w:rFonts w:ascii="Symbol" w:hAnsi="Symbol"/>
    </w:rPr>
  </w:style>
  <w:style w:type="character" w:customStyle="1" w:styleId="WW8Num134z0">
    <w:name w:val="WW8Num134z0"/>
    <w:rsid w:val="001C17E3"/>
    <w:rPr>
      <w:rFonts w:ascii="Wingdings" w:hAnsi="Wingdings"/>
    </w:rPr>
  </w:style>
  <w:style w:type="character" w:customStyle="1" w:styleId="WW8Num134z1">
    <w:name w:val="WW8Num134z1"/>
    <w:rsid w:val="001C17E3"/>
    <w:rPr>
      <w:rFonts w:ascii="Courier New" w:hAnsi="Courier New" w:cs="Courier New"/>
    </w:rPr>
  </w:style>
  <w:style w:type="character" w:customStyle="1" w:styleId="WW8Num134z3">
    <w:name w:val="WW8Num134z3"/>
    <w:rsid w:val="001C17E3"/>
    <w:rPr>
      <w:rFonts w:ascii="Symbol" w:hAnsi="Symbol"/>
    </w:rPr>
  </w:style>
  <w:style w:type="character" w:customStyle="1" w:styleId="WW8Num136z0">
    <w:name w:val="WW8Num136z0"/>
    <w:rsid w:val="001C17E3"/>
    <w:rPr>
      <w:rFonts w:ascii="Symbol" w:hAnsi="Symbol"/>
    </w:rPr>
  </w:style>
  <w:style w:type="character" w:customStyle="1" w:styleId="WW8Num137z0">
    <w:name w:val="WW8Num137z0"/>
    <w:rsid w:val="001C17E3"/>
    <w:rPr>
      <w:rFonts w:ascii="Symbol" w:hAnsi="Symbol"/>
    </w:rPr>
  </w:style>
  <w:style w:type="character" w:customStyle="1" w:styleId="WW8Num137z1">
    <w:name w:val="WW8Num137z1"/>
    <w:rsid w:val="001C17E3"/>
    <w:rPr>
      <w:rFonts w:ascii="Courier New" w:hAnsi="Courier New" w:cs="Courier New"/>
    </w:rPr>
  </w:style>
  <w:style w:type="character" w:customStyle="1" w:styleId="WW8Num137z2">
    <w:name w:val="WW8Num137z2"/>
    <w:rsid w:val="001C17E3"/>
    <w:rPr>
      <w:rFonts w:ascii="Wingdings" w:hAnsi="Wingdings"/>
    </w:rPr>
  </w:style>
  <w:style w:type="character" w:customStyle="1" w:styleId="WW8NumSt51z0">
    <w:name w:val="WW8NumSt51z0"/>
    <w:rsid w:val="001C17E3"/>
    <w:rPr>
      <w:rFonts w:ascii="Arial" w:hAnsi="Arial" w:cs="Arial"/>
    </w:rPr>
  </w:style>
  <w:style w:type="character" w:customStyle="1" w:styleId="12">
    <w:name w:val="Основной шрифт абзаца1"/>
    <w:rsid w:val="001C17E3"/>
  </w:style>
  <w:style w:type="paragraph" w:customStyle="1" w:styleId="13">
    <w:name w:val="Заголовок1"/>
    <w:basedOn w:val="a"/>
    <w:next w:val="a3"/>
    <w:rsid w:val="001C17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a">
    <w:name w:val="List"/>
    <w:basedOn w:val="a3"/>
    <w:rsid w:val="001C17E3"/>
    <w:pPr>
      <w:suppressAutoHyphens/>
      <w:jc w:val="both"/>
    </w:pPr>
    <w:rPr>
      <w:rFonts w:cs="Tahoma"/>
      <w:i w:val="0"/>
      <w:lang w:eastAsia="ar-SA"/>
    </w:rPr>
  </w:style>
  <w:style w:type="paragraph" w:customStyle="1" w:styleId="14">
    <w:name w:val="Название1"/>
    <w:basedOn w:val="a"/>
    <w:rsid w:val="001C17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C17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C17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C17E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1C17E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Схема документа1"/>
    <w:basedOn w:val="a"/>
    <w:rsid w:val="001C17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1C17E3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fb">
    <w:name w:val="Содержимое врезки"/>
    <w:basedOn w:val="a3"/>
    <w:rsid w:val="001C17E3"/>
    <w:pPr>
      <w:suppressAutoHyphens/>
      <w:jc w:val="both"/>
    </w:pPr>
    <w:rPr>
      <w:i w:val="0"/>
      <w:lang w:eastAsia="ar-SA"/>
    </w:rPr>
  </w:style>
  <w:style w:type="paragraph" w:customStyle="1" w:styleId="afc">
    <w:name w:val="Содержимое таблицы"/>
    <w:basedOn w:val="a"/>
    <w:rsid w:val="001C17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1C17E3"/>
    <w:pPr>
      <w:jc w:val="center"/>
    </w:pPr>
    <w:rPr>
      <w:b/>
      <w:bCs/>
    </w:rPr>
  </w:style>
  <w:style w:type="paragraph" w:customStyle="1" w:styleId="afe">
    <w:name w:val="Обычный + Междустр.интервал:  полуторный"/>
    <w:basedOn w:val="a"/>
    <w:rsid w:val="001C17E3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C17E3"/>
    <w:rPr>
      <w:rFonts w:ascii="Wingdings" w:hAnsi="Wingdings"/>
    </w:rPr>
  </w:style>
  <w:style w:type="character" w:customStyle="1" w:styleId="WW8Num1z1">
    <w:name w:val="WW8Num1z1"/>
    <w:rsid w:val="001C17E3"/>
    <w:rPr>
      <w:rFonts w:ascii="Courier New" w:hAnsi="Courier New" w:cs="Courier New"/>
    </w:rPr>
  </w:style>
  <w:style w:type="character" w:customStyle="1" w:styleId="WW8Num1z3">
    <w:name w:val="WW8Num1z3"/>
    <w:rsid w:val="001C17E3"/>
    <w:rPr>
      <w:rFonts w:ascii="Symbol" w:hAnsi="Symbol"/>
    </w:rPr>
  </w:style>
  <w:style w:type="character" w:customStyle="1" w:styleId="WW8Num5z0">
    <w:name w:val="WW8Num5z0"/>
    <w:rsid w:val="001C17E3"/>
    <w:rPr>
      <w:b/>
      <w:sz w:val="24"/>
    </w:rPr>
  </w:style>
  <w:style w:type="character" w:customStyle="1" w:styleId="WW8Num7z2">
    <w:name w:val="WW8Num7z2"/>
    <w:rsid w:val="001C17E3"/>
    <w:rPr>
      <w:rFonts w:ascii="Wingdings" w:hAnsi="Wingdings"/>
    </w:rPr>
  </w:style>
  <w:style w:type="character" w:customStyle="1" w:styleId="WW8Num9z0">
    <w:name w:val="WW8Num9z0"/>
    <w:rsid w:val="001C17E3"/>
    <w:rPr>
      <w:rFonts w:ascii="Symbol" w:hAnsi="Symbol"/>
    </w:rPr>
  </w:style>
  <w:style w:type="character" w:customStyle="1" w:styleId="WW8Num10z1">
    <w:name w:val="WW8Num10z1"/>
    <w:rsid w:val="001C17E3"/>
    <w:rPr>
      <w:rFonts w:ascii="Courier New" w:hAnsi="Courier New" w:cs="Courier New"/>
    </w:rPr>
  </w:style>
  <w:style w:type="character" w:customStyle="1" w:styleId="WW8Num10z3">
    <w:name w:val="WW8Num10z3"/>
    <w:rsid w:val="001C17E3"/>
    <w:rPr>
      <w:rFonts w:ascii="Symbol" w:hAnsi="Symbol"/>
    </w:rPr>
  </w:style>
  <w:style w:type="character" w:customStyle="1" w:styleId="WW8Num12z0">
    <w:name w:val="WW8Num12z0"/>
    <w:rsid w:val="001C17E3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1C17E3"/>
    <w:rPr>
      <w:rFonts w:ascii="Symbol" w:hAnsi="Symbol"/>
    </w:rPr>
  </w:style>
  <w:style w:type="character" w:customStyle="1" w:styleId="WW8Num14z3">
    <w:name w:val="WW8Num14z3"/>
    <w:rsid w:val="001C17E3"/>
    <w:rPr>
      <w:rFonts w:ascii="Symbol" w:hAnsi="Symbol"/>
    </w:rPr>
  </w:style>
  <w:style w:type="character" w:customStyle="1" w:styleId="WW8Num15z2">
    <w:name w:val="WW8Num15z2"/>
    <w:rsid w:val="001C17E3"/>
    <w:rPr>
      <w:rFonts w:ascii="Wingdings" w:hAnsi="Wingdings"/>
    </w:rPr>
  </w:style>
  <w:style w:type="character" w:customStyle="1" w:styleId="WW8Num16z1">
    <w:name w:val="WW8Num16z1"/>
    <w:rsid w:val="001C17E3"/>
    <w:rPr>
      <w:rFonts w:ascii="Courier New" w:hAnsi="Courier New" w:cs="Courier New"/>
    </w:rPr>
  </w:style>
  <w:style w:type="character" w:customStyle="1" w:styleId="WW8Num16z2">
    <w:name w:val="WW8Num16z2"/>
    <w:rsid w:val="001C17E3"/>
    <w:rPr>
      <w:rFonts w:ascii="Wingdings" w:hAnsi="Wingdings"/>
    </w:rPr>
  </w:style>
  <w:style w:type="character" w:customStyle="1" w:styleId="WW8Num16z3">
    <w:name w:val="WW8Num16z3"/>
    <w:rsid w:val="001C17E3"/>
    <w:rPr>
      <w:rFonts w:ascii="Symbol" w:hAnsi="Symbol"/>
    </w:rPr>
  </w:style>
  <w:style w:type="character" w:customStyle="1" w:styleId="WW8Num18z1">
    <w:name w:val="WW8Num18z1"/>
    <w:rsid w:val="001C17E3"/>
    <w:rPr>
      <w:rFonts w:ascii="Courier New" w:hAnsi="Courier New" w:cs="Courier New"/>
    </w:rPr>
  </w:style>
  <w:style w:type="character" w:customStyle="1" w:styleId="WW8Num18z2">
    <w:name w:val="WW8Num18z2"/>
    <w:rsid w:val="001C17E3"/>
    <w:rPr>
      <w:rFonts w:ascii="Wingdings" w:hAnsi="Wingdings"/>
    </w:rPr>
  </w:style>
  <w:style w:type="character" w:customStyle="1" w:styleId="WW8Num18z3">
    <w:name w:val="WW8Num18z3"/>
    <w:rsid w:val="001C17E3"/>
    <w:rPr>
      <w:rFonts w:ascii="Symbol" w:hAnsi="Symbol"/>
    </w:rPr>
  </w:style>
  <w:style w:type="character" w:customStyle="1" w:styleId="WW8Num21z0">
    <w:name w:val="WW8Num21z0"/>
    <w:rsid w:val="001C17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1C17E3"/>
    <w:rPr>
      <w:rFonts w:ascii="Symbol" w:hAnsi="Symbol"/>
    </w:rPr>
  </w:style>
  <w:style w:type="character" w:customStyle="1" w:styleId="WW8Num22z3">
    <w:name w:val="WW8Num22z3"/>
    <w:rsid w:val="001C17E3"/>
    <w:rPr>
      <w:rFonts w:ascii="Symbol" w:hAnsi="Symbol"/>
    </w:rPr>
  </w:style>
  <w:style w:type="character" w:customStyle="1" w:styleId="WW8Num24z2">
    <w:name w:val="WW8Num24z2"/>
    <w:rsid w:val="001C17E3"/>
    <w:rPr>
      <w:rFonts w:ascii="Wingdings" w:hAnsi="Wingdings"/>
    </w:rPr>
  </w:style>
  <w:style w:type="character" w:customStyle="1" w:styleId="WW8Num28z0">
    <w:name w:val="WW8Num28z0"/>
    <w:rsid w:val="001C17E3"/>
    <w:rPr>
      <w:rFonts w:ascii="Symbol" w:hAnsi="Symbol"/>
      <w:color w:val="auto"/>
    </w:rPr>
  </w:style>
  <w:style w:type="character" w:customStyle="1" w:styleId="WW8Num28z1">
    <w:name w:val="WW8Num28z1"/>
    <w:rsid w:val="001C17E3"/>
    <w:rPr>
      <w:rFonts w:ascii="Courier New" w:hAnsi="Courier New" w:cs="Courier New"/>
    </w:rPr>
  </w:style>
  <w:style w:type="character" w:customStyle="1" w:styleId="WW8Num28z2">
    <w:name w:val="WW8Num28z2"/>
    <w:rsid w:val="001C17E3"/>
    <w:rPr>
      <w:rFonts w:ascii="Wingdings" w:hAnsi="Wingdings"/>
    </w:rPr>
  </w:style>
  <w:style w:type="character" w:customStyle="1" w:styleId="WW8Num28z3">
    <w:name w:val="WW8Num28z3"/>
    <w:rsid w:val="001C17E3"/>
    <w:rPr>
      <w:rFonts w:ascii="Symbol" w:hAnsi="Symbol"/>
    </w:rPr>
  </w:style>
  <w:style w:type="character" w:customStyle="1" w:styleId="WW8Num31z0">
    <w:name w:val="WW8Num31z0"/>
    <w:rsid w:val="001C17E3"/>
    <w:rPr>
      <w:rFonts w:ascii="Symbol" w:hAnsi="Symbol"/>
      <w:b w:val="0"/>
      <w:i w:val="0"/>
      <w:sz w:val="16"/>
      <w:szCs w:val="16"/>
    </w:rPr>
  </w:style>
  <w:style w:type="character" w:customStyle="1" w:styleId="WW8Num31z1">
    <w:name w:val="WW8Num31z1"/>
    <w:rsid w:val="001C17E3"/>
    <w:rPr>
      <w:rFonts w:ascii="Courier New" w:hAnsi="Courier New" w:cs="Courier New"/>
    </w:rPr>
  </w:style>
  <w:style w:type="character" w:customStyle="1" w:styleId="WW8Num31z2">
    <w:name w:val="WW8Num31z2"/>
    <w:rsid w:val="001C17E3"/>
    <w:rPr>
      <w:rFonts w:ascii="Wingdings" w:hAnsi="Wingdings"/>
    </w:rPr>
  </w:style>
  <w:style w:type="character" w:customStyle="1" w:styleId="WW8Num31z3">
    <w:name w:val="WW8Num31z3"/>
    <w:rsid w:val="001C17E3"/>
    <w:rPr>
      <w:rFonts w:ascii="Symbol" w:hAnsi="Symbol"/>
    </w:rPr>
  </w:style>
  <w:style w:type="character" w:customStyle="1" w:styleId="WW8Num33z0">
    <w:name w:val="WW8Num33z0"/>
    <w:rsid w:val="001C17E3"/>
    <w:rPr>
      <w:rFonts w:ascii="Symbol" w:hAnsi="Symbol"/>
    </w:rPr>
  </w:style>
  <w:style w:type="character" w:customStyle="1" w:styleId="WW8Num33z1">
    <w:name w:val="WW8Num33z1"/>
    <w:rsid w:val="001C17E3"/>
    <w:rPr>
      <w:rFonts w:ascii="Courier New" w:hAnsi="Courier New" w:cs="Courier New"/>
    </w:rPr>
  </w:style>
  <w:style w:type="character" w:customStyle="1" w:styleId="WW8Num33z2">
    <w:name w:val="WW8Num33z2"/>
    <w:rsid w:val="001C17E3"/>
    <w:rPr>
      <w:rFonts w:ascii="Wingdings" w:hAnsi="Wingdings"/>
    </w:rPr>
  </w:style>
  <w:style w:type="character" w:customStyle="1" w:styleId="WW8Num35z0">
    <w:name w:val="WW8Num35z0"/>
    <w:rsid w:val="001C17E3"/>
    <w:rPr>
      <w:rFonts w:ascii="Wingdings" w:hAnsi="Wingdings"/>
    </w:rPr>
  </w:style>
  <w:style w:type="character" w:customStyle="1" w:styleId="WW8Num35z1">
    <w:name w:val="WW8Num35z1"/>
    <w:rsid w:val="001C17E3"/>
    <w:rPr>
      <w:rFonts w:ascii="Courier New" w:hAnsi="Courier New" w:cs="Courier New"/>
    </w:rPr>
  </w:style>
  <w:style w:type="character" w:customStyle="1" w:styleId="WW8Num35z3">
    <w:name w:val="WW8Num35z3"/>
    <w:rsid w:val="001C17E3"/>
    <w:rPr>
      <w:rFonts w:ascii="Symbol" w:hAnsi="Symbol"/>
    </w:rPr>
  </w:style>
  <w:style w:type="character" w:customStyle="1" w:styleId="WW8Num38z3">
    <w:name w:val="WW8Num38z3"/>
    <w:rsid w:val="001C17E3"/>
    <w:rPr>
      <w:rFonts w:ascii="Symbol" w:hAnsi="Symbol"/>
    </w:rPr>
  </w:style>
  <w:style w:type="character" w:customStyle="1" w:styleId="WW8Num38z4">
    <w:name w:val="WW8Num38z4"/>
    <w:rsid w:val="001C17E3"/>
    <w:rPr>
      <w:rFonts w:ascii="Courier New" w:hAnsi="Courier New" w:cs="Courier New"/>
    </w:rPr>
  </w:style>
  <w:style w:type="character" w:customStyle="1" w:styleId="WW8Num38z5">
    <w:name w:val="WW8Num38z5"/>
    <w:rsid w:val="001C17E3"/>
    <w:rPr>
      <w:rFonts w:ascii="Wingdings" w:hAnsi="Wingdings"/>
    </w:rPr>
  </w:style>
  <w:style w:type="character" w:customStyle="1" w:styleId="WW8Num42z2">
    <w:name w:val="WW8Num42z2"/>
    <w:rsid w:val="001C17E3"/>
    <w:rPr>
      <w:rFonts w:ascii="Wingdings" w:hAnsi="Wingdings"/>
    </w:rPr>
  </w:style>
  <w:style w:type="character" w:customStyle="1" w:styleId="WW8Num43z0">
    <w:name w:val="WW8Num43z0"/>
    <w:rsid w:val="001C17E3"/>
    <w:rPr>
      <w:rFonts w:ascii="Symbol" w:hAnsi="Symbol"/>
      <w:i w:val="0"/>
    </w:rPr>
  </w:style>
  <w:style w:type="character" w:customStyle="1" w:styleId="WW8Num43z1">
    <w:name w:val="WW8Num43z1"/>
    <w:rsid w:val="001C17E3"/>
    <w:rPr>
      <w:rFonts w:ascii="Symbol" w:hAnsi="Symbol" w:cs="Courier New"/>
      <w:i w:val="0"/>
      <w:color w:val="FF0000"/>
    </w:rPr>
  </w:style>
  <w:style w:type="character" w:customStyle="1" w:styleId="WW8Num46z1">
    <w:name w:val="WW8Num46z1"/>
    <w:rsid w:val="001C17E3"/>
    <w:rPr>
      <w:rFonts w:ascii="Courier New" w:hAnsi="Courier New" w:cs="Courier New"/>
    </w:rPr>
  </w:style>
  <w:style w:type="character" w:customStyle="1" w:styleId="WW8Num51z1">
    <w:name w:val="WW8Num51z1"/>
    <w:rsid w:val="001C17E3"/>
    <w:rPr>
      <w:rFonts w:ascii="Courier New" w:hAnsi="Courier New" w:cs="Courier New"/>
    </w:rPr>
  </w:style>
  <w:style w:type="character" w:customStyle="1" w:styleId="WW8Num51z2">
    <w:name w:val="WW8Num51z2"/>
    <w:rsid w:val="001C17E3"/>
    <w:rPr>
      <w:rFonts w:ascii="Wingdings" w:hAnsi="Wingdings"/>
    </w:rPr>
  </w:style>
  <w:style w:type="character" w:customStyle="1" w:styleId="WW8Num51z3">
    <w:name w:val="WW8Num51z3"/>
    <w:rsid w:val="001C17E3"/>
    <w:rPr>
      <w:rFonts w:ascii="Symbol" w:hAnsi="Symbol"/>
    </w:rPr>
  </w:style>
  <w:style w:type="character" w:customStyle="1" w:styleId="WW8Num52z0">
    <w:name w:val="WW8Num52z0"/>
    <w:rsid w:val="001C17E3"/>
    <w:rPr>
      <w:rFonts w:ascii="Times New Roman" w:hAnsi="Times New Roman"/>
    </w:rPr>
  </w:style>
  <w:style w:type="character" w:customStyle="1" w:styleId="WW8Num54z0">
    <w:name w:val="WW8Num54z0"/>
    <w:rsid w:val="001C17E3"/>
    <w:rPr>
      <w:i/>
    </w:rPr>
  </w:style>
  <w:style w:type="character" w:customStyle="1" w:styleId="WW8Num56z1">
    <w:name w:val="WW8Num56z1"/>
    <w:rsid w:val="001C17E3"/>
    <w:rPr>
      <w:rFonts w:ascii="Courier New" w:hAnsi="Courier New" w:cs="Courier New"/>
    </w:rPr>
  </w:style>
  <w:style w:type="character" w:customStyle="1" w:styleId="WW8Num56z2">
    <w:name w:val="WW8Num56z2"/>
    <w:rsid w:val="001C17E3"/>
    <w:rPr>
      <w:rFonts w:ascii="Wingdings" w:hAnsi="Wingdings"/>
    </w:rPr>
  </w:style>
  <w:style w:type="character" w:customStyle="1" w:styleId="WW8Num56z3">
    <w:name w:val="WW8Num56z3"/>
    <w:rsid w:val="001C17E3"/>
    <w:rPr>
      <w:rFonts w:ascii="Symbol" w:hAnsi="Symbol"/>
    </w:rPr>
  </w:style>
  <w:style w:type="character" w:customStyle="1" w:styleId="WW8Num58z2">
    <w:name w:val="WW8Num58z2"/>
    <w:rsid w:val="001C17E3"/>
    <w:rPr>
      <w:rFonts w:ascii="Wingdings" w:hAnsi="Wingdings"/>
    </w:rPr>
  </w:style>
  <w:style w:type="character" w:customStyle="1" w:styleId="WW8Num59z0">
    <w:name w:val="WW8Num59z0"/>
    <w:rsid w:val="001C17E3"/>
    <w:rPr>
      <w:rFonts w:ascii="Times New Roman" w:hAnsi="Times New Roman"/>
    </w:rPr>
  </w:style>
  <w:style w:type="character" w:customStyle="1" w:styleId="WW8Num62z0">
    <w:name w:val="WW8Num62z0"/>
    <w:rsid w:val="001C17E3"/>
    <w:rPr>
      <w:rFonts w:ascii="Times New Roman" w:hAnsi="Times New Roman"/>
    </w:rPr>
  </w:style>
  <w:style w:type="character" w:customStyle="1" w:styleId="WW8Num63z0">
    <w:name w:val="WW8Num63z0"/>
    <w:rsid w:val="001C17E3"/>
    <w:rPr>
      <w:rFonts w:ascii="Symbol" w:hAnsi="Symbol"/>
    </w:rPr>
  </w:style>
  <w:style w:type="character" w:customStyle="1" w:styleId="WW8Num63z1">
    <w:name w:val="WW8Num63z1"/>
    <w:rsid w:val="001C17E3"/>
    <w:rPr>
      <w:rFonts w:ascii="Courier New" w:hAnsi="Courier New" w:cs="Courier New"/>
    </w:rPr>
  </w:style>
  <w:style w:type="character" w:customStyle="1" w:styleId="WW8Num63z2">
    <w:name w:val="WW8Num63z2"/>
    <w:rsid w:val="001C17E3"/>
    <w:rPr>
      <w:rFonts w:ascii="Wingdings" w:hAnsi="Wingdings"/>
    </w:rPr>
  </w:style>
  <w:style w:type="character" w:customStyle="1" w:styleId="WW8Num64z0">
    <w:name w:val="WW8Num64z0"/>
    <w:rsid w:val="001C17E3"/>
    <w:rPr>
      <w:rFonts w:ascii="Symbol" w:hAnsi="Symbol"/>
    </w:rPr>
  </w:style>
  <w:style w:type="paragraph" w:customStyle="1" w:styleId="17">
    <w:name w:val="Название объекта1"/>
    <w:basedOn w:val="a"/>
    <w:next w:val="a"/>
    <w:rsid w:val="001C17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6">
    <w:name w:val="envelope return"/>
    <w:basedOn w:val="a"/>
    <w:rsid w:val="001C17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?????????? ???????"/>
    <w:basedOn w:val="a"/>
    <w:rsid w:val="001C17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18">
    <w:name w:val="Без интервала1"/>
    <w:qFormat/>
    <w:rsid w:val="001C17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0">
    <w:name w:val="caption"/>
    <w:basedOn w:val="a"/>
    <w:next w:val="a"/>
    <w:qFormat/>
    <w:rsid w:val="001C17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9">
    <w:name w:val="Основной текст Знак1"/>
    <w:basedOn w:val="a0"/>
    <w:rsid w:val="001C17E3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170">
    <w:name w:val="Знак Знак17"/>
    <w:basedOn w:val="a0"/>
    <w:locked/>
    <w:rsid w:val="001C17E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1C17E3"/>
    <w:rPr>
      <w:b/>
      <w:sz w:val="26"/>
      <w:szCs w:val="24"/>
      <w:lang w:val="ru-RU" w:eastAsia="ru-RU" w:bidi="ar-SA"/>
    </w:rPr>
  </w:style>
  <w:style w:type="character" w:customStyle="1" w:styleId="100">
    <w:name w:val="Знак Знак10"/>
    <w:basedOn w:val="a0"/>
    <w:locked/>
    <w:rsid w:val="001C17E3"/>
    <w:rPr>
      <w:i/>
      <w:sz w:val="26"/>
      <w:lang w:val="ru-RU" w:eastAsia="ru-RU" w:bidi="ar-SA"/>
    </w:rPr>
  </w:style>
  <w:style w:type="character" w:customStyle="1" w:styleId="9">
    <w:name w:val="Знак Знак9"/>
    <w:basedOn w:val="a0"/>
    <w:locked/>
    <w:rsid w:val="001C17E3"/>
    <w:rPr>
      <w:i/>
      <w:sz w:val="26"/>
      <w:lang w:val="ru-RU" w:eastAsia="ru-RU" w:bidi="ar-SA"/>
    </w:rPr>
  </w:style>
  <w:style w:type="character" w:customStyle="1" w:styleId="180">
    <w:name w:val="Знак Знак18"/>
    <w:basedOn w:val="a0"/>
    <w:locked/>
    <w:rsid w:val="001C17E3"/>
    <w:rPr>
      <w:b/>
      <w:i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1C17E3"/>
    <w:rPr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"/>
    <w:rsid w:val="001C17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rsid w:val="001C17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qFormat/>
    <w:rsid w:val="001C17E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Документ ИКСО"/>
    <w:basedOn w:val="a"/>
    <w:rsid w:val="001C17E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styleId="aff2">
    <w:name w:val="Emphasis"/>
    <w:basedOn w:val="a0"/>
    <w:uiPriority w:val="20"/>
    <w:qFormat/>
    <w:rsid w:val="001C17E3"/>
    <w:rPr>
      <w:i/>
      <w:iCs/>
    </w:rPr>
  </w:style>
  <w:style w:type="paragraph" w:styleId="aff3">
    <w:name w:val="Plain Text"/>
    <w:basedOn w:val="a"/>
    <w:link w:val="aff4"/>
    <w:rsid w:val="001C17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C17E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17E3"/>
  </w:style>
  <w:style w:type="paragraph" w:styleId="aff5">
    <w:name w:val="footnote text"/>
    <w:basedOn w:val="a"/>
    <w:link w:val="aff6"/>
    <w:uiPriority w:val="99"/>
    <w:semiHidden/>
    <w:unhideWhenUsed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сноски Знак"/>
    <w:basedOn w:val="a0"/>
    <w:link w:val="aff5"/>
    <w:uiPriority w:val="99"/>
    <w:semiHidden/>
    <w:rsid w:val="001C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1C17E3"/>
  </w:style>
  <w:style w:type="paragraph" w:customStyle="1" w:styleId="p2">
    <w:name w:val="p2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1C17E3"/>
  </w:style>
  <w:style w:type="character" w:customStyle="1" w:styleId="ft4">
    <w:name w:val="ft4"/>
    <w:basedOn w:val="a0"/>
    <w:rsid w:val="001C17E3"/>
  </w:style>
  <w:style w:type="paragraph" w:customStyle="1" w:styleId="p11">
    <w:name w:val="p11"/>
    <w:basedOn w:val="a"/>
    <w:rsid w:val="001C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1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C1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17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b">
    <w:name w:val="Заголовок №1_"/>
    <w:basedOn w:val="a0"/>
    <w:link w:val="1c"/>
    <w:rsid w:val="001C17E3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7">
    <w:name w:val="Основной текст (2)_"/>
    <w:basedOn w:val="a0"/>
    <w:link w:val="28"/>
    <w:rsid w:val="001C17E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1C17E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basedOn w:val="27"/>
    <w:rsid w:val="001C17E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Заголовок №2_"/>
    <w:basedOn w:val="a0"/>
    <w:link w:val="2b"/>
    <w:rsid w:val="001C17E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1C17E3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28">
    <w:name w:val="Основной текст (2)"/>
    <w:basedOn w:val="a"/>
    <w:link w:val="27"/>
    <w:rsid w:val="001C17E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37">
    <w:name w:val="Основной текст (3)"/>
    <w:basedOn w:val="a"/>
    <w:link w:val="36"/>
    <w:rsid w:val="001C17E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b">
    <w:name w:val="Заголовок №2"/>
    <w:basedOn w:val="a"/>
    <w:link w:val="2a"/>
    <w:rsid w:val="001C17E3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extbody">
    <w:name w:val="Text body"/>
    <w:basedOn w:val="a"/>
    <w:rsid w:val="001C17E3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1C17E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340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3f3f3f3f3f3f3f3f3f3f3f3f3f3f3f3f3f3f3f3f3f3f22">
    <w:name w:val="О3fс3fн3fо3fв3fн3fо3fй3f т3fе3fк3fс3fт3f с3f о3fт3fс3fт3fу3fп3fо3fм3f 22"/>
    <w:basedOn w:val="a"/>
    <w:rsid w:val="000E2EEE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rehanova6@mail.ru" TargetMode="External"/><Relationship Id="rId18" Type="http://schemas.openxmlformats.org/officeDocument/2006/relationships/hyperlink" Target="mailto:konkursy.cvr@gmail.com" TargetMode="External"/><Relationship Id="rId26" Type="http://schemas.openxmlformats.org/officeDocument/2006/relationships/hyperlink" Target="mailto:ekoforum-cvr@yandex.ru" TargetMode="External"/><Relationship Id="rId39" Type="http://schemas.openxmlformats.org/officeDocument/2006/relationships/hyperlink" Target="mailto:konkursy.cvr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ekoforum-cvr@yandex.ru" TargetMode="External"/><Relationship Id="rId34" Type="http://schemas.openxmlformats.org/officeDocument/2006/relationships/hyperlink" Target="http://www.&#1089;vr-nu.ru" TargetMode="External"/><Relationship Id="rId42" Type="http://schemas.openxmlformats.org/officeDocument/2006/relationships/hyperlink" Target="mailto:turehanova6@mail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udodcvr@.list" TargetMode="External"/><Relationship Id="rId17" Type="http://schemas.openxmlformats.org/officeDocument/2006/relationships/hyperlink" Target="mailto:konkursy.cvr@gmail.com" TargetMode="External"/><Relationship Id="rId25" Type="http://schemas.openxmlformats.org/officeDocument/2006/relationships/hyperlink" Target="http://www.&#1089;vr-nu.ru" TargetMode="External"/><Relationship Id="rId33" Type="http://schemas.openxmlformats.org/officeDocument/2006/relationships/hyperlink" Target="mailto:ekoforum-cvr@yandex.ru" TargetMode="External"/><Relationship Id="rId38" Type="http://schemas.openxmlformats.org/officeDocument/2006/relationships/hyperlink" Target="mailto:konkursy.cvr@gmail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kurs_cvr@mail.ru" TargetMode="External"/><Relationship Id="rId20" Type="http://schemas.openxmlformats.org/officeDocument/2006/relationships/hyperlink" Target="http://www.&#1089;vr-nu.ru" TargetMode="External"/><Relationship Id="rId29" Type="http://schemas.openxmlformats.org/officeDocument/2006/relationships/hyperlink" Target="mailto:ekoforum-cvr@yandex.ru" TargetMode="External"/><Relationship Id="rId41" Type="http://schemas.openxmlformats.org/officeDocument/2006/relationships/hyperlink" Target="http://www.sut.n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%20konkursy.cvr@gmail.com%20" TargetMode="External"/><Relationship Id="rId32" Type="http://schemas.openxmlformats.org/officeDocument/2006/relationships/hyperlink" Target="mailto:ekoforum-cvr@yandex.ru" TargetMode="External"/><Relationship Id="rId37" Type="http://schemas.openxmlformats.org/officeDocument/2006/relationships/hyperlink" Target="mailto:ekoforum-cvr@yandex.ru" TargetMode="External"/><Relationship Id="rId40" Type="http://schemas.openxmlformats.org/officeDocument/2006/relationships/hyperlink" Target="mailto:konkursy.cvr@gmail.com" TargetMode="External"/><Relationship Id="rId45" Type="http://schemas.openxmlformats.org/officeDocument/2006/relationships/hyperlink" Target="mailto:moudodcvr@.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udodcvr@.list" TargetMode="External"/><Relationship Id="rId23" Type="http://schemas.openxmlformats.org/officeDocument/2006/relationships/hyperlink" Target="mailto:konkursy.cvr@gmail.com" TargetMode="External"/><Relationship Id="rId28" Type="http://schemas.openxmlformats.org/officeDocument/2006/relationships/hyperlink" Target="mailto:ekoforum-cvr@yandex.ru" TargetMode="External"/><Relationship Id="rId36" Type="http://schemas.openxmlformats.org/officeDocument/2006/relationships/hyperlink" Target="mailto:ekoforum-cvr@yandex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ekoforum-cvr@yandex.ru" TargetMode="External"/><Relationship Id="rId31" Type="http://schemas.openxmlformats.org/officeDocument/2006/relationships/hyperlink" Target="mailto:ekoforum-cvr@yandex.ru" TargetMode="External"/><Relationship Id="rId44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urehanova6@mail.ru" TargetMode="External"/><Relationship Id="rId22" Type="http://schemas.openxmlformats.org/officeDocument/2006/relationships/hyperlink" Target="mailto:fow@mail.ru" TargetMode="External"/><Relationship Id="rId27" Type="http://schemas.openxmlformats.org/officeDocument/2006/relationships/hyperlink" Target="mailto:ekoforum-cvr@yandex.ru" TargetMode="External"/><Relationship Id="rId30" Type="http://schemas.openxmlformats.org/officeDocument/2006/relationships/hyperlink" Target="mailto:ekoforum-cvr@yandex.ru" TargetMode="External"/><Relationship Id="rId35" Type="http://schemas.openxmlformats.org/officeDocument/2006/relationships/hyperlink" Target="http://www.greenplaneta.ru" TargetMode="External"/><Relationship Id="rId43" Type="http://schemas.openxmlformats.org/officeDocument/2006/relationships/hyperlink" Target="https://e.mail.ru/compose/?mailto=mailto%3aogpn%2dsufps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316E-7E1D-480C-BE0C-32E3F5C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109</Pages>
  <Words>25115</Words>
  <Characters>143161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cvr</cp:lastModifiedBy>
  <cp:revision>2</cp:revision>
  <cp:lastPrinted>2022-08-22T04:57:00Z</cp:lastPrinted>
  <dcterms:created xsi:type="dcterms:W3CDTF">2022-09-12T11:56:00Z</dcterms:created>
  <dcterms:modified xsi:type="dcterms:W3CDTF">2022-09-12T11:56:00Z</dcterms:modified>
</cp:coreProperties>
</file>